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292d" w14:textId="f832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"Дарын" мемлекеттік жастар сыйлығын беру жөніндегі комиссияның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26 қарашадағы № 1491 Қаулысы. Күші жойылды - Қазақстан Республикасы Үкіметінің 2014 жылғы 15 желтоқсандағы № 1318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2014.12.15 </w:t>
      </w:r>
      <w:r>
        <w:rPr>
          <w:rFonts w:ascii="Times New Roman"/>
          <w:b w:val="false"/>
          <w:i w:val="false"/>
          <w:color w:val="ff0000"/>
          <w:sz w:val="28"/>
        </w:rPr>
        <w:t>№ 1318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Үкіметінің «Дарын» мемлекеттік жастар сыйлығы туралы» Қазақстан Республикасы Үкіметінің 1996 жылғы 7 тамыздағы № 983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«Дарын» мемлекеттік жастар сыйлығын беру жөніндегі комиссияның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«Дарын» мемлекеттік жастар сыйлығын беру жөніндегі комиссияның құрамын бекіту туралы» Қазақстан Республикасы Үкіметінің 2010 жылғы 23 қарашадағы № 1237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2, 22-құжат)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С.Ахметов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1491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«Дарын»</w:t>
      </w:r>
      <w:r>
        <w:br/>
      </w:r>
      <w:r>
        <w:rPr>
          <w:rFonts w:ascii="Times New Roman"/>
          <w:b/>
          <w:i w:val="false"/>
          <w:color w:val="000000"/>
        </w:rPr>
        <w:t>
мемлекеттік жастар сыйлығын беру жөніндегі комиссияның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80"/>
        <w:gridCol w:w="390"/>
        <w:gridCol w:w="7530"/>
      </w:tblGrid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Жұмағұлов Бақытжан Тұрсынұлы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Білім және ғылым министрі, төраға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Абдуламитұлы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Бiлiм және ғылым вице-министрі, төрағаның орынбасары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Сүлейменұлы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Жастар ісі комитеті төрағасының міндетін атқарушы, хатшы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«Театр және кино, әдебиет, журналистика» секциясы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Мұхамедиұлы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Білім және ғылым министрлігі «Т. Жүргенов атындағы Қазақ ұлттық өнер академиясы» мемлекеттік мекемесінің ректоры, Қазақстан Республикасының еңбек сіңірген мәдениет қайраткері, секция жетекшісі 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Нұрғалиев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Тұрсынбек Әбдібайұлы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 Мәдениет комитетінің «Күләш Байсейітова атындағы Ұлттық опера және балет театры» республикалық мемлекеттік қазыналық кәсіпорнының бас балетмейстері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Мейрамов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Тілектес Уахитұлы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Бiлiм және ғылым министрлiгi «Қазақ ұлттық өнер университеті» мемлекеттiк мекемесiнiң профессоры, Қазақстан Республикасының халық әртісі, театр және кино актері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Нөгербек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Рамазанұлы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Бiлiм және ғылым министрлiгi «Қазақ ұлттық өнер университеті» мемлекеттiк мекемесiнiң өнертану кафедрасының меңгерушісі, кинотанушы, тарихшы және кино теоретигі, киносыншы, педагог, профессор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Нұртөре Байтілесұлы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«Айқын» газетінің директоры – бас редакторы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«Спорт» секциясы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Тұрлыханов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Болатұлы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сіңірген жаттықтырушысы, «ФИЛА» бюросының мүшесі, секция жетекшісі (келісім бойынша)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Айгүл Бақытжанқызы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Спорт және дене шынықтыру істері агенттігі Жоғары жетістіктер спорты және спорт резерві департаментінің қысқы спорт түрлері басқармасының бастығы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Мақсұт Сансызбайұлы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«Бәйтерек» Қазақстан футбол командасының аға жаттықтырушысы, кикбоксингтен әлем чемпионы (2005 жыл) (келісім бойынша) 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Лейля Хакімқызы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көркем гимнастикадан бас жаттықтырушысы, Қазақстан Республикасының еңбек сіңірген жаттықтырушысы (келісім бойынша)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Сәрсекбаев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 Әбдірахманұлы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сіңірген боксшысы, Азия ойындарының чемпионы (2006 жыл, Доха қаласы), жазғы Олимпиада ойындарының чемпионы (2008 жыл, Пекин қаласы)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«Эстрада, классикалық музыка, халық шығармашылығы» секциясы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Мұсаходжаева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 Қожабекқызы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Бiлiм және ғылым министрлiгi «Қазақ ұлттық өнер университеті» мемлекеттiк мекемесiнiң ректоры, Қазақстан Республикасының халық әртiсi, «Әлем әртiсi» құрметті атағының иегері, Халықаралық шығармашылық академиясының академигі, профессор, секция жетекшісі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Байбосынов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Әукенұлы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Бiлiм және ғылым министрлiгi «Қазақ ұлттық өнер университеті» мемлекеттiк мекемесiнiң дәстүрлі ән кафедрасының меңгерушісі, профессор, Қазақстан Республикасының халық әртісі, Қазақстан Республикасы Мемлекеттік сыйлығының лауреаты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Майғазиев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Қордабайұлы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әнші, «МузАрт» тобының қатысушысы (келісім бойынша)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Бiлiм және ғылым министрлiгi «Ж. Елебеков атындағы республикалық эстрада-цирк колледжі» республикалық мемлекеттік қазыналық кәсіпорны актерлік шеберлік кафедрасының оқытушысы, әнші, «Жастар» жастар сыйлығының лауреаты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Анисимович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білім басқармасы Махамбет Өтемісов атындағы «Оқушылар сарайы» мемлекеттік коммуналдық қазыналық кәсіпорны бишілер тобының жетекшісі, Қазақстан Республикасының еңбек сіңірген мәдениет қызметкері, Қазақстан Республикасының құрметті білім қызметкері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«Дизайн және бейнелеу өнері» секциясы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Мұхамедиев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 Әбділдәұлы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Суретшілер кеңесінің төрағасы, Қазақстан Республикасының еңбек сіңірген қайраткері, Қазақстан Суретшілер одағының мүшесі, секция жетекшісі (келісім бойынша)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 Еркебайұлы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және ақпарат министрлігі Мәдениет комитетінің тарихи-мәдени мұра басқармасының бастығы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Сабырұлы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Бiлiм және ғылым министрлiгi «Қазақ ұлттық өнер университеті» мемлекеттiк мекемесiнiң көркемөнер факультетінің деканы, педагогика ғылымдарының докторы, профессор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Ижанұлы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Бiлiм және ғылым министрлiгi «Қазақ ұлттық өнер университеті» мемлекеттiк мекемесiнiң бейнелеу өнері кафедрасының меңгерушісі, педагогика ғылымдарының кандидаты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 Кенжеғараұлы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Сәулетшілер одағының мүшесі, Қазақстан Республикасының құрметті сәулетшісі, Қазақстан Республикасының мәдениет қайраткері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«Ғылым және қоғамдық қызмет» секциясы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Әбдірайымова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Гүлмира Серікқызы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Тұңғыш Президенті Қорының жанындағы жас ғалымдар кеңесінің төрайымы, Қазақстан Республикасы Бiлiм және ғылым министрлiгi «әл-Фараби атындағы Қазақ ұлттық университеті» республикалық мемлекеттік қазыналық кәсіпорны әлеуметтану және әлеуметтік жұмыс кафедрасының меңгерушісі, әлеуметтану ғылымдарының докторы, профессор, секция жетекшісі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Бүркітбай Ғелманұлы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 «Мемлекет тарихы институты» мемлекеттік мекемесінің директоры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Ринат Қатиетолдаұлы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«Болашақ» халықаралық стипендиясы стипендиаттары қауымдастығының атқарушы директоры (келісім бойынша)</w:t>
            </w:r>
          </w:p>
        </w:tc>
      </w:tr>
      <w:tr>
        <w:trPr>
          <w:trHeight w:val="30" w:hRule="atLeast"/>
        </w:trPr>
        <w:tc>
          <w:tcPr>
            <w:tcW w:w="5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 Ерболатұлы</w:t>
            </w:r>
          </w:p>
        </w:tc>
        <w:tc>
          <w:tcPr>
            <w:tcW w:w="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халықтық демократиялық партиясы «Жас Отан» жастар қанаты атқарушы хатшысының міндетін атқарушы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