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6d70" w14:textId="68d6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"Техника-экономикалық негіздемелерін әзірлеуді немесе түзетуді қаржыландыру, сондай-ақ қажетті сараптамалар жүргізу, концессиялық жобаларын консультациялық сүйемелдеу Қазақстан Республикасы Экономикалық даму және сауда министрлігінің 2012 жылға арналған бөлінетін 025 "Бюджеттік инвестициялық және концессиялық жобалардың техникалық-экономикалық негіздемелерін әзірлеу немесе түзету, сондай-ақ қажетті сараптамалар жүргізу, концессиялық жобаларды консультациялық сүйемелдеу" бюджеттік бағдарламасының қаражаты есебінен жүзеге асырылатын бюджеттік инвестициялық және концессиялық жобалардың тізбесін бекіту туралы" Қазақстан Республикасы Үкіметінің 2012 жылғы 13 сәуірдегі № 456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26 қарашадағы № 1492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«Техникалық-экономикалық негіздемелерді әзірлеу немесе түзетуді қаржыландыру, сондай-ақ қажетті сараптамалар жүргізу, концессиялық жобаларын консультациялық сүйемелдеу Қазақстан Республикасы Экономикалық даму және сауда министрлігінің 2012 жылға арналған бөлінетін 025 «Бюджеттік инвестициялық және концессиялық жобалардың техника-экономикалық негіздемелерін әзірлеу немесе түзету, сондай-ақ қажетті сараптамалар жүргізу, концессиялық жобаларды консультациялық сүйемелдеу» бюджеттік бағдарламасының қаражаты есебінен жүзеге асырылатын бюджеттік инвестициялық және концессиялық жобалардың тізбесін бекіту туралы» Қазақстан Республикасы Үкіметінің 2012 жылғы 13 сәуірдегі № 456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техникалық-экономикалық негіздемелерін әзірлеуді немесе түзетуді қаржыландыру, сондай-ақ қажетті сараптамаларын жүргізу, концессиялық жобаларды консультациялық сүйемелдеу Қазақстан Республикасы Экономикалық даму және сауда министрлігінің 2012 жылға арналған бөлінетін 025 «Бюджеттік инвестициялық және концессиялық жобалардың, техникалық-экономикалық негіздемелерін әзірлеу немесе түзету, сондай-ақ қажетті сараптамалар жүргізу, концессиялық жобаларды консультациялық сүйемелдеу» бюджеттік бағдарламасының қаражаты есебінен жүзеге асырылатын бюджеттік инвестициялық және концессиялық жобалардың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1492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456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Техника-экономикалық негіздемелерін әзірлеуді немесе</w:t>
      </w:r>
      <w:r>
        <w:br/>
      </w:r>
      <w:r>
        <w:rPr>
          <w:rFonts w:ascii="Times New Roman"/>
          <w:b/>
          <w:i w:val="false"/>
          <w:color w:val="000000"/>
        </w:rPr>
        <w:t>
түзетуді қаржыландыру, сондай-ақ қажетті сараптамаларын</w:t>
      </w:r>
      <w:r>
        <w:br/>
      </w:r>
      <w:r>
        <w:rPr>
          <w:rFonts w:ascii="Times New Roman"/>
          <w:b/>
          <w:i w:val="false"/>
          <w:color w:val="000000"/>
        </w:rPr>
        <w:t>
жүргізу, концессиялық жобаларды консультациялық сүйемелдеу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Экономикалық даму және сауда</w:t>
      </w:r>
      <w:r>
        <w:br/>
      </w:r>
      <w:r>
        <w:rPr>
          <w:rFonts w:ascii="Times New Roman"/>
          <w:b/>
          <w:i w:val="false"/>
          <w:color w:val="000000"/>
        </w:rPr>
        <w:t>
министрлігінің 2012 жылға арналған бөлінетін 025 «Бюджеттік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және концессиялық жобалардың,</w:t>
      </w:r>
      <w:r>
        <w:br/>
      </w:r>
      <w:r>
        <w:rPr>
          <w:rFonts w:ascii="Times New Roman"/>
          <w:b/>
          <w:i w:val="false"/>
          <w:color w:val="000000"/>
        </w:rPr>
        <w:t>
техника-экономикалық негіздемелерін әзірлеу немесе түзету,</w:t>
      </w:r>
      <w:r>
        <w:br/>
      </w:r>
      <w:r>
        <w:rPr>
          <w:rFonts w:ascii="Times New Roman"/>
          <w:b/>
          <w:i w:val="false"/>
          <w:color w:val="000000"/>
        </w:rPr>
        <w:t>
сондай-ақ қажетті сараптамалар жүргізу, концессиялық жобаларды</w:t>
      </w:r>
      <w:r>
        <w:br/>
      </w:r>
      <w:r>
        <w:rPr>
          <w:rFonts w:ascii="Times New Roman"/>
          <w:b/>
          <w:i w:val="false"/>
          <w:color w:val="000000"/>
        </w:rPr>
        <w:t>
консультациялық сүйемелдеу» бюджеттік бағдарламасының қаражаты</w:t>
      </w:r>
      <w:r>
        <w:br/>
      </w:r>
      <w:r>
        <w:rPr>
          <w:rFonts w:ascii="Times New Roman"/>
          <w:b/>
          <w:i w:val="false"/>
          <w:color w:val="000000"/>
        </w:rPr>
        <w:t>
есебінен жүзеге асырылатын бюджеттік инвестициялық және</w:t>
      </w:r>
      <w:r>
        <w:br/>
      </w:r>
      <w:r>
        <w:rPr>
          <w:rFonts w:ascii="Times New Roman"/>
          <w:b/>
          <w:i w:val="false"/>
          <w:color w:val="000000"/>
        </w:rPr>
        <w:t>
концессиялық жобалардың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4223"/>
        <w:gridCol w:w="2918"/>
        <w:gridCol w:w="3318"/>
        <w:gridCol w:w="2477"/>
      </w:tblGrid>
      <w:tr>
        <w:trPr>
          <w:trHeight w:val="52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бюджеттік инвестициялық жобалардың техникалық-экономикалық негіздемелерін әзірлеуді немесе түзетуді қаржыландыру, сондай-ақ қажетті сараптамалар жүргізу көлемі (мың теңге)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Концессиялық жобалардың техника-экономикалық негiздемелерін әзірлеуді немесе түзетуді қаржыландыру, сондай-ақ қажетті сараптамалар жүргізу көлемі (мың теңге)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Концессиялық жобаларды консультациялық сүйемелдеуді қаржыландыру көлемі (мың теңге)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«Экспорттық-импорттық операциялар бойынша бірыңғай терезе» интеграцияланған ақпараттық жүйесі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58 448,00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шот-фактураларды қабылдау және өңдеу бойынша ақпараттық жүйе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52 587,24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 тұқымдас балықтарды молайту бойынша зауыт салу (жобалық қуаты жылына 30 млн. дана бекіре тұқымдас балықтардың шабағын шығару)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84 919,00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16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Оңтүстiк Батыс айналма жолының құрылысы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Тұрғындарға қызмет көрсету мақсатында Қазақстан Республикасы Көлік және коммуникация министрлігі көлiктік дерекқорының және тасымалдау қауiпсiздiгі серпінінің мониторингі ақпараттық талдау жүйесін дамыту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 Ломоносов атындағы Мәскеу мемлекеттік университетінің қазақстандық филиалы үшін Астана қаласындағы Л.Н. Гумилев атындағы Еуразиялық ұлттық университеті оқу корпусының құрылысы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33 365,00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студенттер қалашығын салу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80 698,00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студенттер қалашығын салу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150 251,00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</w:p>
        </w:tc>
      </w:tr>
      <w:tr>
        <w:trPr>
          <w:trHeight w:val="19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 Көші-қон полициясы комитетінің ақпараттық жүйесі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ғарыш технологияларының зертханасын салу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35 933,00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Талдықорған қаласында велосипед спортынан олимпиадалық даярлау орталығының қолданыстағы ғимаратын қалпына келтіру және жаңадан жапсарлас құрылыс салу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18 530,00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Мұнай және газ министрлігі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облысында «Ұлттық индустриялық мұнай-химия технопаркі» арнайы экономикалық аймағын құру» (түзету)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26 278,00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қаласында «Қарағанды мемлекеттік медицина университеті» РМК жанында 300 төсектік көп салалы аурухананы салу және пайдалану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7 639,00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«С.Ж. Асфендияров атындағы Қазақ ұлттық медицина университеті» РМҚК жанында 300 төсектік көп салалы аурухананы салу және пайдалану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6 858,00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579 658,24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14 497,00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