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78e74" w14:textId="0278e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"Басқарушылар кеңестерiндегі Қазақстан Республикасының өкiлдерiн тағайындау туралы" 2002 жылғы 18 наурыздағы № 323 және "TACIS бағдарламасы бойынша Қазақстан Республикасынан Ұлттық үйлестірушіні тағайындау туралы" 2002 жылғы 27 наурыздағы № 357 қаулыларына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19 желтоқсандағы № 1615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Үкіметінің кейбір шешімдеріне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«Басқарушылар кеңестерiндегі Қазақстан Республикасының өкiлдерiн тағайындау туралы» Қазақстан Республикасы Үкіметінің 2002 жылғы 18 наурыздағы № 323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тармақшаның үшінші абзацы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«Басқарушының орынбасары – Қазақстан Республикасының Қаржы вице-министрі Руслан Ерболатұлы Дәленов;»;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тармақшаның үшінші абзацы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«Басқарушының орынбасары – Қазақстан Республикасының Экономикалық даму және сауда вице-министрі Абай Мұқашұлы Ескендіров;»;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тармақшаның екінші абзацы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«Басқарушы – Қазақстан Республикасының Экономикалық даму және сауда министрі Ерболат Асқарбекұлы Досаев,»;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тармақшаның екінші абзацы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«Басқарушы – Қазақстан Республикасы Премьер-Министрінің орынбасары – Қазақстан Республикасының Индустрия және жаңа технологиялар министрі Әсет Өрентайұлы Исекешев,»;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29.08.2016 </w:t>
      </w:r>
      <w:r>
        <w:rPr>
          <w:rFonts w:ascii="Times New Roman"/>
          <w:b w:val="false"/>
          <w:i w:val="false"/>
          <w:color w:val="000000"/>
          <w:sz w:val="28"/>
        </w:rPr>
        <w:t>№ 488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ҚР Үкіметінің 29.08.2016 </w:t>
      </w:r>
      <w:r>
        <w:rPr>
          <w:rFonts w:ascii="Times New Roman"/>
          <w:b w:val="false"/>
          <w:i w:val="false"/>
          <w:color w:val="000000"/>
          <w:sz w:val="28"/>
        </w:rPr>
        <w:t>№ 488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