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4360" w14:textId="ea04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"2012 - 2014 жылдарға арналған республикалық бюджет туралы" Қазақстан Республикасының Заңын іске асыру туралы" Қазақстан Республикасы Үкіметінің 2011 жылғы 1 желтоқсандағы № 1428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27 желтоқсандағы № 1686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 – 2014 жылдарға арналған республикалық бюджет туралы» Қазақстан Республикасының Заңын іске асыру туралы» Қазақстан Республикасы Үкіметінің 2011 жылғы 1 желтоқсандағы № 1428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«Ауыл, су, орман, балық шаруашылығы, ерекше қорғалатын табиғи аумақтар, қоршаған ортаны және жануарлар дүниесін қорғау, жер қатынастары» деген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212 «Қазақстан Республикасы Ауыл шаруашылығы министрлігі»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029 «Сумен жабдықтау жүйесін, гидротехникалық құрылыстарды салу және реконструкциялау» бағдарламасы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«Ішкі көздер есебінен» деген кіші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"/>
        <w:gridCol w:w="484"/>
        <w:gridCol w:w="484"/>
        <w:gridCol w:w="484"/>
        <w:gridCol w:w="5688"/>
        <w:gridCol w:w="1984"/>
        <w:gridCol w:w="1920"/>
        <w:gridCol w:w="1428"/>
      </w:tblGrid>
      <w:tr>
        <w:trPr>
          <w:trHeight w:val="30" w:hRule="atLeast"/>
        </w:trPr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4 576 324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3 702 810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облысындағы Көкшетау топтық су құбырын қайта жаңарту, құрылыстың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кезегі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3 222 212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702 810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84"/>
        <w:gridCol w:w="484"/>
        <w:gridCol w:w="484"/>
        <w:gridCol w:w="5685"/>
        <w:gridCol w:w="1983"/>
        <w:gridCol w:w="1898"/>
        <w:gridCol w:w="1427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3 561 040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3 702 810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облысындағы Көкшетау топтық су құбырын қайта жаңарту, құрылыстың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кезегі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1 592 212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84"/>
        <w:gridCol w:w="484"/>
        <w:gridCol w:w="484"/>
        <w:gridCol w:w="5743"/>
        <w:gridCol w:w="1916"/>
        <w:gridCol w:w="1703"/>
        <w:gridCol w:w="1511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облысындағы Нұра-Есіл каналында суды бөлуді және суды есептеуді автоматтандыру жүйесін енгізумен Преображенск гидроторабын жетілдіру және қайта жаңарту. Жобалау-сметалық құжаттама әзірлеу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504 265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84"/>
        <w:gridCol w:w="484"/>
        <w:gridCol w:w="484"/>
        <w:gridCol w:w="5747"/>
        <w:gridCol w:w="2110"/>
        <w:gridCol w:w="1704"/>
        <w:gridCol w:w="1512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облысындағы Нұра-Есіл каналында суды бөлуді және суды есептеуді автоматтандыру жүйесін енгізумен Преображенск гидроторабын жетілдіру және қайта жаңарту. Жобалау-сметалық құжаттама әзірлеу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608 981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84"/>
        <w:gridCol w:w="484"/>
        <w:gridCol w:w="484"/>
        <w:gridCol w:w="5683"/>
        <w:gridCol w:w="2174"/>
        <w:gridCol w:w="1704"/>
        <w:gridCol w:w="1512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облысында суды бөлу және суды есептеуді автоматтандыру жүйесін енгізумен Сілеті су қоймасы құрылыстарын жетілдіру және қайта жаңарту. Жобалау-сметалық құжаттама әзірлеу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204 320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453"/>
        <w:gridCol w:w="453"/>
        <w:gridCol w:w="5313"/>
        <w:gridCol w:w="2233"/>
        <w:gridCol w:w="1413"/>
        <w:gridCol w:w="13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облысында суды бөлу және суды есептеуді автоматтандыру жүйесін енгізумен Сілеті су қоймасы құрылыстарын жетілдіру және қайта жаңарту. Жобалау-сметалық құжаттама әзірлеу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484"/>
        <w:gridCol w:w="485"/>
        <w:gridCol w:w="485"/>
        <w:gridCol w:w="4746"/>
        <w:gridCol w:w="2112"/>
        <w:gridCol w:w="1898"/>
        <w:gridCol w:w="2114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3 646 410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1 548 072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10 838 713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453"/>
        <w:gridCol w:w="453"/>
        <w:gridCol w:w="4433"/>
        <w:gridCol w:w="1973"/>
        <w:gridCol w:w="1773"/>
        <w:gridCol w:w="19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3 264 140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1 548 072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10 838 713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63"/>
        <w:gridCol w:w="463"/>
        <w:gridCol w:w="463"/>
        <w:gridCol w:w="6414"/>
        <w:gridCol w:w="1940"/>
        <w:gridCol w:w="1555"/>
        <w:gridCol w:w="1299"/>
      </w:tblGrid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«Алматы облысындағы Талғар топталған сутартқышының құрылысы және қайта жаңарту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(2-ші кезең). Талғар топталған сутартқышына 12 елді мекенді қосу» нысаны бойынша жобалау-сметалық құжаттама әзірлеу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Қарасай ауданындағы Қаскелең топтық су құбырының құрылысының жобалау-сметалық құжаттамасын әзірлеу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462"/>
        <w:gridCol w:w="6407"/>
        <w:gridCol w:w="1938"/>
        <w:gridCol w:w="1553"/>
        <w:gridCol w:w="1234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Панфилов ауданының Қорғас өзеніндегі «Достық» біріккен гидроторапты магистральды арналарға қосу. Қорғас өзеніндегі «Достық» біріккен гидроторабы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519 590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Панфилов ауданының Қорғас өзеніндегі «Достық» біріккен гидроторапқа магистральды арналарды қосу. Қорғас өзеніндегі «Достық» гидротобына қолданыстағы Басқұнчан және Аяқ-Құнчан магистральды арналарын қосу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1 506 086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Панфилов ауданының Қорғас өзеніндегі «Достық» біріккен гидроторапқа магистральды арналарды қосу. Гидроэлектростанциясына соңынан магистральды арнаны қосу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63"/>
        <w:gridCol w:w="463"/>
        <w:gridCol w:w="463"/>
        <w:gridCol w:w="6610"/>
        <w:gridCol w:w="1984"/>
        <w:gridCol w:w="1234"/>
        <w:gridCol w:w="1300"/>
      </w:tblGrid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Панфилов ауданының Қорғас өзеніндегі «Достық» біріккен гидроторапты магистральды арналарға қосу. Қорғас өзеніндегі «Достық» біріккен гидроторабы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404 510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Панфилов ауданының Қорғас өзеніндегі «Достық» біріккен гидроторапқа магистральды арналарды қосу. Қорғас өзеніндегі «Достық» гидротобына қолданыстағы Басқұнчан және Аяқ-Құнчан магистральды арналарын қосу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1 281 506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Панфилов ауданының Қорғас өзеніндегі «Достық» біріккен гидроторапқа магистральды арналарды қосу. Гидроэлектростанциясына соңынан магистральды арнаны қосу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62"/>
        <w:gridCol w:w="462"/>
        <w:gridCol w:w="462"/>
        <w:gridCol w:w="6416"/>
        <w:gridCol w:w="1508"/>
        <w:gridCol w:w="1508"/>
        <w:gridCol w:w="1508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облысындағы Бортоғай су қоймасын қайта жаңғырту (1-ші кезек. 2-ші қосу кешені)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516 129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63"/>
        <w:gridCol w:w="463"/>
        <w:gridCol w:w="463"/>
        <w:gridCol w:w="6610"/>
        <w:gridCol w:w="1513"/>
        <w:gridCol w:w="1427"/>
        <w:gridCol w:w="1578"/>
      </w:tblGrid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облысындағы Бартоғай су қоймасын қайта жаңғырту (1-ші кезек. 2-ші қосу кешені)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616 129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63"/>
        <w:gridCol w:w="463"/>
        <w:gridCol w:w="463"/>
        <w:gridCol w:w="5928"/>
        <w:gridCol w:w="1942"/>
        <w:gridCol w:w="1750"/>
        <w:gridCol w:w="1708"/>
      </w:tblGrid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облысында суды бөлу және суды есептеудi автоматтандыру жүйесiн енгiзумен Үлкен Алматы каналын қайта жаңарту. Жобалау-сметалық құжаттама әзірлеу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84"/>
        <w:gridCol w:w="484"/>
        <w:gridCol w:w="484"/>
        <w:gridCol w:w="5683"/>
        <w:gridCol w:w="1939"/>
        <w:gridCol w:w="1768"/>
        <w:gridCol w:w="1683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493 846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84"/>
        <w:gridCol w:w="484"/>
        <w:gridCol w:w="484"/>
        <w:gridCol w:w="5683"/>
        <w:gridCol w:w="1939"/>
        <w:gridCol w:w="1768"/>
        <w:gridCol w:w="1683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393 846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84"/>
        <w:gridCol w:w="484"/>
        <w:gridCol w:w="484"/>
        <w:gridCol w:w="5685"/>
        <w:gridCol w:w="1983"/>
        <w:gridCol w:w="1898"/>
        <w:gridCol w:w="1427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Қызылқоға ауданындағы Кезауыз-Қарабау суландыру арнасын қалпына келтіру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240 492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453"/>
        <w:gridCol w:w="453"/>
        <w:gridCol w:w="5313"/>
        <w:gridCol w:w="2033"/>
        <w:gridCol w:w="1593"/>
        <w:gridCol w:w="13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Қызылқоға ауданындағы Кезауыз-Қарабау суландыру арнасын қалпына келтіру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140 492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484"/>
        <w:gridCol w:w="485"/>
        <w:gridCol w:w="485"/>
        <w:gridCol w:w="5003"/>
        <w:gridCol w:w="1855"/>
        <w:gridCol w:w="1898"/>
        <w:gridCol w:w="2114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1 076 250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2 656 000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2 740 800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453"/>
        <w:gridCol w:w="453"/>
        <w:gridCol w:w="4673"/>
        <w:gridCol w:w="1733"/>
        <w:gridCol w:w="1773"/>
        <w:gridCol w:w="19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901 917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2 656 000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2 740 800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84"/>
        <w:gridCol w:w="484"/>
        <w:gridCol w:w="484"/>
        <w:gridCol w:w="5685"/>
        <w:gridCol w:w="2111"/>
        <w:gridCol w:w="1769"/>
        <w:gridCol w:w="1428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Зайсан ауданы Р-2, Р-1 Үйдене магистралды каналын және ОМК (оң жағалау магистралды канал) жаңарту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907 309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84"/>
        <w:gridCol w:w="484"/>
        <w:gridCol w:w="484"/>
        <w:gridCol w:w="5685"/>
        <w:gridCol w:w="2111"/>
        <w:gridCol w:w="1769"/>
        <w:gridCol w:w="1428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Зайсан ауданы Р-2, Р-1 Үйдене магистральды каналын және ОМК (оң жағалау магистральды каналы) жаңарту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757 309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63"/>
        <w:gridCol w:w="463"/>
        <w:gridCol w:w="463"/>
        <w:gridCol w:w="5746"/>
        <w:gridCol w:w="2110"/>
        <w:gridCol w:w="1768"/>
        <w:gridCol w:w="1512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Зайсан ауданының Үйдене су қоймасы құрылымдарын қайта жаңарту. Жобалау-сметалық құжаттама әзірлеу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63"/>
        <w:gridCol w:w="463"/>
        <w:gridCol w:w="463"/>
        <w:gridCol w:w="5928"/>
        <w:gridCol w:w="2114"/>
        <w:gridCol w:w="1707"/>
        <w:gridCol w:w="1579"/>
      </w:tblGrid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Зайсан ауданының Үйдене су қоймасы құрылымдарын қайта жаңарту. Жобалау-сметалық құжаттама әзірлеу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63"/>
        <w:gridCol w:w="463"/>
        <w:gridCol w:w="463"/>
        <w:gridCol w:w="5917"/>
        <w:gridCol w:w="2388"/>
        <w:gridCol w:w="1511"/>
        <w:gridCol w:w="1512"/>
      </w:tblGrid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Үржар ауданын Қарақол өзеніндегі гидроторапты «Оң жағалау» және «Сол жағалау» магистралды каналдарымен қоса қайта жаңарту» нысаны бойынша жобалау-сметалық құжаттама әзірлеу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462"/>
        <w:gridCol w:w="6805"/>
        <w:gridCol w:w="1509"/>
        <w:gridCol w:w="1509"/>
        <w:gridCol w:w="1509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Үржар ауданы Қарақол өзеніндегі гидроторапты «Оң жағалау» және «Сол жағалау» магистральды каналдарымен қоса қайта жаңарту» нысаны бойынша жобалау-сметалық құжаттама әзірлеу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6549"/>
        <w:gridCol w:w="1509"/>
        <w:gridCol w:w="1509"/>
        <w:gridCol w:w="151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Тарбағатай ауданы Қарғыба өзенінде су жинау бөгетін қайта жаңарту. Жобалау-сметалық құжаттама әзірлеу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6549"/>
        <w:gridCol w:w="1509"/>
        <w:gridCol w:w="1509"/>
        <w:gridCol w:w="151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Зайсан ауданындағы Үйдене бас су жинау бөгетін қайта жаңарту. Жобалау-сметалық құжаттама әзірлеу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Тарбағатай ауданы Қандысу өзеніндегі бөгеттік гидроторапты қайта жаңарту. Жобалау-сметалық құжаттама әзірлеу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6549"/>
        <w:gridCol w:w="1509"/>
        <w:gridCol w:w="1509"/>
        <w:gridCol w:w="151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Үржар ауданының Көктерек өзеніндегі бөгеттік гидроторапты қайта жаңарту. Жобалау-сметалық құжаттама әзірлеу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Үржар ауданының «Ақтоған» магистралдық каналымен Қаработа өзенiндегi бөгеттік гидроторапты қайта жаңарту. Жобалау-сметалық құжаттама әзірлеу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6549"/>
        <w:gridCol w:w="1509"/>
        <w:gridCol w:w="1509"/>
        <w:gridCol w:w="151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Үржар ауданы Қаракөл өзенiндегi су қоймасы құрылымдарын қайта жаңарту, 2-шi кезең. Жобалау-сметалық құжаттама әзірлеу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84"/>
        <w:gridCol w:w="484"/>
        <w:gridCol w:w="484"/>
        <w:gridCol w:w="5508"/>
        <w:gridCol w:w="1553"/>
        <w:gridCol w:w="1895"/>
        <w:gridCol w:w="1917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454 345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850 000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453"/>
        <w:gridCol w:w="453"/>
        <w:gridCol w:w="5153"/>
        <w:gridCol w:w="1653"/>
        <w:gridCol w:w="1573"/>
        <w:gridCol w:w="17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451 545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6549"/>
        <w:gridCol w:w="1509"/>
        <w:gridCol w:w="1509"/>
        <w:gridCol w:w="151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облысының Шу ауданында Тасөткел су қоймасы бөгетінің сейсмикалық тұрақтылығын жоғарылату, 2-ші кезек. Жобалау-сметалық құжаттама әзірлеу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84"/>
        <w:gridCol w:w="484"/>
        <w:gridCol w:w="484"/>
        <w:gridCol w:w="5508"/>
        <w:gridCol w:w="1766"/>
        <w:gridCol w:w="1767"/>
        <w:gridCol w:w="1832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813 697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453"/>
        <w:gridCol w:w="453"/>
        <w:gridCol w:w="5153"/>
        <w:gridCol w:w="1653"/>
        <w:gridCol w:w="1653"/>
        <w:gridCol w:w="171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449 545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6549"/>
        <w:gridCol w:w="1509"/>
        <w:gridCol w:w="1509"/>
        <w:gridCol w:w="151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Орда біріктірілген су құбырын қайта жасақтау (IV құрылыс кезегі)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210 652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84"/>
        <w:gridCol w:w="484"/>
        <w:gridCol w:w="484"/>
        <w:gridCol w:w="6752"/>
        <w:gridCol w:w="1511"/>
        <w:gridCol w:w="1512"/>
        <w:gridCol w:w="1512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Қазталов ауданы Ақпәтер ауылы аумағында Орал-көшім жүйесінен Үлкен Өзенге бассейнаралық су жіберу үшін Киров-Шежін каналын қайда құру. I кезең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505 292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462"/>
        <w:gridCol w:w="6805"/>
        <w:gridCol w:w="1509"/>
        <w:gridCol w:w="1509"/>
        <w:gridCol w:w="1509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Қазталов ауданы Ақпәтер ауылы аумағында Орал-көшім жүйесінен Үлкен Өзенге бассейнаралық су жіберу үшін Киров-Шежін каналын қайда құру. I кезең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351 792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484"/>
        <w:gridCol w:w="485"/>
        <w:gridCol w:w="485"/>
        <w:gridCol w:w="4939"/>
        <w:gridCol w:w="2112"/>
        <w:gridCol w:w="1898"/>
        <w:gridCol w:w="1921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4 222 029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453"/>
        <w:gridCol w:w="453"/>
        <w:gridCol w:w="4613"/>
        <w:gridCol w:w="1973"/>
        <w:gridCol w:w="1773"/>
        <w:gridCol w:w="17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3 384 359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524"/>
        <w:gridCol w:w="6166"/>
        <w:gridCol w:w="1909"/>
        <w:gridCol w:w="1504"/>
        <w:gridCol w:w="1505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Жезқазған қаласының сумен жабдықталуын ескере отырып, Эскулинск су ағызғысын салу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Қаныш Сәтпаев атындағы № 1 (2 агрегат), 8 (3), 15 (1), 22 (1) насостық стансаларының негізгі технологиялық жабдықтарын қалпына келтіру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503 708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6176"/>
        <w:gridCol w:w="1890"/>
        <w:gridCol w:w="1507"/>
        <w:gridCol w:w="1507"/>
      </w:tblGrid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Жезқазған қаласының сумен жабдықталуын ескере отырып, Эскулинск су ағызғысын салу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Қаныш Сәтпаев атындағы № 1 (2 агрегат), 8 (3), 15 (1), 22 (1) сорғы станцияларының негізгі технологиялық жабдықтарын қалпына келтіру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379 738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6144"/>
        <w:gridCol w:w="1914"/>
        <w:gridCol w:w="1509"/>
        <w:gridCol w:w="151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Самарқанд су қоймасының гидроторабын техникалық қайта жабдықтау және қайта жаңарту. Жобалау-сметалық құжаттама әзірлеу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174"/>
        <w:gridCol w:w="1890"/>
        <w:gridCol w:w="1912"/>
        <w:gridCol w:w="2104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7 635 290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7 192 169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13 173 597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Арал ауданы ПК 433+45-тен ПК 601+03-ке дейін Бердікөл-Сексеуіл учаскесінде 1-кезектегі АСТСҚ қайта жаңарту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2 588 321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4961"/>
        <w:gridCol w:w="2103"/>
        <w:gridCol w:w="1912"/>
        <w:gridCol w:w="2104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10 896 348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7 192 169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13 173 597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Арал ауданының Бердікөл-Сексеуіл учаскесіндегі (ПК 433+45-тен ПК 601+03-не дейін) Арал-Сарыбұлақ топтық су құбырының 1-ші кезегін қайта жаңарту. Жобаланатын су тартқышты екі тармаққа ауыстыруға байланысты түзету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1 491 598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767"/>
        <w:gridCol w:w="1889"/>
        <w:gridCol w:w="1526"/>
        <w:gridCol w:w="1698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Арал ауданы ПК 722+03-тен ПК 1127+44-ке дейін Сексеуіл-Арал учаскесінде 1-кезектегі АСТСҚ қайта жаңарту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4 315 495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767"/>
        <w:gridCol w:w="1889"/>
        <w:gridCol w:w="1526"/>
        <w:gridCol w:w="1698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Арал ауданы ПК 722+03-тен ПК 1127+44-ке дейін Сексеуіл-Арал учаскесінде 1-кезектегі АСТСҚ қайта жаңарту. Жобаланатын су тартқышты екі тармаққа ауыстыруға байланысты түзету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2 291 495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526"/>
        <w:gridCol w:w="526"/>
        <w:gridCol w:w="5776"/>
        <w:gridCol w:w="1892"/>
        <w:gridCol w:w="1700"/>
        <w:gridCol w:w="1508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«Қызылорда облысы Арал ауданы ПК 722+03-тен ПК 1127+44-ке дейін Сексеуіл-Арал учаскесінде 1-кезектегі АСТСҚ қайта жаңарту» нысаны бойынша жобалау-сметалық құжаттама әзірлеу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редакциядағы жолдармен толықтырылсын: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6171"/>
        <w:gridCol w:w="1889"/>
        <w:gridCol w:w="1314"/>
        <w:gridCol w:w="1506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Арал ауданының Қосаман-Бердікөл учаскесіндегі ПК-120+00-нен ПК-276+00-не дейін 1-ші кезектегі Арал-Сарыбұлақ топтық су құбырын қайта жаңғырту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1 520 000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Арал ауданының Арал-Аралқұм учаскесіндегі 2-ші кезектегі Арал-Сарыбұлақ топтық су құбырының магистральды су тартқышын қайта жаңғырту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1 868 000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Арал ауданы Аралқұм-Қамышлыбаш ст. учаскесіндегі 2-ші кезектегі Арал-Сарыбұлақ топтық су құбырын қайта жаңғырту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1 256 318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Қазалы ауданындағы №23 СҚ-нан (Ақбай е.м.) №7 СС-на дейінгі Арал-Сарыбұлақ топтық су құбырын қайта жаңғырту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1 560 000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84"/>
        <w:gridCol w:w="484"/>
        <w:gridCol w:w="484"/>
        <w:gridCol w:w="6196"/>
        <w:gridCol w:w="1468"/>
        <w:gridCol w:w="1704"/>
        <w:gridCol w:w="1705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«Қызылорда облысы Арал ауданы Арал-Аралқұм учаскесінде 2-ші кезектегі АСТСҚ қайта жаңарту» нысаны бойынша жобалау-сметалық құжаттама әзірлеу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84"/>
        <w:gridCol w:w="484"/>
        <w:gridCol w:w="484"/>
        <w:gridCol w:w="6196"/>
        <w:gridCol w:w="1468"/>
        <w:gridCol w:w="1704"/>
        <w:gridCol w:w="1705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«Қызылорда облысы Арал ауданы Аққұлақ е.м. № 5СС-нан № 9СС-на дейін 3-ші кезекті АСТСҚ қайта жаңарту» нысаны бойынша жобалау-сметалық құжаттама әзірлеу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84"/>
        <w:gridCol w:w="484"/>
        <w:gridCol w:w="484"/>
        <w:gridCol w:w="6196"/>
        <w:gridCol w:w="1468"/>
        <w:gridCol w:w="1704"/>
        <w:gridCol w:w="1705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«Қызылорда облысы Қазалы ауданында ВК 23-тен (Ақбай е.м.) № 7СС-на дейін АСТСҚ қайта жаңарту» нысаны бойынша жобалау-сметалық құжаттама әзірлеу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6186"/>
        <w:gridCol w:w="1872"/>
        <w:gridCol w:w="1509"/>
        <w:gridCol w:w="151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«Қызылорда облысы Қазалы ауданы 2- кезектегі АСТСҚ-на қосу тармақтарын қайта жаңарту» нысаны бойынша жобалау-сметалық құжаттама әзірлеу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6144"/>
        <w:gridCol w:w="1914"/>
        <w:gridCol w:w="1509"/>
        <w:gridCol w:w="151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«Қызылорда облысы Шиелі ауданының Талаптан елді мекенінен № 5 сорғы станциясына дейін ЖТСҚ қайта жаңарту» нысаны бойынша жобалау-сметалық құжаттама әзірлеу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6144"/>
        <w:gridCol w:w="1914"/>
        <w:gridCol w:w="1509"/>
        <w:gridCol w:w="151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«Жиделі топтық су құбырының су жинау ұңғымасын қайта жаңарту» нысаны бойынша жобалау-сметалық құжаттама әзірлеу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6176"/>
        <w:gridCol w:w="1506"/>
        <w:gridCol w:w="1507"/>
        <w:gridCol w:w="1891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Қызылорда Сол жағалау магистральды каналының гидротехникалық имараттарын қайта жаңғырту (1-кезек). Қызылорда қаласындағы ПК-0-ден ПК-272-ге дейін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526"/>
        <w:gridCol w:w="526"/>
        <w:gridCol w:w="5780"/>
        <w:gridCol w:w="1701"/>
        <w:gridCol w:w="1701"/>
        <w:gridCol w:w="1894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Қызылорда Сол жағалау магистральды каналының гидротехникалық имараттарын қайта жаңғырту (1-кезек). Қызылорда қаласындағы ПК-0-ден ПК-272-ге дейін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366"/>
        <w:gridCol w:w="1890"/>
        <w:gridCol w:w="1912"/>
        <w:gridCol w:w="1912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2 869 682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5 146 292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2 037 903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Беловод топтық су құбырын реконструкциялау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2 341 277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3 146 292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Май ауданы Май топтық су құбырын қайта жаңарту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115 529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2 037 903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366"/>
        <w:gridCol w:w="1890"/>
        <w:gridCol w:w="1912"/>
        <w:gridCol w:w="1912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1 754 153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5 146 292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2 037 903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Беловод топтық су құбырын реконструкциялау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1 341 277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3 146 292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Май ауданы Май топтық су құбырын қайта жаңарту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2 037 903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526"/>
        <w:gridCol w:w="526"/>
        <w:gridCol w:w="5178"/>
        <w:gridCol w:w="1892"/>
        <w:gridCol w:w="1913"/>
        <w:gridCol w:w="1893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4 669 404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526"/>
        <w:gridCol w:w="526"/>
        <w:gridCol w:w="5178"/>
        <w:gridCol w:w="1892"/>
        <w:gridCol w:w="1913"/>
        <w:gridCol w:w="1893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5 817 911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484"/>
        <w:gridCol w:w="485"/>
        <w:gridCol w:w="485"/>
        <w:gridCol w:w="5753"/>
        <w:gridCol w:w="1705"/>
        <w:gridCol w:w="1706"/>
        <w:gridCol w:w="1706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Есіл топтық су құбырын қайта жаңартудың жобалау-сметалық құжаттамасын әзірлеу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50 136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526"/>
        <w:gridCol w:w="526"/>
        <w:gridCol w:w="5562"/>
        <w:gridCol w:w="1892"/>
        <w:gridCol w:w="1721"/>
        <w:gridCol w:w="1701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Булаев топтық су құбырын қайта жаңарту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1 996 090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5 500 088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редакциядағы жолмен толықтырылсын: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767"/>
        <w:gridCol w:w="1889"/>
        <w:gridCol w:w="1526"/>
        <w:gridCol w:w="1698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Булаев топтық су құбырын қайта жаңарту (ІІІ кезек, 1 іске қосу кешені)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772"/>
        <w:gridCol w:w="1890"/>
        <w:gridCol w:w="1699"/>
        <w:gridCol w:w="1699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Соколов топтық су құбырын қайта жаңарту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1 551 969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772"/>
        <w:gridCol w:w="1890"/>
        <w:gridCol w:w="1699"/>
        <w:gridCol w:w="1699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Соколов топтық су құбырын қайта жаңарту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1 277 333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84"/>
        <w:gridCol w:w="484"/>
        <w:gridCol w:w="484"/>
        <w:gridCol w:w="5747"/>
        <w:gridCol w:w="1917"/>
        <w:gridCol w:w="1704"/>
        <w:gridCol w:w="1705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«Булаев топтық су құбырын қайта жаңарту және Булаев топтық су құбырына қосылатын ауылдық елді мекендердің таратушы желілерін салу» нысаны бойынша жобалау-сметалық құжаттама әзірлеу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177 648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772"/>
        <w:gridCol w:w="1890"/>
        <w:gridCol w:w="1699"/>
        <w:gridCol w:w="1699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топтық су құбырын қайта жаңарту және Есіл топтық су құбырына қосылатын ауылдық елді мекендердің таратушы желілерін салу» нысаны бойынша жобалау-сметалық құжаттама әзірлеу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772"/>
        <w:gridCol w:w="1890"/>
        <w:gridCol w:w="1699"/>
        <w:gridCol w:w="1699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топтық су құбырын қайта жаңарту және Есіл топтық су құбырына қосылатын ауылдық елді мекендердің таратушы желілерін салу» нысаны бойынша жобалау-сметалық құжаттама әзірлеу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84"/>
        <w:gridCol w:w="484"/>
        <w:gridCol w:w="484"/>
        <w:gridCol w:w="5747"/>
        <w:gridCol w:w="1917"/>
        <w:gridCol w:w="1704"/>
        <w:gridCol w:w="1705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«Преснов топтық су құбырын қайта жаңарту және Преснов топтық су құбырына қосылатын ауылдық елді мекендердің таратушы желілерін салу» нысаны бойынша жобалау-сметалық құжаттама әзірлеу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«Соколов топтық су құбырын қайта жаңарту және Преснов топтық су құбырына қосылатын ауылдық елді мекендердің таратушы желілерін салу» нысаны бойынша жобалау-сметалық құжаттама әзірлеу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526"/>
        <w:gridCol w:w="526"/>
        <w:gridCol w:w="4773"/>
        <w:gridCol w:w="2105"/>
        <w:gridCol w:w="1913"/>
        <w:gridCol w:w="2085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10 715 506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3 959 274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10 950 781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526"/>
        <w:gridCol w:w="526"/>
        <w:gridCol w:w="4773"/>
        <w:gridCol w:w="2105"/>
        <w:gridCol w:w="1913"/>
        <w:gridCol w:w="2085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10 297 979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3 959 274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10 950 781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22"/>
        <w:gridCol w:w="522"/>
        <w:gridCol w:w="522"/>
        <w:gridCol w:w="5817"/>
        <w:gridCol w:w="1878"/>
        <w:gridCol w:w="1688"/>
        <w:gridCol w:w="1689"/>
      </w:tblGrid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Мақтаарал ауданындағы магистральды ұзындығы 5,87 шм К-13 каналын К-13а - 0,32 шм, К-13-3 - 5,426 шм және К-13-6 - 12,297 шм тармақтарымен су есептеу және су бөлуді автоматтандыруымен қоса қайта құру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606 763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406 763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Ордабасы және Түркістан аудандарындағы Түркістан магистральды каналын ПК 496-дан ПК-888+27 аралығын қайта құру (II кезек)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738 623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Шардара ауданы Шардара су қоймасындағы Арнасай бөгетінің гидротехникалық имараттар кешенін қайта құру (бірінші кезек)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232 260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22"/>
        <w:gridCol w:w="522"/>
        <w:gridCol w:w="522"/>
        <w:gridCol w:w="5817"/>
        <w:gridCol w:w="1878"/>
        <w:gridCol w:w="1688"/>
        <w:gridCol w:w="1689"/>
      </w:tblGrid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Мақтарал ауданындағы магистральды ұзындығы 5,87 шм К-13 каналын К-13а - 0,32 шм, К-13-3 - 5,426 шм және К-13-6 - 12,297 шм тармақтарымен су есептеу және су бөлуді автоматтандыруымен қоса қайта құру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606 763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406 763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Ордабасы және Түркістан аудандарындағы Түркістан магистральды каналын ПК 496-дан ПК-888+27 аралығын қайта құру (II кезек)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1 138 623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Шардара ауданы Шардара су қоймасындағы Арнасай бөгетінің гидротехникалық имараттар кешенін қайта құру (бірінші кезек)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184 260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772"/>
        <w:gridCol w:w="1890"/>
        <w:gridCol w:w="1699"/>
        <w:gridCol w:w="1699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Оңтүстiк Қазақстан облысы Мақтарал ауданындағы К-28 шаруааралық каналын құрылымдарымен қоса қайта құру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772"/>
        <w:gridCol w:w="1890"/>
        <w:gridCol w:w="1699"/>
        <w:gridCol w:w="1699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Мақтарал ауданы К-26 шаруааралық магистралды каналын және ішкі шаруашылық суландыру каналдарын озық технологиялар енгізілген автоматтандырылған су тартқыштары және су өлшеуіштерімен қайта құру (бірінші кезек)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177 498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772"/>
        <w:gridCol w:w="1890"/>
        <w:gridCol w:w="1699"/>
        <w:gridCol w:w="1699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Мақтарал ауданы К-26 шаруааралық магистралды каналын және ішкі шаруашылық суландыру каналдарын озық технологиялар енгізілген автоматтандырылған су тартқыштары және су өлшеуіштерімен қайта құру (бірінші кезек)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169 285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772"/>
        <w:gridCol w:w="1890"/>
        <w:gridCol w:w="1699"/>
        <w:gridCol w:w="1699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Оңтүстiк Қазақстан облысы Мақтарал ауданындағы шаруашылық аралық К-26 каналын гидротехникалық құрылыстарымен суды бөлу және суды есептеуді автоматтандыруды енгiзумен қайта жаңарту. Жобалау–сметалық құжаттама әзiрлеу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772"/>
        <w:gridCol w:w="1890"/>
        <w:gridCol w:w="1699"/>
        <w:gridCol w:w="1699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Оңтүстiк Қазақстан облысы Мақтарал ауданының Жетісай коллекторын және «К-21-2» каналын желілерімен қайта құру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264 088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772"/>
        <w:gridCol w:w="1890"/>
        <w:gridCol w:w="1699"/>
        <w:gridCol w:w="1699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Оңтүстiк Қазақстан облысы Мақтарал ауданының Жетісай коллекторын және «К-21-2» каналын желілерімен қайта құру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264 088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772"/>
        <w:gridCol w:w="1890"/>
        <w:gridCol w:w="1699"/>
        <w:gridCol w:w="1699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Шардара су қоймасының бөгетінің сейсмикалық тұрақтылығын жоғарылату және қайта жаңарту. Жобалау – сметалық құжаттама әзірлеу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 облысы және Сарыағаш және Қазығұрт аудандарындағы Республика аралық Үлкен Келес магистралды каналын ПК0+00-ден ПК957+00 дейінгі аралықта Р-1, Р-3, Р-15 таратушыларымен қайта құру (бірінші кезек)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338 423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772"/>
        <w:gridCol w:w="1890"/>
        <w:gridCol w:w="1699"/>
        <w:gridCol w:w="1699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Шардара су қоймасы бөгетінің сейсмикалық тұрақтылығын жоғарылату және қайта жаңарту. Жобалау – сметалық құжаттама әзірлеу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 облысы және Сарыағаш және Қазығұрт аудандарындағы ҮКМК ПК0+00-ден ПК957+00 дейінгі аралықта Р-1, Р-3, Р-15 таратушыларымен қайта құру (бірінші кезек)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338 423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772"/>
        <w:gridCol w:w="1890"/>
        <w:gridCol w:w="1699"/>
        <w:gridCol w:w="1699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Оңтүстiк Қазақстан облысы Созақ ауданындағы Тасты-Шу топтық су құбырын қайта құру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5951"/>
        <w:gridCol w:w="1915"/>
        <w:gridCol w:w="1701"/>
        <w:gridCol w:w="151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Мақтарал ауданындағы негізгі каналдардағы су өлшегіш имараттарды автоматтандыруды, суды есепке алуды және су бөлгіштерді қайта құру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772"/>
        <w:gridCol w:w="1890"/>
        <w:gridCol w:w="1699"/>
        <w:gridCol w:w="1699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ОҚО Шардара ауданы Шардара су қоймасындағы Арнасай бөгетінің гидротехникалық имараттар кешенін қайта құру (екінші кезек)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1 676 662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ОҚО Шардара ауданы Шардара су қоймасындағы Арнасай бөгетінің гидротехникалық имараттар кешенін қайта құру (үшінші кезек)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2 227 436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</w:p>
    <w:bookmarkStart w:name="z11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772"/>
        <w:gridCol w:w="1890"/>
        <w:gridCol w:w="1699"/>
        <w:gridCol w:w="1699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ОҚО Шардара ауданы Шардара су қоймасындағы Арнасай бөгетінің гидротехникалық имараттар кешенін қайта құру (екінші кезек)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1 515 697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ОҚО Шардара ауданы Шардара су қоймасындағы Арнасай бөгетінің гидротехникалық имараттар кешенін қайта құру (үшінші кезек)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1 765 500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11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