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a8816" w14:textId="fca88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Үкіметінің жанынан Кәмелетке толмағандардың ісі және олардың құқықтарын қорғау жөніндегі ведомствоаралық комиссия құру туралы" Қазақстан Республикасы Үкіметінің 2007 жылғы 24 мамырдағы № 415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29 желтоқсандағы № 1740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Үкіметінің жанынан Кәмелетке толмағандардың ісі және олардың құқықтарын қорғау жөніндегі ведомствоаралық комиссия құру туралы» Қазақстан Республикасы Үкіметінің 2007 жылғы 24 мамырдағы № 415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жанындағы кәмелетке толмағандардың ісі және олардың құқықтарын қорғау жөніндегі ведомствоаралық комиссияның құрамына мыналар енгізілсін: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Шаяхметов              - Қазақстан Республикасының Білім және ғылым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Саят Болатұлы            вице-министрі,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Ахметов                - Қазақстан Республикасының Еңбек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Әбжалиұлы          халықты әлеуметтік қорғау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Громов                 - Қазақстан Республикасы Қорғаныс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Николаевич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Қырықбаев              - Қазақстан Республикасының Мәдениет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Арман Оразбайұлы         ақпарат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Лепеха                 - Қазақстан Республикасы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Игорь Владимирович       министрлігі Әкімшілік полиция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Дәуренбек              - Қазақстан Республикасы Сыртқы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Ырысқали Рақымұлы        министрлігі Консулдық қызмет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департаментінің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Құрманов               - Қазақстан Республикасы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Рүстем Жомартұлы         министрлігі Инвестициялық саясат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департаментінің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Омаров                 - Қазақстан Республикасы Спорт және дене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Мұрат Ескелдіұлы         шынықтыру істері агенттігі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орынбасары;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құрамнан: Махметғали Нұрғалиұлы Сарыбеков, Марат Бақытжанұлы Бекетаев, Әсел Бекқызы Нүсіпова, Қайрат Тұрсынайұлы Мыңжанов, Ғазиз Тұрысбекұлы Телебаев, Мұрат Талапұлы Қабденов, Самат Қуанышбекұлы Жаңабай, Санат Тұңғышбекұлы Тұңғышбеков,Қайырбек Айтбайұлы Өскенбаев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