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5ff7" w14:textId="2c65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1756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w:t>
      </w:r>
      <w:r>
        <w:rPr>
          <w:rFonts w:ascii="Times New Roman"/>
          <w:b w:val="false"/>
          <w:i w:val="false"/>
          <w:color w:val="000000"/>
          <w:sz w:val="28"/>
        </w:rPr>
        <w:t>қаулысына</w:t>
      </w:r>
      <w:r>
        <w:rPr>
          <w:rFonts w:ascii="Times New Roman"/>
          <w:b w:val="false"/>
          <w:i w:val="false"/>
          <w:color w:val="000000"/>
          <w:sz w:val="28"/>
        </w:rPr>
        <w:t>(Қазақстан Республикасының ПҮАЖ-ы, 2011 ж., № 18, 215-құжат)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ортаны қорғау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ахуалды және қызметтің тиісті салаларының даму үрдісін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ортаның сапасын тұрақтандыру және жақсарту» деген 1-стратегиялық </w:t>
      </w:r>
      <w:r>
        <w:rPr>
          <w:rFonts w:ascii="Times New Roman"/>
          <w:b w:val="false"/>
          <w:i w:val="false"/>
          <w:color w:val="000000"/>
          <w:sz w:val="28"/>
        </w:rPr>
        <w:t>бағыттағы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төртінші және бесінші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«Қазақстанның өнеркәсіптік кәсіпорындарының атмосфераға ластаушы заттардың шығарындылары жылына 3 миллион (бұдан әрі – млн.) тоннадан астам болды, олардың – 85 %-ы І санатты объектілері бар және қоршаған ортаны қорғау саласындағы уәкілетті органнан қоршаған ортаға эмиссияға рұқсат алатын ең ірі табиғат пайдаланушыларға тиесілі. 2009 жылы атмосфераға ластаушы заттар шығарындыларының көлемі 3,4 млн. тоннаны құрады. 2010 – 2011 жылдары азаю 2009 жылға қарағанда 1,5 % құрады.</w:t>
      </w:r>
      <w:r>
        <w:br/>
      </w:r>
      <w:r>
        <w:rPr>
          <w:rFonts w:ascii="Times New Roman"/>
          <w:b w:val="false"/>
          <w:i w:val="false"/>
          <w:color w:val="000000"/>
          <w:sz w:val="28"/>
        </w:rPr>
        <w:t>
</w:t>
      </w:r>
      <w:r>
        <w:rPr>
          <w:rFonts w:ascii="Times New Roman"/>
          <w:b w:val="false"/>
          <w:i w:val="false"/>
          <w:color w:val="000000"/>
          <w:sz w:val="28"/>
        </w:rPr>
        <w:t>
      Ластаушы заттардың жыл сайынғы шығарындылары шамамен 2,8 млн. тоннаны құрайды. Осылайша, 2009 жылы бұл көлем 2,85 млн. тоннаны құрады және 2010 – 2011 жылдары азаю 1,7 % болды.</w:t>
      </w:r>
      <w:r>
        <w:br/>
      </w:r>
      <w:r>
        <w:rPr>
          <w:rFonts w:ascii="Times New Roman"/>
          <w:b w:val="false"/>
          <w:i w:val="false"/>
          <w:color w:val="000000"/>
          <w:sz w:val="28"/>
        </w:rPr>
        <w:t>
</w:t>
      </w:r>
      <w:r>
        <w:rPr>
          <w:rFonts w:ascii="Times New Roman"/>
          <w:b w:val="false"/>
          <w:i w:val="false"/>
          <w:color w:val="000000"/>
          <w:sz w:val="28"/>
        </w:rPr>
        <w:t>
      Эмиссияның жоғарыда аталған көлемдері нормативтік-белгіленген болып табылады. Экологиялық нормалау экологиялық қауіпсіздікті кепілдендіретін, шаруашылық қызметті орнықты дамыту жағдайында табиғи ресурстардың ұтымды пайдаланылуын және қалпына келтірілуін қамтамасыз ететін рұқсат етілетін шекті әсер ету нормаларын белгілеу мақсатында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алтыншы, жетінші, сегізінші және тоғызыншы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«2012 жылдың басынан бері экономика салаларының оң даму динамикасына байланысты табиғат пайдаланушылар мәлімдеген ластаушы заттардың қоршаған ортаға шығарындыларының арту үрдісі байқалды. 2010 жылы нақты ЖІӨ 2009 жылға қарағанда 7,3 % өсті. 2010 жылы өнеркәсіптік өнімді өндіру 10,0 % өсті, оның ішінде тау-кен өндірісінің және кеніштерді жетілдірудің есебінен 5,3 %, өңдеуші өнеркәсіптер есебінен - 18,4 % өсті.</w:t>
      </w:r>
      <w:r>
        <w:br/>
      </w:r>
      <w:r>
        <w:rPr>
          <w:rFonts w:ascii="Times New Roman"/>
          <w:b w:val="false"/>
          <w:i w:val="false"/>
          <w:color w:val="000000"/>
          <w:sz w:val="28"/>
        </w:rPr>
        <w:t>
</w:t>
      </w:r>
      <w:r>
        <w:rPr>
          <w:rFonts w:ascii="Times New Roman"/>
          <w:b w:val="false"/>
          <w:i w:val="false"/>
          <w:color w:val="000000"/>
          <w:sz w:val="28"/>
        </w:rPr>
        <w:t>
      Қалыптасқан жағдай 2009 жылмен салыстырғанда нормаланған эмиссияларға қарағанда эмиссияларды төмендетуді қамтамасыз етуге мүмкіндік бермейді.</w:t>
      </w:r>
      <w:r>
        <w:br/>
      </w:r>
      <w:r>
        <w:rPr>
          <w:rFonts w:ascii="Times New Roman"/>
          <w:b w:val="false"/>
          <w:i w:val="false"/>
          <w:color w:val="000000"/>
          <w:sz w:val="28"/>
        </w:rPr>
        <w:t>
</w:t>
      </w:r>
      <w:r>
        <w:rPr>
          <w:rFonts w:ascii="Times New Roman"/>
          <w:b w:val="false"/>
          <w:i w:val="false"/>
          <w:color w:val="000000"/>
          <w:sz w:val="28"/>
        </w:rPr>
        <w:t>
      Қоршаған орта ластануының нақты деңгейін көрсететін эмиссияның нақты көлемі реттеуге, құралдық бақылауға және қоршаған ортаға эмиссиялар үшін төлем өндіруге жатады.</w:t>
      </w:r>
      <w:r>
        <w:br/>
      </w:r>
      <w:r>
        <w:rPr>
          <w:rFonts w:ascii="Times New Roman"/>
          <w:b w:val="false"/>
          <w:i w:val="false"/>
          <w:color w:val="000000"/>
          <w:sz w:val="28"/>
        </w:rPr>
        <w:t>
</w:t>
      </w:r>
      <w:r>
        <w:rPr>
          <w:rFonts w:ascii="Times New Roman"/>
          <w:b w:val="false"/>
          <w:i w:val="false"/>
          <w:color w:val="000000"/>
          <w:sz w:val="28"/>
        </w:rPr>
        <w:t>
      Ластаушы заттардың шығарындылары және төгінділері бойынша нақты көлемдер көрсеткіштеріне көшу республика бойынша шынайы экологиялық ахуалдың көрініс табуына және адам өмірі мен денсаулығы үшін қолайлы қоршаған ортаны қамтамасыз ету және жақсарту бойынша тиісті іс-шараларды қабылдауға мүмкіндік береді.»;</w:t>
      </w:r>
      <w:r>
        <w:br/>
      </w:r>
      <w:r>
        <w:rPr>
          <w:rFonts w:ascii="Times New Roman"/>
          <w:b w:val="false"/>
          <w:i w:val="false"/>
          <w:color w:val="000000"/>
          <w:sz w:val="28"/>
        </w:rPr>
        <w:t>
</w:t>
      </w:r>
      <w:r>
        <w:rPr>
          <w:rFonts w:ascii="Times New Roman"/>
          <w:b w:val="false"/>
          <w:i w:val="false"/>
          <w:color w:val="000000"/>
          <w:sz w:val="28"/>
        </w:rPr>
        <w:t>
      мынадай мазмұндағы он бірінші және он екінші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«Тарихи ластануларға» өнеркәсіптік кәсіпорындардың банкрот болуы нәтижесінде иесіз қалған, олардың қызметі нәтижесінде түзілген қалдықтар да жатады. Соттың 9 шешімінің негізінде Қарағанды, Қостанай және Ақтөбе облыстарының аумағында орналасқан 4,7 млн. тонна қауіпті қалдық мемлекеттік меншікке берілді.</w:t>
      </w:r>
      <w:r>
        <w:br/>
      </w:r>
      <w:r>
        <w:rPr>
          <w:rFonts w:ascii="Times New Roman"/>
          <w:b w:val="false"/>
          <w:i w:val="false"/>
          <w:color w:val="000000"/>
          <w:sz w:val="28"/>
        </w:rPr>
        <w:t>
</w:t>
      </w:r>
      <w:r>
        <w:rPr>
          <w:rFonts w:ascii="Times New Roman"/>
          <w:b w:val="false"/>
          <w:i w:val="false"/>
          <w:color w:val="000000"/>
          <w:sz w:val="28"/>
        </w:rPr>
        <w:t>
      Соттың шешімімен республикалық меншікке берілген иесіз қауіпті қалдықтарды басқару рәсімі зертханалық зерттеу жолымен қалдықтардың қауіпті құрамын зерделеуді, қауіпті қалдықтар паспортын құру үшін, сондай-ақ оларды одан әрі басқару бойынша шешім қабылдау үшін олардың қауіптілік деңгейін анықтауды талап етеді.»;</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индикаторлары, іс-шаралары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ортаның сапасын тұрақтандыру және жақсарту»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«Экожүйелерді сақтау және қалпына келтіру бойынша жағдай жасау» деген </w:t>
      </w:r>
      <w:r>
        <w:rPr>
          <w:rFonts w:ascii="Times New Roman"/>
          <w:b w:val="false"/>
          <w:i w:val="false"/>
          <w:color w:val="000000"/>
          <w:sz w:val="28"/>
        </w:rPr>
        <w:t>1.1-мақсаттағы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бюджеттік бағдарламалардың кодтары: 001, 002, 003, 004, 009, 010, 012, 015, 018, 020, 021» деген жол «, 022, 024»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1-1 және 2-2-жолдармен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4695"/>
        <w:gridCol w:w="1552"/>
        <w:gridCol w:w="805"/>
        <w:gridCol w:w="717"/>
        <w:gridCol w:w="630"/>
        <w:gridCol w:w="608"/>
        <w:gridCol w:w="696"/>
        <w:gridCol w:w="652"/>
        <w:gridCol w:w="806"/>
        <w:gridCol w:w="828"/>
      </w:tblGrid>
      <w:tr>
        <w:trPr>
          <w:trHeight w:val="1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стационарлық көздерден атмосфераға шығатын ластаушы заттар шығарындыларының азаю пайызы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деректер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ластаушы заттар төгінділерінің деңгейі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w:t>
      </w:r>
    </w:p>
    <w:bookmarkStart w:name="z28" w:id="1"/>
    <w:p>
      <w:pPr>
        <w:spacing w:after="0"/>
        <w:ind w:left="0"/>
        <w:jc w:val="both"/>
      </w:pPr>
      <w:r>
        <w:rPr>
          <w:rFonts w:ascii="Times New Roman"/>
          <w:b w:val="false"/>
          <w:i w:val="false"/>
          <w:color w:val="000000"/>
          <w:sz w:val="28"/>
        </w:rPr>
        <w:t>
      «Дүниежүзілік экономикалық форумның (ДЭФ ЖБИ) Жаһандық бәсекеге қабілеттілік индексі рейтингіндегі Қазақстан Республикасының позициясын жақсарту» деген 4-жолда:</w:t>
      </w:r>
      <w:r>
        <w:br/>
      </w:r>
      <w:r>
        <w:rPr>
          <w:rFonts w:ascii="Times New Roman"/>
          <w:b w:val="false"/>
          <w:i w:val="false"/>
          <w:color w:val="000000"/>
          <w:sz w:val="28"/>
        </w:rPr>
        <w:t>
</w:t>
      </w:r>
      <w:r>
        <w:rPr>
          <w:rFonts w:ascii="Times New Roman"/>
          <w:b w:val="false"/>
          <w:i w:val="false"/>
          <w:color w:val="000000"/>
          <w:sz w:val="28"/>
        </w:rPr>
        <w:t>
      «Қабылданатын шешімнің айқындығы» индикаторы бойынша бәсекеге қабілеттіліктің жаһандық «Қабылданатын шешімнің айқындығы» деген сөздер «Мемлекеттік органдар қабылдайтын шешімдердің айқындылығы»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бағандағы «46»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«46» деген сандар «29»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бағандағы «45» деген сандар «28»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4697"/>
        <w:gridCol w:w="1553"/>
        <w:gridCol w:w="805"/>
        <w:gridCol w:w="717"/>
        <w:gridCol w:w="630"/>
        <w:gridCol w:w="608"/>
        <w:gridCol w:w="872"/>
        <w:gridCol w:w="762"/>
        <w:gridCol w:w="718"/>
        <w:gridCol w:w="587"/>
      </w:tblGrid>
      <w:tr>
        <w:trPr>
          <w:trHeight w:val="10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тұрғындарының қоршаған ортаны қорғау саласындағы мемлекеттік қызмет көрсету сапасымен қанағаттану деңгейі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p>
      <w:pPr>
        <w:spacing w:after="0"/>
        <w:ind w:left="0"/>
        <w:jc w:val="both"/>
      </w:pPr>
      <w:r>
        <w:rPr>
          <w:rFonts w:ascii="Times New Roman"/>
          <w:b w:val="false"/>
          <w:i w:val="false"/>
          <w:color w:val="000000"/>
          <w:sz w:val="28"/>
        </w:rPr>
        <w:t>»;</w:t>
      </w:r>
    </w:p>
    <w:bookmarkStart w:name="z36" w:id="2"/>
    <w:p>
      <w:pPr>
        <w:spacing w:after="0"/>
        <w:ind w:left="0"/>
        <w:jc w:val="both"/>
      </w:pPr>
      <w:r>
        <w:rPr>
          <w:rFonts w:ascii="Times New Roman"/>
          <w:b w:val="false"/>
          <w:i w:val="false"/>
          <w:color w:val="000000"/>
          <w:sz w:val="28"/>
        </w:rPr>
        <w:t>
      «Негізгі су объектілері бойынша судың ластануының ең жоғары индексі* (СЛИ)» деген реттік нөмірі 6-жолдағы «ең жоғары» деген сөздер «орташа» деген сөзбен ауыстырылсын;</w:t>
      </w:r>
      <w:r>
        <w:br/>
      </w:r>
      <w:r>
        <w:rPr>
          <w:rFonts w:ascii="Times New Roman"/>
          <w:b w:val="false"/>
          <w:i w:val="false"/>
          <w:color w:val="000000"/>
          <w:sz w:val="28"/>
        </w:rPr>
        <w:t>
</w:t>
      </w:r>
      <w:r>
        <w:rPr>
          <w:rFonts w:ascii="Times New Roman"/>
          <w:b w:val="false"/>
          <w:i w:val="false"/>
          <w:color w:val="000000"/>
          <w:sz w:val="28"/>
        </w:rPr>
        <w:t>
      «Қоршаған ортаға эмиссияларды тұрақтандыру» деген 1.1.1-міндет:</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8-1 және 9-1-жолдармен толықтырылсын: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4350"/>
        <w:gridCol w:w="1531"/>
        <w:gridCol w:w="881"/>
        <w:gridCol w:w="623"/>
        <w:gridCol w:w="767"/>
        <w:gridCol w:w="903"/>
        <w:gridCol w:w="686"/>
        <w:gridCol w:w="708"/>
        <w:gridCol w:w="796"/>
        <w:gridCol w:w="796"/>
      </w:tblGrid>
      <w:tr>
        <w:trPr>
          <w:trHeight w:val="1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көздерден атмосфераға шығатын ластаушы заттардың шығарындылары**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заттар төгінділерінің нақты мәндерінің көлемі**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bl>
    <w:p>
      <w:pPr>
        <w:spacing w:after="0"/>
        <w:ind w:left="0"/>
        <w:jc w:val="both"/>
      </w:pPr>
      <w:r>
        <w:rPr>
          <w:rFonts w:ascii="Times New Roman"/>
          <w:b w:val="false"/>
          <w:i w:val="false"/>
          <w:color w:val="000000"/>
          <w:sz w:val="28"/>
        </w:rPr>
        <w:t>»;</w:t>
      </w:r>
    </w:p>
    <w:bookmarkStart w:name="z41" w:id="3"/>
    <w:p>
      <w:pPr>
        <w:spacing w:after="0"/>
        <w:ind w:left="0"/>
        <w:jc w:val="both"/>
      </w:pPr>
      <w:r>
        <w:rPr>
          <w:rFonts w:ascii="Times New Roman"/>
          <w:b w:val="false"/>
          <w:i w:val="false"/>
          <w:color w:val="000000"/>
          <w:sz w:val="28"/>
        </w:rPr>
        <w:t>
      «Электронды форматта берілетін мемлекеттік қызметтің үлес салмағын арттыру» деген реттік нөмірі 12-жолда:</w:t>
      </w:r>
      <w:r>
        <w:br/>
      </w:r>
      <w:r>
        <w:rPr>
          <w:rFonts w:ascii="Times New Roman"/>
          <w:b w:val="false"/>
          <w:i w:val="false"/>
          <w:color w:val="000000"/>
          <w:sz w:val="28"/>
        </w:rPr>
        <w:t>
</w:t>
      </w:r>
      <w:r>
        <w:rPr>
          <w:rFonts w:ascii="Times New Roman"/>
          <w:b w:val="false"/>
          <w:i w:val="false"/>
          <w:color w:val="000000"/>
          <w:sz w:val="28"/>
        </w:rPr>
        <w:t>
      «2013 жыл» деген бағандағы «60» деген сандар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«80»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«2015 жыл» деген бағандағы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«Электронды форматта берілетін мемлекеттік қызметтің үлес салмағын арттыру» деген реттік нөмірі 12-жолдан кейін мынадай мазмұндағы «**» ескертпемен толықтырылсын:</w:t>
      </w:r>
      <w:r>
        <w:br/>
      </w:r>
      <w:r>
        <w:rPr>
          <w:rFonts w:ascii="Times New Roman"/>
          <w:b w:val="false"/>
          <w:i w:val="false"/>
          <w:color w:val="000000"/>
          <w:sz w:val="28"/>
        </w:rPr>
        <w:t>
</w:t>
      </w:r>
      <w:r>
        <w:rPr>
          <w:rFonts w:ascii="Times New Roman"/>
          <w:b w:val="false"/>
          <w:i w:val="false"/>
          <w:color w:val="000000"/>
          <w:sz w:val="28"/>
        </w:rPr>
        <w:t>
      «Ескерту ** - жылдың қорытындысы бойынша жедел деректер, соңғысы – есепті жылдан кейінгі жылдың сәуірінде ұсынылады»;</w:t>
      </w:r>
      <w:r>
        <w:br/>
      </w:r>
      <w:r>
        <w:rPr>
          <w:rFonts w:ascii="Times New Roman"/>
          <w:b w:val="false"/>
          <w:i w:val="false"/>
          <w:color w:val="000000"/>
          <w:sz w:val="28"/>
        </w:rPr>
        <w:t>
</w:t>
      </w:r>
      <w:r>
        <w:rPr>
          <w:rFonts w:ascii="Times New Roman"/>
          <w:b w:val="false"/>
          <w:i w:val="false"/>
          <w:color w:val="000000"/>
          <w:sz w:val="28"/>
        </w:rPr>
        <w:t>
      реттік нөмірі 14-жол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6832"/>
        <w:gridCol w:w="884"/>
        <w:gridCol w:w="693"/>
        <w:gridCol w:w="1182"/>
        <w:gridCol w:w="1098"/>
        <w:gridCol w:w="1013"/>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жылы аяқталған қоршаған ортаны қорғау саласындағы ғылыми-зерттеу нәтижелерін пайдалану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50" w:id="4"/>
    <w:p>
      <w:pPr>
        <w:spacing w:after="0"/>
        <w:ind w:left="0"/>
        <w:jc w:val="both"/>
      </w:pPr>
      <w:r>
        <w:rPr>
          <w:rFonts w:ascii="Times New Roman"/>
          <w:b w:val="false"/>
          <w:i w:val="false"/>
          <w:color w:val="000000"/>
          <w:sz w:val="28"/>
        </w:rPr>
        <w:t>
      «Аумақтарды дамыту бағдарламаларының экологиялық бөлімдерін келісу» деген реттік нөмірі 17-жолда:</w:t>
      </w:r>
      <w:r>
        <w:br/>
      </w:r>
      <w:r>
        <w:rPr>
          <w:rFonts w:ascii="Times New Roman"/>
          <w:b w:val="false"/>
          <w:i w:val="false"/>
          <w:color w:val="000000"/>
          <w:sz w:val="28"/>
        </w:rPr>
        <w:t>
</w:t>
      </w:r>
      <w:r>
        <w:rPr>
          <w:rFonts w:ascii="Times New Roman"/>
          <w:b w:val="false"/>
          <w:i w:val="false"/>
          <w:color w:val="000000"/>
          <w:sz w:val="28"/>
        </w:rPr>
        <w:t>
      «2013 жыл» және «2015 жыл» деген бағандар «Х» деген белгімен толықтырылсын;</w:t>
      </w:r>
      <w:r>
        <w:br/>
      </w:r>
      <w:r>
        <w:rPr>
          <w:rFonts w:ascii="Times New Roman"/>
          <w:b w:val="false"/>
          <w:i w:val="false"/>
          <w:color w:val="000000"/>
          <w:sz w:val="28"/>
        </w:rPr>
        <w:t>
</w:t>
      </w:r>
      <w:r>
        <w:rPr>
          <w:rFonts w:ascii="Times New Roman"/>
          <w:b w:val="false"/>
          <w:i w:val="false"/>
          <w:color w:val="000000"/>
          <w:sz w:val="28"/>
        </w:rPr>
        <w:t>
      «Тарихи» ластануларды жою, табиғи ортаны қалпына келтіру» деген 1.1.2-міндет:</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22-2-жолмен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4482"/>
        <w:gridCol w:w="1555"/>
        <w:gridCol w:w="806"/>
        <w:gridCol w:w="718"/>
        <w:gridCol w:w="630"/>
        <w:gridCol w:w="608"/>
        <w:gridCol w:w="1005"/>
        <w:gridCol w:w="895"/>
        <w:gridCol w:w="521"/>
        <w:gridCol w:w="588"/>
      </w:tblGrid>
      <w:tr>
        <w:trPr>
          <w:trHeight w:val="10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қаржыландырылатын іске асырылатын жобалар бойынша аумақты «тарихи» ластанулардан тазарту деңгейі: жерасты суларын № 3 тәжірибелік-өнеркәсіптік учаскеде алты валентті хроммен ластанудан тазарту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56" w:id="5"/>
    <w:p>
      <w:pPr>
        <w:spacing w:after="0"/>
        <w:ind w:left="0"/>
        <w:jc w:val="both"/>
      </w:pPr>
      <w:r>
        <w:rPr>
          <w:rFonts w:ascii="Times New Roman"/>
          <w:b w:val="false"/>
          <w:i w:val="false"/>
          <w:color w:val="000000"/>
          <w:sz w:val="28"/>
        </w:rPr>
        <w:t xml:space="preserve">
      реттік нөмірі 26-жол мынадай редакцияда жазылсын: </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6832"/>
        <w:gridCol w:w="884"/>
        <w:gridCol w:w="693"/>
        <w:gridCol w:w="1182"/>
        <w:gridCol w:w="1098"/>
        <w:gridCol w:w="1013"/>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жүйелерін қайта құру және қалпына келтіру, сондай-ақ жағалау аумақтарын тазарту бойынша жобаларды іске асыру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59" w:id="6"/>
    <w:p>
      <w:pPr>
        <w:spacing w:after="0"/>
        <w:ind w:left="0"/>
        <w:jc w:val="both"/>
      </w:pPr>
      <w:r>
        <w:rPr>
          <w:rFonts w:ascii="Times New Roman"/>
          <w:b w:val="false"/>
          <w:i w:val="false"/>
          <w:color w:val="000000"/>
          <w:sz w:val="28"/>
        </w:rPr>
        <w:t xml:space="preserve">
      мынадай мазмұндағы реттік нөмірі 28-1-жолмен толықтырылсын: </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6227"/>
        <w:gridCol w:w="925"/>
        <w:gridCol w:w="1265"/>
        <w:gridCol w:w="1180"/>
        <w:gridCol w:w="1095"/>
        <w:gridCol w:w="101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ООЛ бар запастарды, пестицидтер мен ПХД-жабдықтарды жоюға арналған техникалық-экономикалық негіздеме әзірлеу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2" w:id="7"/>
    <w:p>
      <w:pPr>
        <w:spacing w:after="0"/>
        <w:ind w:left="0"/>
        <w:jc w:val="both"/>
      </w:pPr>
      <w:r>
        <w:rPr>
          <w:rFonts w:ascii="Times New Roman"/>
          <w:b w:val="false"/>
          <w:i w:val="false"/>
          <w:color w:val="000000"/>
          <w:sz w:val="28"/>
        </w:rPr>
        <w:t>
      «Халықаралық экологиялық конвенцияларды іске асыру шеңберінде ұлттық баяндамаларды әзірлеу» деген реттік нөмірі 31-жолда:</w:t>
      </w:r>
      <w:r>
        <w:br/>
      </w:r>
      <w:r>
        <w:rPr>
          <w:rFonts w:ascii="Times New Roman"/>
          <w:b w:val="false"/>
          <w:i w:val="false"/>
          <w:color w:val="000000"/>
          <w:sz w:val="28"/>
        </w:rPr>
        <w:t>
</w:t>
      </w:r>
      <w:r>
        <w:rPr>
          <w:rFonts w:ascii="Times New Roman"/>
          <w:b w:val="false"/>
          <w:i w:val="false"/>
          <w:color w:val="000000"/>
          <w:sz w:val="28"/>
        </w:rPr>
        <w:t>
      «2013 жыл» деген бағандағы «5»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бағандағы «6»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6227"/>
        <w:gridCol w:w="925"/>
        <w:gridCol w:w="1265"/>
        <w:gridCol w:w="1180"/>
        <w:gridCol w:w="1095"/>
        <w:gridCol w:w="101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алыс қашықтықтарға трансшекаралық ластануы туралы БҰҰ ЕЭК конвенциясының хаттамасына қосылу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68" w:id="8"/>
    <w:p>
      <w:pPr>
        <w:spacing w:after="0"/>
        <w:ind w:left="0"/>
        <w:jc w:val="both"/>
      </w:pPr>
      <w:r>
        <w:rPr>
          <w:rFonts w:ascii="Times New Roman"/>
          <w:b w:val="false"/>
          <w:i w:val="false"/>
          <w:color w:val="000000"/>
          <w:sz w:val="28"/>
        </w:rPr>
        <w:t>
      деген реттік нөмірі 37-жол алынып тасталсын;</w:t>
      </w:r>
      <w:r>
        <w:br/>
      </w:r>
      <w:r>
        <w:rPr>
          <w:rFonts w:ascii="Times New Roman"/>
          <w:b w:val="false"/>
          <w:i w:val="false"/>
          <w:color w:val="000000"/>
          <w:sz w:val="28"/>
        </w:rPr>
        <w:t>
</w:t>
      </w:r>
      <w:r>
        <w:rPr>
          <w:rFonts w:ascii="Times New Roman"/>
          <w:b w:val="false"/>
          <w:i w:val="false"/>
          <w:color w:val="000000"/>
          <w:sz w:val="28"/>
        </w:rPr>
        <w:t>
      «Гидрометеорологиялық және экологиялық мониторингті жетілдіру» деген 1.2-мақсатта:</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бюджеттік бағдарламалардың кодтары: 006, 008, 014, 021» деген жол «, 023, 025»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«Халықты және мемлекеттік органдарды дәйекті режимді және болжамды гидрометеорологиялық ақпаратпен және қауіпті гидрометеорологиялық құбылыстардың туындауы туралы алдын алуды қамтамасыз етілу деңгейі» деген реттік нөмірі 45-жолда:</w:t>
      </w:r>
      <w:r>
        <w:br/>
      </w:r>
      <w:r>
        <w:rPr>
          <w:rFonts w:ascii="Times New Roman"/>
          <w:b w:val="false"/>
          <w:i w:val="false"/>
          <w:color w:val="000000"/>
          <w:sz w:val="28"/>
        </w:rPr>
        <w:t>
</w:t>
      </w:r>
      <w:r>
        <w:rPr>
          <w:rFonts w:ascii="Times New Roman"/>
          <w:b w:val="false"/>
          <w:i w:val="false"/>
          <w:color w:val="000000"/>
          <w:sz w:val="28"/>
        </w:rPr>
        <w:t>
      «2013 жыл» деген бағандағы «91» деген сандар «92»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«91» деген сандар «93»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бағандағы «91» деген сандар «94»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46-жол мынадай редакцияда жазылсын: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4412"/>
        <w:gridCol w:w="1355"/>
        <w:gridCol w:w="805"/>
        <w:gridCol w:w="872"/>
        <w:gridCol w:w="938"/>
        <w:gridCol w:w="938"/>
        <w:gridCol w:w="674"/>
        <w:gridCol w:w="608"/>
        <w:gridCol w:w="674"/>
        <w:gridCol w:w="587"/>
      </w:tblGrid>
      <w:tr>
        <w:trPr>
          <w:trHeight w:val="10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пайдаланушыларға нақты метеорологиялық ақпараттың ұсынылу жеделдігін арттыру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w:t>
      </w:r>
    </w:p>
    <w:bookmarkStart w:name="z78" w:id="9"/>
    <w:p>
      <w:pPr>
        <w:spacing w:after="0"/>
        <w:ind w:left="0"/>
        <w:jc w:val="both"/>
      </w:pPr>
      <w:r>
        <w:rPr>
          <w:rFonts w:ascii="Times New Roman"/>
          <w:b w:val="false"/>
          <w:i w:val="false"/>
          <w:color w:val="000000"/>
          <w:sz w:val="28"/>
        </w:rPr>
        <w:t>
      «Қауіпті метеорологиялық құбылыстарды болжау сапасын арттыру (Қазақстан аумағын метеорологиялық радиолокациялық жүйемен жабуды ұлғайту жолымен)» деген реттік нөмірі 47-жолда:</w:t>
      </w:r>
      <w:r>
        <w:br/>
      </w:r>
      <w:r>
        <w:rPr>
          <w:rFonts w:ascii="Times New Roman"/>
          <w:b w:val="false"/>
          <w:i w:val="false"/>
          <w:color w:val="000000"/>
          <w:sz w:val="28"/>
        </w:rPr>
        <w:t>
</w:t>
      </w:r>
      <w:r>
        <w:rPr>
          <w:rFonts w:ascii="Times New Roman"/>
          <w:b w:val="false"/>
          <w:i w:val="false"/>
          <w:color w:val="000000"/>
          <w:sz w:val="28"/>
        </w:rPr>
        <w:t>
      «2014 жыл» деген бағандағы «13,6» деген сандар «65»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47-1-жолмен толықтырылсын: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4412"/>
        <w:gridCol w:w="1355"/>
        <w:gridCol w:w="805"/>
        <w:gridCol w:w="872"/>
        <w:gridCol w:w="938"/>
        <w:gridCol w:w="938"/>
        <w:gridCol w:w="674"/>
        <w:gridCol w:w="608"/>
        <w:gridCol w:w="674"/>
        <w:gridCol w:w="587"/>
      </w:tblGrid>
      <w:tr>
        <w:trPr>
          <w:trHeight w:val="10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Аэродромнан 200 км дейін радиуста ауа-райының қауіпті құбылыстары туралы радиолокациялық метеорологиялық ақпараттың алдын ала берілуін арттыру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w:t>
      </w:r>
    </w:p>
    <w:bookmarkStart w:name="z83" w:id="10"/>
    <w:p>
      <w:pPr>
        <w:spacing w:after="0"/>
        <w:ind w:left="0"/>
        <w:jc w:val="both"/>
      </w:pPr>
      <w:r>
        <w:rPr>
          <w:rFonts w:ascii="Times New Roman"/>
          <w:b w:val="false"/>
          <w:i w:val="false"/>
          <w:color w:val="000000"/>
          <w:sz w:val="28"/>
        </w:rPr>
        <w:t>
      «Мемлекет пен тұрғындарды гидрометеорологиялық ақпаратпен қамтамасыз ету сапасын арттыру» деген 1.2.1-міндетте:</w:t>
      </w:r>
      <w:r>
        <w:br/>
      </w:r>
      <w:r>
        <w:rPr>
          <w:rFonts w:ascii="Times New Roman"/>
          <w:b w:val="false"/>
          <w:i w:val="false"/>
          <w:color w:val="000000"/>
          <w:sz w:val="28"/>
        </w:rPr>
        <w:t>
</w:t>
      </w:r>
      <w:r>
        <w:rPr>
          <w:rFonts w:ascii="Times New Roman"/>
          <w:b w:val="false"/>
          <w:i w:val="false"/>
          <w:color w:val="000000"/>
          <w:sz w:val="28"/>
        </w:rPr>
        <w:t>
      реттік нөмірі 51-жолдағы 1-баған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«Агрометеорологиялық болжамдар түрлерінің саны»;</w:t>
      </w:r>
      <w:r>
        <w:br/>
      </w:r>
      <w:r>
        <w:rPr>
          <w:rFonts w:ascii="Times New Roman"/>
          <w:b w:val="false"/>
          <w:i w:val="false"/>
          <w:color w:val="000000"/>
          <w:sz w:val="28"/>
        </w:rPr>
        <w:t>
</w:t>
      </w:r>
      <w:r>
        <w:rPr>
          <w:rFonts w:ascii="Times New Roman"/>
          <w:b w:val="false"/>
          <w:i w:val="false"/>
          <w:color w:val="000000"/>
          <w:sz w:val="28"/>
        </w:rPr>
        <w:t>
      реттік нөмірі 53-жолдағы 1-баған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«Бақылау пункттерінің саны»;</w:t>
      </w:r>
      <w:r>
        <w:br/>
      </w:r>
      <w:r>
        <w:rPr>
          <w:rFonts w:ascii="Times New Roman"/>
          <w:b w:val="false"/>
          <w:i w:val="false"/>
          <w:color w:val="000000"/>
          <w:sz w:val="28"/>
        </w:rPr>
        <w:t>
</w:t>
      </w:r>
      <w:r>
        <w:rPr>
          <w:rFonts w:ascii="Times New Roman"/>
          <w:b w:val="false"/>
          <w:i w:val="false"/>
          <w:color w:val="000000"/>
          <w:sz w:val="28"/>
        </w:rPr>
        <w:t>
      «автоматты метеорологиялық станциялар» деген реттік нөмірі 54-жолда:</w:t>
      </w:r>
      <w:r>
        <w:br/>
      </w:r>
      <w:r>
        <w:rPr>
          <w:rFonts w:ascii="Times New Roman"/>
          <w:b w:val="false"/>
          <w:i w:val="false"/>
          <w:color w:val="000000"/>
          <w:sz w:val="28"/>
        </w:rPr>
        <w:t>
</w:t>
      </w:r>
      <w:r>
        <w:rPr>
          <w:rFonts w:ascii="Times New Roman"/>
          <w:b w:val="false"/>
          <w:i w:val="false"/>
          <w:color w:val="000000"/>
          <w:sz w:val="28"/>
        </w:rPr>
        <w:t>
      «2013 жыл» деген бағандағы «29» деген сандар «85»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 «95»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«2015 жыл» деген баған «95»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«агрометеорологиялық бекеттер» деген реттік нөмірі 55-жолда:</w:t>
      </w:r>
      <w:r>
        <w:br/>
      </w:r>
      <w:r>
        <w:rPr>
          <w:rFonts w:ascii="Times New Roman"/>
          <w:b w:val="false"/>
          <w:i w:val="false"/>
          <w:color w:val="000000"/>
          <w:sz w:val="28"/>
        </w:rPr>
        <w:t>
</w:t>
      </w:r>
      <w:r>
        <w:rPr>
          <w:rFonts w:ascii="Times New Roman"/>
          <w:b w:val="false"/>
          <w:i w:val="false"/>
          <w:color w:val="000000"/>
          <w:sz w:val="28"/>
        </w:rPr>
        <w:t>
      «2013 жыл» деген баған «87»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«6» деген сан «87»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«87»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реттік нөмірі 56-жол мынадай редакцияда жазылсын:</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4411"/>
        <w:gridCol w:w="1553"/>
        <w:gridCol w:w="805"/>
        <w:gridCol w:w="717"/>
        <w:gridCol w:w="630"/>
        <w:gridCol w:w="608"/>
        <w:gridCol w:w="1004"/>
        <w:gridCol w:w="630"/>
        <w:gridCol w:w="718"/>
        <w:gridCol w:w="587"/>
      </w:tblGrid>
      <w:tr>
        <w:trPr>
          <w:trHeight w:val="70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өлшеу бағыттарының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w:t>
      </w:r>
    </w:p>
    <w:bookmarkStart w:name="z99" w:id="11"/>
    <w:p>
      <w:pPr>
        <w:spacing w:after="0"/>
        <w:ind w:left="0"/>
        <w:jc w:val="both"/>
      </w:pPr>
      <w:r>
        <w:rPr>
          <w:rFonts w:ascii="Times New Roman"/>
          <w:b w:val="false"/>
          <w:i w:val="false"/>
          <w:color w:val="000000"/>
          <w:sz w:val="28"/>
        </w:rPr>
        <w:t>
      мынадай мазмұндағы реттік нөмірі 56-1-жолмен толықтырылсын:</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4411"/>
        <w:gridCol w:w="1553"/>
        <w:gridCol w:w="805"/>
        <w:gridCol w:w="717"/>
        <w:gridCol w:w="630"/>
        <w:gridCol w:w="608"/>
        <w:gridCol w:w="1004"/>
        <w:gridCol w:w="630"/>
        <w:gridCol w:w="718"/>
        <w:gridCol w:w="587"/>
      </w:tblGrid>
      <w:tr>
        <w:trPr>
          <w:trHeight w:val="70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Радиолокациялық жүйелердің саны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w:t>
      </w:r>
    </w:p>
    <w:bookmarkStart w:name="z102" w:id="12"/>
    <w:p>
      <w:pPr>
        <w:spacing w:after="0"/>
        <w:ind w:left="0"/>
        <w:jc w:val="both"/>
      </w:pPr>
      <w:r>
        <w:rPr>
          <w:rFonts w:ascii="Times New Roman"/>
          <w:b w:val="false"/>
          <w:i w:val="false"/>
          <w:color w:val="000000"/>
          <w:sz w:val="28"/>
        </w:rPr>
        <w:t>
      мынадай мазмұндағы реттік нөмірлері 57-1, 57-2-жолдармен толықтырылсын:</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3553"/>
        <w:gridCol w:w="1553"/>
        <w:gridCol w:w="1663"/>
        <w:gridCol w:w="717"/>
        <w:gridCol w:w="630"/>
        <w:gridCol w:w="608"/>
        <w:gridCol w:w="1004"/>
        <w:gridCol w:w="630"/>
        <w:gridCol w:w="718"/>
        <w:gridCol w:w="587"/>
      </w:tblGrid>
      <w:tr>
        <w:trPr>
          <w:trHeight w:val="10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мониторинг</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қажетті метеостанциялардың санынан %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0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мониторинг</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қажетті метеостанциялардың санынан %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bl>
    <w:p>
      <w:pPr>
        <w:spacing w:after="0"/>
        <w:ind w:left="0"/>
        <w:jc w:val="both"/>
      </w:pPr>
      <w:r>
        <w:rPr>
          <w:rFonts w:ascii="Times New Roman"/>
          <w:b w:val="false"/>
          <w:i w:val="false"/>
          <w:color w:val="000000"/>
          <w:sz w:val="28"/>
        </w:rPr>
        <w:t>»;</w:t>
      </w:r>
    </w:p>
    <w:bookmarkStart w:name="z105" w:id="13"/>
    <w:p>
      <w:pPr>
        <w:spacing w:after="0"/>
        <w:ind w:left="0"/>
        <w:jc w:val="both"/>
      </w:pPr>
      <w:r>
        <w:rPr>
          <w:rFonts w:ascii="Times New Roman"/>
          <w:b w:val="false"/>
          <w:i w:val="false"/>
          <w:color w:val="000000"/>
          <w:sz w:val="28"/>
        </w:rPr>
        <w:t>
      мынадай мазмұндағы реттік нөмірлері 59-1, 59-2-жолдармен толықтырылсын:</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6227"/>
        <w:gridCol w:w="925"/>
        <w:gridCol w:w="1265"/>
        <w:gridCol w:w="1180"/>
        <w:gridCol w:w="1095"/>
        <w:gridCol w:w="101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метеорологиялық бақылау пункттерін салуға техникалық құжаттаманы әзірлеу және құрылыс жұмыстарын жүргізу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және экологиялық мониторингтің мұрағат деректерін қалыптастыру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108" w:id="14"/>
    <w:p>
      <w:pPr>
        <w:spacing w:after="0"/>
        <w:ind w:left="0"/>
        <w:jc w:val="both"/>
      </w:pPr>
      <w:r>
        <w:rPr>
          <w:rFonts w:ascii="Times New Roman"/>
          <w:b w:val="false"/>
          <w:i w:val="false"/>
          <w:color w:val="000000"/>
          <w:sz w:val="28"/>
        </w:rPr>
        <w:t>
      «Мемлекет пен тұрғындарды экологиялық ақпаратпен қамтамасыз ету сапасын арттыру» деген 1.2.2-міндетте:</w:t>
      </w:r>
      <w:r>
        <w:br/>
      </w:r>
      <w:r>
        <w:rPr>
          <w:rFonts w:ascii="Times New Roman"/>
          <w:b w:val="false"/>
          <w:i w:val="false"/>
          <w:color w:val="000000"/>
          <w:sz w:val="28"/>
        </w:rPr>
        <w:t>
</w:t>
      </w:r>
      <w:r>
        <w:rPr>
          <w:rFonts w:ascii="Times New Roman"/>
          <w:b w:val="false"/>
          <w:i w:val="false"/>
          <w:color w:val="000000"/>
          <w:sz w:val="28"/>
        </w:rPr>
        <w:t>
      «Республика аумағын атмосфералық ауаның ластауының жай-күйі туралы мониторингпен қамтамасыз ету» деген реттік нөмірі 64-жолда:</w:t>
      </w:r>
      <w:r>
        <w:br/>
      </w:r>
      <w:r>
        <w:rPr>
          <w:rFonts w:ascii="Times New Roman"/>
          <w:b w:val="false"/>
          <w:i w:val="false"/>
          <w:color w:val="000000"/>
          <w:sz w:val="28"/>
        </w:rPr>
        <w:t>
</w:t>
      </w:r>
      <w:r>
        <w:rPr>
          <w:rFonts w:ascii="Times New Roman"/>
          <w:b w:val="false"/>
          <w:i w:val="false"/>
          <w:color w:val="000000"/>
          <w:sz w:val="28"/>
        </w:rPr>
        <w:t>
      «2013 жыл» деген бағандағы «56» деген сандар «42»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«68» деген сандар «54»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бағандағы «84» деген сандар «70»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68-1-жолмен толықтырылсын:</w:t>
      </w:r>
    </w:p>
    <w:bookmarkEnd w:id="14"/>
    <w:bookmarkStart w:name="z114"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6227"/>
        <w:gridCol w:w="925"/>
        <w:gridCol w:w="1265"/>
        <w:gridCol w:w="1180"/>
        <w:gridCol w:w="1095"/>
        <w:gridCol w:w="101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химия - талдау зертханасы үшiн өндiрiстiк үй-жай сатып алу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6"/>
    <w:p>
      <w:pPr>
        <w:spacing w:after="0"/>
        <w:ind w:left="0"/>
        <w:jc w:val="both"/>
      </w:pPr>
      <w:r>
        <w:rPr>
          <w:rFonts w:ascii="Times New Roman"/>
          <w:b w:val="false"/>
          <w:i w:val="false"/>
          <w:color w:val="000000"/>
          <w:sz w:val="28"/>
        </w:rPr>
        <w:t>
»;</w:t>
      </w:r>
    </w:p>
    <w:bookmarkEnd w:id="16"/>
    <w:bookmarkStart w:name="z116" w:id="17"/>
    <w:p>
      <w:pPr>
        <w:spacing w:after="0"/>
        <w:ind w:left="0"/>
        <w:jc w:val="both"/>
      </w:pPr>
      <w:r>
        <w:rPr>
          <w:rFonts w:ascii="Times New Roman"/>
          <w:b w:val="false"/>
          <w:i w:val="false"/>
          <w:color w:val="000000"/>
          <w:sz w:val="28"/>
        </w:rPr>
        <w:t>
      «Азаматтық авиацияның әуе кемелерінің ұшуларын метеорологиялық қамтамасыз ету бөлігінде авиациялық қауіпсіздікті арттыру және авиациялық метеорологиялық өнімнің сапасын арттыру» деген 1.2.4-міндетте:</w:t>
      </w:r>
      <w:r>
        <w:br/>
      </w:r>
      <w:r>
        <w:rPr>
          <w:rFonts w:ascii="Times New Roman"/>
          <w:b w:val="false"/>
          <w:i w:val="false"/>
          <w:color w:val="000000"/>
          <w:sz w:val="28"/>
        </w:rPr>
        <w:t>
</w:t>
      </w:r>
      <w:r>
        <w:rPr>
          <w:rFonts w:ascii="Times New Roman"/>
          <w:b w:val="false"/>
          <w:i w:val="false"/>
          <w:color w:val="000000"/>
          <w:sz w:val="28"/>
        </w:rPr>
        <w:t>
      «Авиация үшін қауіпті құбылыстардың өзін-өзі ақтауын жақсарту» деген реттік нөмірі 77-жолда:</w:t>
      </w:r>
      <w:r>
        <w:br/>
      </w:r>
      <w:r>
        <w:rPr>
          <w:rFonts w:ascii="Times New Roman"/>
          <w:b w:val="false"/>
          <w:i w:val="false"/>
          <w:color w:val="000000"/>
          <w:sz w:val="28"/>
        </w:rPr>
        <w:t>
</w:t>
      </w:r>
      <w:r>
        <w:rPr>
          <w:rFonts w:ascii="Times New Roman"/>
          <w:b w:val="false"/>
          <w:i w:val="false"/>
          <w:color w:val="000000"/>
          <w:sz w:val="28"/>
        </w:rPr>
        <w:t>
      «2013 жыл» деген баған «95,4»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«2014 жыл» деген баған «96»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«2015 жыл» деген баған «97»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«Әуежайларды метеорологиялық жабдықтармен қайта жабдықтау» деген реттік нөмірі 79-жолда:</w:t>
      </w:r>
      <w:r>
        <w:br/>
      </w:r>
      <w:r>
        <w:rPr>
          <w:rFonts w:ascii="Times New Roman"/>
          <w:b w:val="false"/>
          <w:i w:val="false"/>
          <w:color w:val="000000"/>
          <w:sz w:val="28"/>
        </w:rPr>
        <w:t>
</w:t>
      </w:r>
      <w:r>
        <w:rPr>
          <w:rFonts w:ascii="Times New Roman"/>
          <w:b w:val="false"/>
          <w:i w:val="false"/>
          <w:color w:val="000000"/>
          <w:sz w:val="28"/>
        </w:rPr>
        <w:t>
      «2014 жыл» және «2015 жыл» деген бағандар «Х» деген белгімен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79-1-жолмен толықтырылсын:</w:t>
      </w:r>
    </w:p>
    <w:bookmarkEnd w:id="17"/>
    <w:bookmarkStart w:name="z124"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6227"/>
        <w:gridCol w:w="925"/>
        <w:gridCol w:w="1265"/>
        <w:gridCol w:w="1180"/>
        <w:gridCol w:w="1095"/>
        <w:gridCol w:w="1012"/>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мамандарды тарту есебінен радиолокациялық желілерге қызмет көрсету сапасын арттыру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5" w:id="19"/>
    <w:p>
      <w:pPr>
        <w:spacing w:after="0"/>
        <w:ind w:left="0"/>
        <w:jc w:val="both"/>
      </w:pPr>
      <w:r>
        <w:rPr>
          <w:rFonts w:ascii="Times New Roman"/>
          <w:b w:val="false"/>
          <w:i w:val="false"/>
          <w:color w:val="000000"/>
          <w:sz w:val="28"/>
        </w:rPr>
        <w:t>
»;</w:t>
      </w:r>
    </w:p>
    <w:bookmarkEnd w:id="19"/>
    <w:bookmarkStart w:name="z126" w:id="20"/>
    <w:p>
      <w:pPr>
        <w:spacing w:after="0"/>
        <w:ind w:left="0"/>
        <w:jc w:val="both"/>
      </w:pPr>
      <w:r>
        <w:rPr>
          <w:rFonts w:ascii="Times New Roman"/>
          <w:b w:val="false"/>
          <w:i w:val="false"/>
          <w:color w:val="000000"/>
          <w:sz w:val="28"/>
        </w:rPr>
        <w:t>
      «Қазақстан Республикасының төмен көміртекті дамуға көшуі» деген 2-стратегиялық </w:t>
      </w:r>
      <w:r>
        <w:rPr>
          <w:rFonts w:ascii="Times New Roman"/>
          <w:b w:val="false"/>
          <w:i w:val="false"/>
          <w:color w:val="000000"/>
          <w:sz w:val="28"/>
        </w:rPr>
        <w:t>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«Парниктік газдар квоталарын сатуға арналған нарықтың жұмыс істеуіне жағдай жасау»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«1992 жылмен салыстырғанда парниктік газдар шығарындыларының көлемін жоғарылатпау*» деген реттік нөмірі 86-жолда:</w:t>
      </w:r>
      <w:r>
        <w:br/>
      </w:r>
      <w:r>
        <w:rPr>
          <w:rFonts w:ascii="Times New Roman"/>
          <w:b w:val="false"/>
          <w:i w:val="false"/>
          <w:color w:val="000000"/>
          <w:sz w:val="28"/>
        </w:rPr>
        <w:t>
</w:t>
      </w:r>
      <w:r>
        <w:rPr>
          <w:rFonts w:ascii="Times New Roman"/>
          <w:b w:val="false"/>
          <w:i w:val="false"/>
          <w:color w:val="000000"/>
          <w:sz w:val="28"/>
        </w:rPr>
        <w:t>
      «2012 жыл» деген бағандағы «90»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«2013 жыл» деген бағандағы «91»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«2014 жыл» деген бағандағы «96»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«2015 жыл» деген бағандағы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86-1-жолмен толықтырылсын:</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668"/>
        <w:gridCol w:w="1633"/>
        <w:gridCol w:w="1874"/>
        <w:gridCol w:w="736"/>
        <w:gridCol w:w="649"/>
        <w:gridCol w:w="627"/>
        <w:gridCol w:w="802"/>
        <w:gridCol w:w="715"/>
        <w:gridCol w:w="737"/>
        <w:gridCol w:w="606"/>
      </w:tblGrid>
      <w:tr>
        <w:trPr>
          <w:trHeight w:val="1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 жылмен салыстырғанда парниктік газдар шығарындыларының көлемін жоғарылатпау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деректер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bl>
    <w:p>
      <w:pPr>
        <w:spacing w:after="0"/>
        <w:ind w:left="0"/>
        <w:jc w:val="both"/>
      </w:pPr>
      <w:r>
        <w:rPr>
          <w:rFonts w:ascii="Times New Roman"/>
          <w:b w:val="false"/>
          <w:i w:val="false"/>
          <w:color w:val="000000"/>
          <w:sz w:val="28"/>
        </w:rPr>
        <w:t>»;</w:t>
      </w:r>
    </w:p>
    <w:bookmarkStart w:name="z136" w:id="21"/>
    <w:p>
      <w:pPr>
        <w:spacing w:after="0"/>
        <w:ind w:left="0"/>
        <w:jc w:val="both"/>
      </w:pPr>
      <w:r>
        <w:rPr>
          <w:rFonts w:ascii="Times New Roman"/>
          <w:b w:val="false"/>
          <w:i w:val="false"/>
          <w:color w:val="000000"/>
          <w:sz w:val="28"/>
        </w:rPr>
        <w:t>
      «Парниктік газдар шығарындыларын төмендетуге және климаттың өзгеруі адаптациясына байланысты жобаларды жүзеге асыру» деген реттік нөмірі 94-жолда:</w:t>
      </w:r>
      <w:r>
        <w:br/>
      </w:r>
      <w:r>
        <w:rPr>
          <w:rFonts w:ascii="Times New Roman"/>
          <w:b w:val="false"/>
          <w:i w:val="false"/>
          <w:color w:val="000000"/>
          <w:sz w:val="28"/>
        </w:rPr>
        <w:t>
</w:t>
      </w:r>
      <w:r>
        <w:rPr>
          <w:rFonts w:ascii="Times New Roman"/>
          <w:b w:val="false"/>
          <w:i w:val="false"/>
          <w:color w:val="000000"/>
          <w:sz w:val="28"/>
        </w:rPr>
        <w:t>
      «2013 жыл», «2014 жыл» және «2015 жыл» деген жолдардағы «Х» деген белгі алынып тасталсын;</w:t>
      </w:r>
      <w:r>
        <w:br/>
      </w:r>
      <w:r>
        <w:rPr>
          <w:rFonts w:ascii="Times New Roman"/>
          <w:b w:val="false"/>
          <w:i w:val="false"/>
          <w:color w:val="000000"/>
          <w:sz w:val="28"/>
        </w:rPr>
        <w:t>
</w:t>
      </w:r>
      <w:r>
        <w:rPr>
          <w:rFonts w:ascii="Times New Roman"/>
          <w:b w:val="false"/>
          <w:i w:val="false"/>
          <w:color w:val="000000"/>
          <w:sz w:val="28"/>
        </w:rPr>
        <w:t>
      «Жасыл» экономика қағидаттарын қалыптастыру үшін жағдай жасау» деген </w:t>
      </w:r>
      <w:r>
        <w:rPr>
          <w:rFonts w:ascii="Times New Roman"/>
          <w:b w:val="false"/>
          <w:i w:val="false"/>
          <w:color w:val="000000"/>
          <w:sz w:val="28"/>
        </w:rPr>
        <w:t>2.2-мақсатта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97-жол мынадай редакцияда жазылсын:</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3777"/>
        <w:gridCol w:w="1467"/>
        <w:gridCol w:w="1731"/>
        <w:gridCol w:w="498"/>
        <w:gridCol w:w="630"/>
        <w:gridCol w:w="498"/>
        <w:gridCol w:w="807"/>
        <w:gridCol w:w="675"/>
        <w:gridCol w:w="807"/>
        <w:gridCol w:w="852"/>
      </w:tblGrid>
      <w:tr>
        <w:trPr>
          <w:trHeight w:val="1065"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тұрғындарды, бизнес-құрылымдарды «жасыл» технологиялар және «жасыл» экономика туралы ақпаратпен қамтамасыз 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деректер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анықтамалар, кездесу материалдары, тұсаукесерлер, БАҚ жариялымдары, дана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142" w:id="22"/>
    <w:p>
      <w:pPr>
        <w:spacing w:after="0"/>
        <w:ind w:left="0"/>
        <w:jc w:val="both"/>
      </w:pPr>
      <w:r>
        <w:rPr>
          <w:rFonts w:ascii="Times New Roman"/>
          <w:b w:val="false"/>
          <w:i w:val="false"/>
          <w:color w:val="000000"/>
          <w:sz w:val="28"/>
        </w:rPr>
        <w:t>
      «Жасыл» технологияларды ендіру және ресурс үнемдеу жүйесін құру» деген 2.2.1-міндетте:</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 үкіметтік емес ұйымдар (ҮЕҰ) арасында әлеуметтік жобаларды орналастыру саны» деген реттік нөмірі 100-жолда:</w:t>
      </w:r>
      <w:r>
        <w:br/>
      </w:r>
      <w:r>
        <w:rPr>
          <w:rFonts w:ascii="Times New Roman"/>
          <w:b w:val="false"/>
          <w:i w:val="false"/>
          <w:color w:val="000000"/>
          <w:sz w:val="28"/>
        </w:rPr>
        <w:t>
</w:t>
      </w:r>
      <w:r>
        <w:rPr>
          <w:rFonts w:ascii="Times New Roman"/>
          <w:b w:val="false"/>
          <w:i w:val="false"/>
          <w:color w:val="000000"/>
          <w:sz w:val="28"/>
        </w:rPr>
        <w:t>
      «2014 жыл» деген бағандағы «4» деген сан алынып тасталсын;</w:t>
      </w:r>
      <w:r>
        <w:br/>
      </w:r>
      <w:r>
        <w:rPr>
          <w:rFonts w:ascii="Times New Roman"/>
          <w:b w:val="false"/>
          <w:i w:val="false"/>
          <w:color w:val="000000"/>
          <w:sz w:val="28"/>
        </w:rPr>
        <w:t>
</w:t>
      </w:r>
      <w:r>
        <w:rPr>
          <w:rFonts w:ascii="Times New Roman"/>
          <w:b w:val="false"/>
          <w:i w:val="false"/>
          <w:color w:val="000000"/>
          <w:sz w:val="28"/>
        </w:rPr>
        <w:t>
      «2015 жыл» деген бағандағы «6» деген сан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100-1-жолмен толықтырылсын:</w:t>
      </w:r>
    </w:p>
    <w:bookmarkEnd w:id="2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401"/>
        <w:gridCol w:w="1550"/>
        <w:gridCol w:w="804"/>
        <w:gridCol w:w="716"/>
        <w:gridCol w:w="628"/>
        <w:gridCol w:w="606"/>
        <w:gridCol w:w="629"/>
        <w:gridCol w:w="716"/>
        <w:gridCol w:w="892"/>
        <w:gridCol w:w="784"/>
      </w:tblGrid>
      <w:tr>
        <w:trPr>
          <w:trHeight w:val="178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ақпараттар электрондық деректер қорындағы экологиялық ақпараттар көлемінің артуы (Орхус орталығының қызметі шеңберінде)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деректер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9" w:id="23"/>
    <w:p>
      <w:pPr>
        <w:spacing w:after="0"/>
        <w:ind w:left="0"/>
        <w:jc w:val="both"/>
      </w:pP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бағытын, мақсаты мен міндетін іске асыру бойынша іс-шаралар» деген бағанда:</w:t>
      </w:r>
      <w:r>
        <w:br/>
      </w:r>
      <w:r>
        <w:rPr>
          <w:rFonts w:ascii="Times New Roman"/>
          <w:b w:val="false"/>
          <w:i w:val="false"/>
          <w:color w:val="000000"/>
          <w:sz w:val="28"/>
        </w:rPr>
        <w:t>
</w:t>
      </w:r>
      <w:r>
        <w:rPr>
          <w:rFonts w:ascii="Times New Roman"/>
          <w:b w:val="false"/>
          <w:i w:val="false"/>
          <w:color w:val="000000"/>
          <w:sz w:val="28"/>
        </w:rPr>
        <w:t>
      «3. Министрліктің қызметшілері арасынан басшы қызметшілер резервін даярлау жүйесін әзірлеу» деген 3-тармақ алынып тасталсын;</w:t>
      </w:r>
      <w:r>
        <w:br/>
      </w:r>
      <w:r>
        <w:rPr>
          <w:rFonts w:ascii="Times New Roman"/>
          <w:b w:val="false"/>
          <w:i w:val="false"/>
          <w:color w:val="000000"/>
          <w:sz w:val="28"/>
        </w:rPr>
        <w:t>
</w:t>
      </w:r>
      <w:r>
        <w:rPr>
          <w:rFonts w:ascii="Times New Roman"/>
          <w:b w:val="false"/>
          <w:i w:val="false"/>
          <w:color w:val="000000"/>
          <w:sz w:val="28"/>
        </w:rPr>
        <w:t>
      «Тәуекелдерді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«Ішкі тәуекелдер» деген кіші бөлімде:</w:t>
      </w:r>
      <w:r>
        <w:br/>
      </w:r>
      <w:r>
        <w:rPr>
          <w:rFonts w:ascii="Times New Roman"/>
          <w:b w:val="false"/>
          <w:i w:val="false"/>
          <w:color w:val="000000"/>
          <w:sz w:val="28"/>
        </w:rPr>
        <w:t>
</w:t>
      </w:r>
      <w:r>
        <w:rPr>
          <w:rFonts w:ascii="Times New Roman"/>
          <w:b w:val="false"/>
          <w:i w:val="false"/>
          <w:color w:val="000000"/>
          <w:sz w:val="28"/>
        </w:rPr>
        <w:t>
      «Тәуекелдерді басқару бойынша іс-шаралар» деген бағанда:</w:t>
      </w:r>
      <w:r>
        <w:br/>
      </w:r>
      <w:r>
        <w:rPr>
          <w:rFonts w:ascii="Times New Roman"/>
          <w:b w:val="false"/>
          <w:i w:val="false"/>
          <w:color w:val="000000"/>
          <w:sz w:val="28"/>
        </w:rPr>
        <w:t>
</w:t>
      </w:r>
      <w:r>
        <w:rPr>
          <w:rFonts w:ascii="Times New Roman"/>
          <w:b w:val="false"/>
          <w:i w:val="false"/>
          <w:color w:val="000000"/>
          <w:sz w:val="28"/>
        </w:rPr>
        <w:t>
      «ҚОҚ БАЖ жұмысы бойынша қатысушыларға арналған регламенттерді әзірлеу, ҚОҚ БАЖ құжаттамаларды жылжыту функциялары мен рәсімдерін анықтау» деген жол «; мемлекеттік қызметтер көрсетуге мониторинг жүргізу»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2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133"/>
        <w:gridCol w:w="4954"/>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райының қауіпті құбылыстары туралы радиолокациялық метеорологиялық ақпараттардың алдын ала берілуін (2-4 сағатқа дейін) азайту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үшін авариялық жағдайдың пайда болуы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Композиттік карта түрінде радиолокациялық метеорологиялық ақпараттардың берілуін қамтамасыз ету; жоспарлы-алдын алу жөндеу жұмыстарының орындалуын қамтамасыз ету.</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кәсіпорындарды іске қосу, қолданыстағы кәсіпорындардың өндірістік қуаттылығын арттыру есебінен қалдықтар көлемінің ұлғаюы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 (жер, су ресурстарының, атмосфералық ауаның) сапасының нашарлауы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және ІІ санатты табиғат пайдаланушылардың қалдықтарды басқару бағдарламасын әзірлеуі</w:t>
            </w:r>
          </w:p>
        </w:tc>
      </w:tr>
    </w:tbl>
    <w:p>
      <w:pPr>
        <w:spacing w:after="0"/>
        <w:ind w:left="0"/>
        <w:jc w:val="both"/>
      </w:pPr>
      <w:r>
        <w:rPr>
          <w:rFonts w:ascii="Times New Roman"/>
          <w:b w:val="false"/>
          <w:i w:val="false"/>
          <w:color w:val="000000"/>
          <w:sz w:val="28"/>
        </w:rPr>
        <w:t>»;</w:t>
      </w:r>
    </w:p>
    <w:bookmarkStart w:name="z159" w:id="24"/>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7.1-кіші бөлімде:</w:t>
      </w:r>
      <w:r>
        <w:br/>
      </w:r>
      <w:r>
        <w:rPr>
          <w:rFonts w:ascii="Times New Roman"/>
          <w:b w:val="false"/>
          <w:i w:val="false"/>
          <w:color w:val="000000"/>
          <w:sz w:val="28"/>
        </w:rPr>
        <w:t>
</w:t>
      </w:r>
      <w:r>
        <w:rPr>
          <w:rFonts w:ascii="Times New Roman"/>
          <w:b w:val="false"/>
          <w:i w:val="false"/>
          <w:color w:val="000000"/>
          <w:sz w:val="28"/>
        </w:rPr>
        <w:t>
      001 «Қазақстан Республикасының орнықты дамуға көшуін қамтамасыз ету, қоршаған ортаның сапасын сақтау, қалпына келтіру және жақсарту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100-кіші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«Қоршаған ортаны қорғау және табиғат пайдалану саласындағы мемлекеттік саясатты іске асыруды қамтамасыз ететін орталық ппараттағы және аумақтық орган аппараттарындағы мемлекеттік қызметшілердің саны» деген жолда:</w:t>
      </w:r>
      <w:r>
        <w:br/>
      </w:r>
      <w:r>
        <w:rPr>
          <w:rFonts w:ascii="Times New Roman"/>
          <w:b w:val="false"/>
          <w:i w:val="false"/>
          <w:color w:val="000000"/>
          <w:sz w:val="28"/>
        </w:rPr>
        <w:t>
</w:t>
      </w:r>
      <w:r>
        <w:rPr>
          <w:rFonts w:ascii="Times New Roman"/>
          <w:b w:val="false"/>
          <w:i w:val="false"/>
          <w:color w:val="000000"/>
          <w:sz w:val="28"/>
        </w:rPr>
        <w:t>
      «2015 жыл» деген баған «713»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«Халықаралық экологиялық конвенцияларды іске асыру шеңберінде әзірленген ұлттық баяндамалар саны»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«5» деген сан «4» деген санмен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«4» деген санмен толықтырылсын;</w:t>
      </w:r>
      <w:r>
        <w:br/>
      </w:r>
      <w:r>
        <w:rPr>
          <w:rFonts w:ascii="Times New Roman"/>
          <w:b w:val="false"/>
          <w:i w:val="false"/>
          <w:color w:val="000000"/>
          <w:sz w:val="28"/>
        </w:rPr>
        <w:t>
</w:t>
      </w:r>
      <w:r>
        <w:rPr>
          <w:rFonts w:ascii="Times New Roman"/>
          <w:b w:val="false"/>
          <w:i w:val="false"/>
          <w:color w:val="000000"/>
          <w:sz w:val="28"/>
        </w:rPr>
        <w:t>
      «Әлеуметтік тапсырыс шеңберінде іске асырылатын жобалар саны»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«4» деген сан алынып тасталсын;</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 шеңберінде өткізілген қоғамдық тыңдаулар саны»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«3» деген сан «1» деген санмен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«3» деген сан алынып тасталсын;</w:t>
      </w:r>
      <w:r>
        <w:br/>
      </w:r>
      <w:r>
        <w:rPr>
          <w:rFonts w:ascii="Times New Roman"/>
          <w:b w:val="false"/>
          <w:i w:val="false"/>
          <w:color w:val="000000"/>
          <w:sz w:val="28"/>
        </w:rPr>
        <w:t>
</w:t>
      </w:r>
      <w:r>
        <w:rPr>
          <w:rFonts w:ascii="Times New Roman"/>
          <w:b w:val="false"/>
          <w:i w:val="false"/>
          <w:color w:val="000000"/>
          <w:sz w:val="28"/>
        </w:rPr>
        <w:t>
      сонғы нәтиже көрсеткіштерде:</w:t>
      </w:r>
      <w:r>
        <w:br/>
      </w:r>
      <w:r>
        <w:rPr>
          <w:rFonts w:ascii="Times New Roman"/>
          <w:b w:val="false"/>
          <w:i w:val="false"/>
          <w:color w:val="000000"/>
          <w:sz w:val="28"/>
        </w:rPr>
        <w:t>
</w:t>
      </w:r>
      <w:r>
        <w:rPr>
          <w:rFonts w:ascii="Times New Roman"/>
          <w:b w:val="false"/>
          <w:i w:val="false"/>
          <w:color w:val="000000"/>
          <w:sz w:val="28"/>
        </w:rPr>
        <w:t>
      «Әлеуметтік тапсырыс шеңберінде экологиялық тәрбие беру бойынша брошюралар шығару» деген жолда:</w:t>
      </w:r>
      <w:r>
        <w:br/>
      </w:r>
      <w:r>
        <w:rPr>
          <w:rFonts w:ascii="Times New Roman"/>
          <w:b w:val="false"/>
          <w:i w:val="false"/>
          <w:color w:val="000000"/>
          <w:sz w:val="28"/>
        </w:rPr>
        <w:t>
</w:t>
      </w:r>
      <w:r>
        <w:rPr>
          <w:rFonts w:ascii="Times New Roman"/>
          <w:b w:val="false"/>
          <w:i w:val="false"/>
          <w:color w:val="000000"/>
          <w:sz w:val="28"/>
        </w:rPr>
        <w:t>
      «экологиялық тәрбие беру бойынша»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«2013 жыл» деген бағандағы «1»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«Қазақстандық кәсіпорындардың экологиялық-энергетикалық рейтингі бойынша жинақтарын шығару және жариялау»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«Әлеуметтік тапсырыс шеңберінде өткізілген дөңгелек үстелдер, семинарлардың саны»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«2» деген сан «1» деген санмен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«2» деген сан алынып тасталсын;</w:t>
      </w:r>
      <w:r>
        <w:br/>
      </w:r>
      <w:r>
        <w:rPr>
          <w:rFonts w:ascii="Times New Roman"/>
          <w:b w:val="false"/>
          <w:i w:val="false"/>
          <w:color w:val="000000"/>
          <w:sz w:val="28"/>
        </w:rPr>
        <w:t>
</w:t>
      </w:r>
      <w:r>
        <w:rPr>
          <w:rFonts w:ascii="Times New Roman"/>
          <w:b w:val="false"/>
          <w:i w:val="false"/>
          <w:color w:val="000000"/>
          <w:sz w:val="28"/>
        </w:rPr>
        <w:t>
      сапа көрсеткіштерде:</w:t>
      </w:r>
      <w:r>
        <w:br/>
      </w:r>
      <w:r>
        <w:rPr>
          <w:rFonts w:ascii="Times New Roman"/>
          <w:b w:val="false"/>
          <w:i w:val="false"/>
          <w:color w:val="000000"/>
          <w:sz w:val="28"/>
        </w:rPr>
        <w:t>
</w:t>
      </w:r>
      <w:r>
        <w:rPr>
          <w:rFonts w:ascii="Times New Roman"/>
          <w:b w:val="false"/>
          <w:i w:val="false"/>
          <w:color w:val="000000"/>
          <w:sz w:val="28"/>
        </w:rPr>
        <w:t>
      «Тәуекел дәрежесінің төмен және орташа деңгейіне жатқызылатын табиғат пайдаланушыларды тексеру ұзақтығы (күндер)» деген жолда:</w:t>
      </w:r>
      <w:r>
        <w:br/>
      </w:r>
      <w:r>
        <w:rPr>
          <w:rFonts w:ascii="Times New Roman"/>
          <w:b w:val="false"/>
          <w:i w:val="false"/>
          <w:color w:val="000000"/>
          <w:sz w:val="28"/>
        </w:rPr>
        <w:t>
</w:t>
      </w:r>
      <w:r>
        <w:rPr>
          <w:rFonts w:ascii="Times New Roman"/>
          <w:b w:val="false"/>
          <w:i w:val="false"/>
          <w:color w:val="000000"/>
          <w:sz w:val="28"/>
        </w:rPr>
        <w:t>
      «2015 жыл» деген баған «28»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«Экологиялық рұқсат алу үшін талап етілген құжаттардың санын және оларды қарастыру мерзімін қысқарту» деген жолда:</w:t>
      </w:r>
      <w:r>
        <w:br/>
      </w:r>
      <w:r>
        <w:rPr>
          <w:rFonts w:ascii="Times New Roman"/>
          <w:b w:val="false"/>
          <w:i w:val="false"/>
          <w:color w:val="000000"/>
          <w:sz w:val="28"/>
        </w:rPr>
        <w:t>
</w:t>
      </w:r>
      <w:r>
        <w:rPr>
          <w:rFonts w:ascii="Times New Roman"/>
          <w:b w:val="false"/>
          <w:i w:val="false"/>
          <w:color w:val="000000"/>
          <w:sz w:val="28"/>
        </w:rPr>
        <w:t>
      «2013 жыл» және «2014 жыл» деген бағандардағы «10»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«Әлеуметтік тапсырыс шеңберінде энергияүнемдегіш экологиялық таза технологиялалардың басымдылығы жөнінде демонстрациялық алаң құру» деген жол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«Аталған бюджеттік бағдарламаның жалпы бюджеттік қаражат көлеміне қатысты шығындар бөлігі: экологиялық реттеу және бақылау саласындағы мемлекеттік саясатты іске асыруды қамтамасыз етуге» деген жолда:</w:t>
      </w:r>
      <w:r>
        <w:br/>
      </w:r>
      <w:r>
        <w:rPr>
          <w:rFonts w:ascii="Times New Roman"/>
          <w:b w:val="false"/>
          <w:i w:val="false"/>
          <w:color w:val="000000"/>
          <w:sz w:val="28"/>
        </w:rPr>
        <w:t>
</w:t>
      </w:r>
      <w:r>
        <w:rPr>
          <w:rFonts w:ascii="Times New Roman"/>
          <w:b w:val="false"/>
          <w:i w:val="false"/>
          <w:color w:val="000000"/>
          <w:sz w:val="28"/>
        </w:rPr>
        <w:t>
      «2013 жыл» және «2014 жыл» деген бағандардағы «69» деген сандар «70»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«70»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«әлеуметтік тапсырысты іске асыру бойынша»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«1,2» деген сандар «1,12»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«1,1»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101-кіші бағдарламда:</w:t>
      </w:r>
      <w:r>
        <w:br/>
      </w:r>
      <w:r>
        <w:rPr>
          <w:rFonts w:ascii="Times New Roman"/>
          <w:b w:val="false"/>
          <w:i w:val="false"/>
          <w:color w:val="000000"/>
          <w:sz w:val="28"/>
        </w:rPr>
        <w:t>
</w:t>
      </w:r>
      <w:r>
        <w:rPr>
          <w:rFonts w:ascii="Times New Roman"/>
          <w:b w:val="false"/>
          <w:i w:val="false"/>
          <w:color w:val="000000"/>
          <w:sz w:val="28"/>
        </w:rPr>
        <w:t>
      тікелей нәтиженің көрсеткіштерінде:</w:t>
      </w:r>
      <w:r>
        <w:br/>
      </w:r>
      <w:r>
        <w:rPr>
          <w:rFonts w:ascii="Times New Roman"/>
          <w:b w:val="false"/>
          <w:i w:val="false"/>
          <w:color w:val="000000"/>
          <w:sz w:val="28"/>
        </w:rPr>
        <w:t>
</w:t>
      </w:r>
      <w:r>
        <w:rPr>
          <w:rFonts w:ascii="Times New Roman"/>
          <w:b w:val="false"/>
          <w:i w:val="false"/>
          <w:color w:val="000000"/>
          <w:sz w:val="28"/>
        </w:rPr>
        <w:t>
      «Парниктік газдарды есептеу бойынша әзірленген әдістемелік нұсқаулық көрсеткіштерінің саны» деген жолдың «2013 жыл» деген бағанындағы «10» деген андар «5» деген санмен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«Парниктік газдарды есептеу бойынша әзірленген әдістемелік нұсқаулық көрсеткіштерінің саны» деген жолдағы «10»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«Орхус орталығы қызметінің шеңберінде электрондық дерекқордағы экологиялық ақпараттар көлемін көбейту» деген жолдағы «200»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«Монреаль хаттамасымен реттелмейтін көздердің антропогендік шығарындыларының кадастры және парниктік газдарды (ПГ) сіңірушілер абсорбциясы туралы ұлттық баяндама*» деген жолдағы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«Орхус орталығы қызметінің шеңберінде экологиялық ақпарат алу жөніндегі өтінімдердің қанағаттандырылғандарының саны» деген жолдағы «200»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көміртегі нарығына әлеуетті қатысушылардың санын көбейту» деген жолдағы «190»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көміртегі нарығына қатысушылардың жалпы санына парниктік газдар шығарындыларына квоталарды сатып алу-сату жөніндегі келісілген мәмілердің саны» деген жолдағы «2» деген сан алынып тасталсын;</w:t>
      </w:r>
      <w:r>
        <w:br/>
      </w:r>
      <w:r>
        <w:rPr>
          <w:rFonts w:ascii="Times New Roman"/>
          <w:b w:val="false"/>
          <w:i w:val="false"/>
          <w:color w:val="000000"/>
          <w:sz w:val="28"/>
        </w:rPr>
        <w:t>
</w:t>
      </w:r>
      <w:r>
        <w:rPr>
          <w:rFonts w:ascii="Times New Roman"/>
          <w:b w:val="false"/>
          <w:i w:val="false"/>
          <w:color w:val="000000"/>
          <w:sz w:val="28"/>
        </w:rPr>
        <w:t>
      «Мемлекеттік экологиялық ақпарат қорының толықтыру пайызы» деген жолдағы «8» деген сан алынып тасталсын;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көміртегі нарығына әлеуетті қатысушылардың санын көбейту» деген жолдың «2013 жыл» деген бағанындағы «180» деген сандар «178»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«1992 жылмен салыстырғанда парниктік газдар шығарындыларының көлемін жоғарлатпау *» деген жол мынадай редакцияда жазылсын:</w:t>
      </w:r>
    </w:p>
    <w:bookmarkEnd w:id="2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7"/>
        <w:gridCol w:w="1320"/>
        <w:gridCol w:w="1320"/>
        <w:gridCol w:w="1760"/>
        <w:gridCol w:w="1026"/>
        <w:gridCol w:w="1173"/>
        <w:gridCol w:w="879"/>
        <w:gridCol w:w="1174"/>
        <w:gridCol w:w="1321"/>
      </w:tblGrid>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 жылмен салыстырғанда парниктік газдар шығарындыларының көлемін жоғарылатпау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16" w:id="25"/>
    <w:p>
      <w:pPr>
        <w:spacing w:after="0"/>
        <w:ind w:left="0"/>
        <w:jc w:val="both"/>
      </w:pPr>
      <w:r>
        <w:rPr>
          <w:rFonts w:ascii="Times New Roman"/>
          <w:b w:val="false"/>
          <w:i w:val="false"/>
          <w:color w:val="000000"/>
          <w:sz w:val="28"/>
        </w:rPr>
        <w:t>
      104-кіші бағдарламада:</w:t>
      </w:r>
      <w:r>
        <w:br/>
      </w:r>
      <w:r>
        <w:rPr>
          <w:rFonts w:ascii="Times New Roman"/>
          <w:b w:val="false"/>
          <w:i w:val="false"/>
          <w:color w:val="000000"/>
          <w:sz w:val="28"/>
        </w:rPr>
        <w:t>
</w:t>
      </w:r>
      <w:r>
        <w:rPr>
          <w:rFonts w:ascii="Times New Roman"/>
          <w:b w:val="false"/>
          <w:i w:val="false"/>
          <w:color w:val="000000"/>
          <w:sz w:val="28"/>
        </w:rPr>
        <w:t>
      тікелей нәтиженің көрсеткіштерінде:</w:t>
      </w:r>
      <w:r>
        <w:br/>
      </w:r>
      <w:r>
        <w:rPr>
          <w:rFonts w:ascii="Times New Roman"/>
          <w:b w:val="false"/>
          <w:i w:val="false"/>
          <w:color w:val="000000"/>
          <w:sz w:val="28"/>
        </w:rPr>
        <w:t>
</w:t>
      </w:r>
      <w:r>
        <w:rPr>
          <w:rFonts w:ascii="Times New Roman"/>
          <w:b w:val="false"/>
          <w:i w:val="false"/>
          <w:color w:val="000000"/>
          <w:sz w:val="28"/>
        </w:rPr>
        <w:t>
      «Қоршаған орта саласындағы ақпараттық жүйелерді өнеркәсіптік пайдалануға беру» деген жолдағы «өнеркәсіптік» деген сөз «тәжірибелік» деген сөзбен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«Қоршаған ортаны қорғау министрлігінің ақпараттық жүйесін іске асыру бойынша шығындарының аталған бюджеттік бағдарламаның жалпы бюджеттік қаражаты көлеміне қатысты үлесі»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«2,7» деген сандар «3»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«2135704» деген сандар «2088138»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«2178775» деген сандар «1950352»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«1950352»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002 «Сапалық және сандық көрсеткіштерді (экологиялық нормативтер мен талаптар) әзірлеу»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«2015 жыл» деген бағанда:</w:t>
      </w:r>
      <w:r>
        <w:br/>
      </w:r>
      <w:r>
        <w:rPr>
          <w:rFonts w:ascii="Times New Roman"/>
          <w:b w:val="false"/>
          <w:i w:val="false"/>
          <w:color w:val="000000"/>
          <w:sz w:val="28"/>
        </w:rPr>
        <w:t>
</w:t>
      </w:r>
      <w:r>
        <w:rPr>
          <w:rFonts w:ascii="Times New Roman"/>
          <w:b w:val="false"/>
          <w:i w:val="false"/>
          <w:color w:val="000000"/>
          <w:sz w:val="28"/>
        </w:rPr>
        <w:t>
      «Экологиялық кодекстің дамуына әзірленген нормативтік әдістемелік құжаттаманың саны» деген жол «51»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ортаны қорғау министрлігінің Ғылыми-техникалық кеңесімен бекітуге ұсынылған, әзірленген нормативтік әдістемелік құжаттама» деген жол «100»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 әзірленген әдістемелік құжаттаманың Қазақстан Республикасы заңнамасы талаптарына сәйкестігі» деген жол «100»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«Экологиялық кодекстің дамуына бағытталған бір нормативтік әдістемелік құжаттаманы әзірлеуге арналған шығындар» деген жол «920»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 «46920»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003 «Қоршаған ортаны қорғау саласындағы ғылыми зерттеулер»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«Экологиялық проблемаларды шешу жөнінде жүргізілген ғылыми зерттеулердің саны»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«1» деген сан «14»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«5» деген сан алынып тасталсын;</w:t>
      </w:r>
      <w:r>
        <w:br/>
      </w:r>
      <w:r>
        <w:rPr>
          <w:rFonts w:ascii="Times New Roman"/>
          <w:b w:val="false"/>
          <w:i w:val="false"/>
          <w:color w:val="000000"/>
          <w:sz w:val="28"/>
        </w:rPr>
        <w:t>
</w:t>
      </w:r>
      <w:r>
        <w:rPr>
          <w:rFonts w:ascii="Times New Roman"/>
          <w:b w:val="false"/>
          <w:i w:val="false"/>
          <w:color w:val="000000"/>
          <w:sz w:val="28"/>
        </w:rPr>
        <w:t>
      «ҒТП шеңберінде жоспарланған зерттеулер бағыттарының саны»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«5»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«1» деген санмен толықтырылсын;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«Өткен жылы аяқталған ғылыми зерттеулердегі ұсыныстар мен ұсынымдарды қоршаған ортаны қорғау саласына ендіру» деген жолда:</w:t>
      </w:r>
      <w:r>
        <w:br/>
      </w:r>
      <w:r>
        <w:rPr>
          <w:rFonts w:ascii="Times New Roman"/>
          <w:b w:val="false"/>
          <w:i w:val="false"/>
          <w:color w:val="000000"/>
          <w:sz w:val="28"/>
        </w:rPr>
        <w:t>
</w:t>
      </w:r>
      <w:r>
        <w:rPr>
          <w:rFonts w:ascii="Times New Roman"/>
          <w:b w:val="false"/>
          <w:i w:val="false"/>
          <w:color w:val="000000"/>
          <w:sz w:val="28"/>
        </w:rPr>
        <w:t>
      «ендіру» деген сөз «пайдалану» деген сөзбен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 «70»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«2014 жыл» деген баған «70»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«2015 жыл» деген баған «70»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«ҒТП шеңберінде жоспарланған зерттеулер бағыттарының уақытылы орындалуы» деген жолдың «2015 жыл» деген бағаны «1» деген санмен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ғылыми-зерттеу жұмыстарын жүргізуге арналған орташа шығындар»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 «13571»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«Бір ҒТП жүргізуге арналған орташа шығындар» деген жолда:</w:t>
      </w:r>
      <w:r>
        <w:br/>
      </w:r>
      <w:r>
        <w:rPr>
          <w:rFonts w:ascii="Times New Roman"/>
          <w:b w:val="false"/>
          <w:i w:val="false"/>
          <w:color w:val="000000"/>
          <w:sz w:val="28"/>
        </w:rPr>
        <w:t>
</w:t>
      </w:r>
      <w:r>
        <w:rPr>
          <w:rFonts w:ascii="Times New Roman"/>
          <w:b w:val="false"/>
          <w:i w:val="false"/>
          <w:color w:val="000000"/>
          <w:sz w:val="28"/>
        </w:rPr>
        <w:t>
      «2015 жыл» деген баған «224000»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w:t>
      </w:r>
      <w:r>
        <w:br/>
      </w:r>
      <w:r>
        <w:rPr>
          <w:rFonts w:ascii="Times New Roman"/>
          <w:b w:val="false"/>
          <w:i w:val="false"/>
          <w:color w:val="000000"/>
          <w:sz w:val="28"/>
        </w:rPr>
        <w:t>
</w:t>
      </w:r>
      <w:r>
        <w:rPr>
          <w:rFonts w:ascii="Times New Roman"/>
          <w:b w:val="false"/>
          <w:i w:val="false"/>
          <w:color w:val="000000"/>
          <w:sz w:val="28"/>
        </w:rPr>
        <w:t>
      «113 300» деген сандар «303300»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«224000»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004 «Қоршаған ортаны қорғау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«Қоршаған ортаны қорғау объектілерін салу және реконструкциялау бойынша іске асырылатын инвестициялық жобалардың саны» деген жолдағы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«Іске асырылатын жобалар бойынша алып тастауға жоспарланған тұнбаның жалпы көлемі: Қарасу көлі (310000 м3)» деген жолдағы «150350»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«Бурабай көлі (410000 м</w:t>
      </w:r>
      <w:r>
        <w:rPr>
          <w:rFonts w:ascii="Times New Roman"/>
          <w:b w:val="false"/>
          <w:i w:val="false"/>
          <w:color w:val="000000"/>
          <w:vertAlign w:val="superscript"/>
        </w:rPr>
        <w:t>3</w:t>
      </w:r>
      <w:r>
        <w:rPr>
          <w:rFonts w:ascii="Times New Roman"/>
          <w:b w:val="false"/>
          <w:i w:val="false"/>
          <w:color w:val="000000"/>
          <w:sz w:val="28"/>
        </w:rPr>
        <w:t>)» деген жолдағы «198850»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«Щучье көлі (470000 м</w:t>
      </w:r>
      <w:r>
        <w:rPr>
          <w:rFonts w:ascii="Times New Roman"/>
          <w:b w:val="false"/>
          <w:i w:val="false"/>
          <w:color w:val="000000"/>
          <w:vertAlign w:val="superscript"/>
        </w:rPr>
        <w:t>3</w:t>
      </w:r>
      <w:r>
        <w:rPr>
          <w:rFonts w:ascii="Times New Roman"/>
          <w:b w:val="false"/>
          <w:i w:val="false"/>
          <w:color w:val="000000"/>
          <w:sz w:val="28"/>
        </w:rPr>
        <w:t>)» деген жолдағы «227950»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«Іске асырылатын жобалар бойынша көлдерді тұнбадан жалпы тұнба санынан тазарту деңгейі: Қарасу көлі» деген жолдағы «48,5»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«Бурабай көлі» деген жолдағы «48,5»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«Щучье көлі» деген жолдағы «48,5»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«ҚНжЕ, ҚН және бекітілген құжаттарына сәйкес орындалған жұмыстардың сапасы»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«Іске асырылатын жобалар бойынша тұнбаның бір текше метрінен көлдерді тазартуға арналған шығындар» деген жолдағы «7,1»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жолмен толықтырылсын:</w:t>
      </w:r>
    </w:p>
    <w:bookmarkEnd w:id="2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564"/>
        <w:gridCol w:w="1564"/>
        <w:gridCol w:w="1564"/>
        <w:gridCol w:w="1564"/>
        <w:gridCol w:w="1564"/>
        <w:gridCol w:w="1564"/>
        <w:gridCol w:w="1564"/>
        <w:gridCol w:w="1565"/>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аймағындағы су көздерін (Щучье, Бурабай, Қарасу көлдері) тазарту және санациялау» жобасы бойынша жаңа жобалау-сметалық құжаттама әзірлеу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80" w:id="26"/>
    <w:p>
      <w:pPr>
        <w:spacing w:after="0"/>
        <w:ind w:left="0"/>
        <w:jc w:val="both"/>
      </w:pPr>
      <w:r>
        <w:rPr>
          <w:rFonts w:ascii="Times New Roman"/>
          <w:b w:val="false"/>
          <w:i w:val="false"/>
          <w:color w:val="000000"/>
          <w:sz w:val="28"/>
        </w:rPr>
        <w:t>
      соңғы нәтиже көрсеткіштері мынадай мазмұндағы жолмен толықтырылсын:</w:t>
      </w:r>
    </w:p>
    <w:bookmarkEnd w:id="2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1564"/>
        <w:gridCol w:w="1564"/>
        <w:gridCol w:w="1564"/>
        <w:gridCol w:w="1564"/>
        <w:gridCol w:w="1564"/>
        <w:gridCol w:w="1564"/>
        <w:gridCol w:w="1564"/>
        <w:gridCol w:w="1564"/>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аймағындағы су көздерін (Щучье, Бурабай, Қарасу көлдері) тазарту және санациялау» жобасы бойынша жаңа жобалау-сметалық құжаттамаға ведомстводан тыс сараптама қорытындысын алу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83" w:id="27"/>
    <w:p>
      <w:pPr>
        <w:spacing w:after="0"/>
        <w:ind w:left="0"/>
        <w:jc w:val="both"/>
      </w:pPr>
      <w:r>
        <w:rPr>
          <w:rFonts w:ascii="Times New Roman"/>
          <w:b w:val="false"/>
          <w:i w:val="false"/>
          <w:color w:val="000000"/>
          <w:sz w:val="28"/>
        </w:rPr>
        <w:t>
      сапа көрсеткіштері мынадай мазмұндағы жолмен толықтырылсын:</w:t>
      </w:r>
    </w:p>
    <w:bookmarkEnd w:id="2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53"/>
        <w:gridCol w:w="1553"/>
        <w:gridCol w:w="1553"/>
        <w:gridCol w:w="1553"/>
        <w:gridCol w:w="1553"/>
        <w:gridCol w:w="1553"/>
        <w:gridCol w:w="1553"/>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 ҚН сәйкес жобалау-сметалық құжаттаманың сапасы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86" w:id="28"/>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2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53"/>
        <w:gridCol w:w="1553"/>
        <w:gridCol w:w="1553"/>
        <w:gridCol w:w="1553"/>
        <w:gridCol w:w="1553"/>
        <w:gridCol w:w="1553"/>
        <w:gridCol w:w="1553"/>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әзірлеуге арналған шығындар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90" w:id="29"/>
    <w:p>
      <w:pPr>
        <w:spacing w:after="0"/>
        <w:ind w:left="0"/>
        <w:jc w:val="both"/>
      </w:pPr>
      <w:r>
        <w:rPr>
          <w:rFonts w:ascii="Times New Roman"/>
          <w:b w:val="false"/>
          <w:i w:val="false"/>
          <w:color w:val="000000"/>
          <w:sz w:val="28"/>
        </w:rPr>
        <w:t>
      «бюджеттік шығыстар көлемі»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«4073007» деген сандар «672 600»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«Гидрометеорологиялық мониторинг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«Гидрометеорологиялық мониторинг жүргізушілердің бақылау орындарының саны: Метеорологиялық станциялар»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«260» деген сандар «270»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«270»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«соның ішінде автоматтандырылған»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«85» деген сандар «95»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«95»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«Метеорологиялық бекеттер» деген жолда:</w:t>
      </w:r>
      <w:r>
        <w:br/>
      </w:r>
      <w:r>
        <w:rPr>
          <w:rFonts w:ascii="Times New Roman"/>
          <w:b w:val="false"/>
          <w:i w:val="false"/>
          <w:color w:val="000000"/>
          <w:sz w:val="28"/>
        </w:rPr>
        <w:t>
</w:t>
      </w:r>
      <w:r>
        <w:rPr>
          <w:rFonts w:ascii="Times New Roman"/>
          <w:b w:val="false"/>
          <w:i w:val="false"/>
          <w:color w:val="000000"/>
          <w:sz w:val="28"/>
        </w:rPr>
        <w:t>
      «2013 жыл» және «2014 жыл» деген бағандардағы «12» деген сандар «13»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«13»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«Қар өлшеу бағыттары» деген жолдағы «2015 жыл» деген баған «25»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«Агрометеорологиялық бекеттер»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«71» деген сандар «87»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«71» деген сандар «87»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«87»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«Аэрологиялық бекеттер» деген жолдағы «2015 жыл» деген баған «9» деген санмен толықтырылсын;</w:t>
      </w:r>
      <w:r>
        <w:br/>
      </w:r>
      <w:r>
        <w:rPr>
          <w:rFonts w:ascii="Times New Roman"/>
          <w:b w:val="false"/>
          <w:i w:val="false"/>
          <w:color w:val="000000"/>
          <w:sz w:val="28"/>
        </w:rPr>
        <w:t>
</w:t>
      </w:r>
      <w:r>
        <w:rPr>
          <w:rFonts w:ascii="Times New Roman"/>
          <w:b w:val="false"/>
          <w:i w:val="false"/>
          <w:color w:val="000000"/>
          <w:sz w:val="28"/>
        </w:rPr>
        <w:t>
      «Қар көшкіні станциялары» деген жолдағы «2015 жыл» деген баған «2» деген санмен толықтырылсын;</w:t>
      </w:r>
      <w:r>
        <w:br/>
      </w:r>
      <w:r>
        <w:rPr>
          <w:rFonts w:ascii="Times New Roman"/>
          <w:b w:val="false"/>
          <w:i w:val="false"/>
          <w:color w:val="000000"/>
          <w:sz w:val="28"/>
        </w:rPr>
        <w:t>
</w:t>
      </w:r>
      <w:r>
        <w:rPr>
          <w:rFonts w:ascii="Times New Roman"/>
          <w:b w:val="false"/>
          <w:i w:val="false"/>
          <w:color w:val="000000"/>
          <w:sz w:val="28"/>
        </w:rPr>
        <w:t>
      «Гидрологиялық бекеттер» деген жолдағы «2015 жыл» деген баған «298»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«Өңірлік гидрометеорологиялық орталықтар қызметкерлерінің жалпы санынан біліктілігін жетілдіру курсынан өткен гидрометеорология және экология желісі қызметкерлерінің үлесі» деген жол алынып тасталсын;</w:t>
      </w:r>
      <w:r>
        <w:br/>
      </w:r>
      <w:r>
        <w:rPr>
          <w:rFonts w:ascii="Times New Roman"/>
          <w:b w:val="false"/>
          <w:i w:val="false"/>
          <w:color w:val="000000"/>
          <w:sz w:val="28"/>
        </w:rPr>
        <w:t>
</w:t>
      </w:r>
      <w:r>
        <w:rPr>
          <w:rFonts w:ascii="Times New Roman"/>
          <w:b w:val="false"/>
          <w:i w:val="false"/>
          <w:color w:val="000000"/>
          <w:sz w:val="28"/>
        </w:rPr>
        <w:t>
      «Ағымдағы жөндеумен қамтылған гидрометеорологиялық бақылау желісі үй-жайларының саны»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«73»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«2014 жыл» деген бағандағы «73»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 мынадай мазмұндағы жолмен толықтырылсын:</w:t>
      </w:r>
    </w:p>
    <w:bookmarkEnd w:id="2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53"/>
        <w:gridCol w:w="1553"/>
        <w:gridCol w:w="1553"/>
        <w:gridCol w:w="1553"/>
        <w:gridCol w:w="1553"/>
        <w:gridCol w:w="1553"/>
        <w:gridCol w:w="1553"/>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аумағын агрометеорологиялық мониторингпен,</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мониторингпен,</w:t>
            </w: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мониторингпен қамтамасыз ету</w:t>
            </w: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bl>
    <w:p>
      <w:pPr>
        <w:spacing w:after="0"/>
        <w:ind w:left="0"/>
        <w:jc w:val="both"/>
      </w:pPr>
      <w:r>
        <w:rPr>
          <w:rFonts w:ascii="Times New Roman"/>
          <w:b w:val="false"/>
          <w:i w:val="false"/>
          <w:color w:val="000000"/>
          <w:sz w:val="28"/>
        </w:rPr>
        <w:t>»;</w:t>
      </w:r>
    </w:p>
    <w:bookmarkStart w:name="z320" w:id="30"/>
    <w:p>
      <w:pPr>
        <w:spacing w:after="0"/>
        <w:ind w:left="0"/>
        <w:jc w:val="both"/>
      </w:pPr>
      <w:r>
        <w:rPr>
          <w:rFonts w:ascii="Times New Roman"/>
          <w:b w:val="false"/>
          <w:i w:val="false"/>
          <w:color w:val="000000"/>
          <w:sz w:val="28"/>
        </w:rPr>
        <w:t>
      сапа көрсеткіштері мынадай мазмұндағы жолмен толықтырылсын:</w:t>
      </w:r>
    </w:p>
    <w:bookmarkEnd w:id="3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53"/>
        <w:gridCol w:w="1553"/>
        <w:gridCol w:w="1553"/>
        <w:gridCol w:w="1553"/>
        <w:gridCol w:w="1553"/>
        <w:gridCol w:w="1553"/>
        <w:gridCol w:w="1553"/>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гидрометеорологиялық орталықтар қызметкерлерінің жалпы санынан біліктілігін арттыру курсынан өткен гидрометеорология және экология желісі қызметкерлерінің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bl>
    <w:p>
      <w:pPr>
        <w:spacing w:after="0"/>
        <w:ind w:left="0"/>
        <w:jc w:val="both"/>
      </w:pPr>
      <w:r>
        <w:rPr>
          <w:rFonts w:ascii="Times New Roman"/>
          <w:b w:val="false"/>
          <w:i w:val="false"/>
          <w:color w:val="000000"/>
          <w:sz w:val="28"/>
        </w:rPr>
        <w:t>»</w:t>
      </w:r>
    </w:p>
    <w:bookmarkStart w:name="z323" w:id="31"/>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«ұстауға арналған шығындар: метеорологиялық станциялар;»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«4968» деген сандар «5350»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«5475»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«метеорологиялық бекеттер»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«561» деген сандар «648»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«618»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«Қар өлшеу бағыттары»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«1680» деген сандар «1729»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«1486»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«агрометеорологиялық бекеттер»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«860» деген сандар «930»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«948»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«аэрологиялық бекеттер»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«25958» деген сандар «32055»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«28609»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«қар өлшегіш станциялар»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«6434» деген сандар «8237»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«7091»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«гидрологиялық бекеттер»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«1067» деген сандар «1080»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«1099»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«Гидрометеорология бойынша республикалық оқу орталығы»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«424304» деген сандар «477742»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«511184»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«3691350» деген сандар «4583049»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«3630375» деген сандар «3797048»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«3752362»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008 «Қоршаған ортаның жай-күйіне бақылау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«Атмосфералық ауаның жай-күйіне бақылау жасайтын орындардың саны»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«139» деген сандар «104»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«136»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«соның ішінде автоматты»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«83» деген сандар «48»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«80»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«Мемлекет пен тұрғындарды Қазақстан Республикасы аумағындағы қоршаған ортаның жай-күйі жөніндегі ақпаратпен қамтамасыз ету» деген жолдағы «2015 жыл» деген баған «90»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сапа көрсеткіштерінде:</w:t>
      </w:r>
      <w:r>
        <w:br/>
      </w:r>
      <w:r>
        <w:rPr>
          <w:rFonts w:ascii="Times New Roman"/>
          <w:b w:val="false"/>
          <w:i w:val="false"/>
          <w:color w:val="000000"/>
          <w:sz w:val="28"/>
        </w:rPr>
        <w:t>
</w:t>
      </w:r>
      <w:r>
        <w:rPr>
          <w:rFonts w:ascii="Times New Roman"/>
          <w:b w:val="false"/>
          <w:i w:val="false"/>
          <w:color w:val="000000"/>
          <w:sz w:val="28"/>
        </w:rPr>
        <w:t>
      «Негізгі желі бойынша шығарылатын экологиялық өнім санын арттыру» деген жолдағы «2015 жыл» деген баған «22»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«Негізгі желі бойынша бір экологиялық өнімді шығаруға арналған шығындар»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«102338» деген сандар «34064»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«104069» деген сандар «28132»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«29107»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«2251442» деген сандар «939680»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«2289522» деген сандар «2185972»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«2427289»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009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«Атырау облысы шегіндегі Жайық өзенінің су көлемін көтеру және гидрологиялық режимін жақсарту үшін іске асырылатын жоба бойынша терендету жұмыстарының ұзындығы» деген жолдағы «2014 жыл» деген бағандағы «7200»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3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6"/>
        <w:gridCol w:w="740"/>
        <w:gridCol w:w="593"/>
        <w:gridCol w:w="741"/>
        <w:gridCol w:w="593"/>
        <w:gridCol w:w="890"/>
        <w:gridCol w:w="890"/>
        <w:gridCol w:w="1038"/>
        <w:gridCol w:w="1038"/>
      </w:tblGrid>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Сабындыкөл көлін тазарту көлемі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Усолка өзенінің қайта құрылған арнасының ұзындығы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82" w:id="32"/>
    <w:p>
      <w:pPr>
        <w:spacing w:after="0"/>
        <w:ind w:left="0"/>
        <w:jc w:val="both"/>
      </w:pP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«Қоршаған орта сапасын басқару жүйесін дамыту үшін қоршаған ортаны қорғау объектілерін қайта құру және қалпына келтіру бойынша қолданысқа енгізу» деген жолдағы «2015 жыл» деген баған «1» деген санмен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«Су жүйелерін қайта құру және қалпына келтіру бойынша іске асырылатын жобалар шеңберінде жалпы жұмыс көлемінің бір текше метрдегі жұмыстарының құны» деген жолда:</w:t>
      </w:r>
      <w:r>
        <w:br/>
      </w:r>
      <w:r>
        <w:rPr>
          <w:rFonts w:ascii="Times New Roman"/>
          <w:b w:val="false"/>
          <w:i w:val="false"/>
          <w:color w:val="000000"/>
          <w:sz w:val="28"/>
        </w:rPr>
        <w:t>
</w:t>
      </w:r>
      <w:r>
        <w:rPr>
          <w:rFonts w:ascii="Times New Roman"/>
          <w:b w:val="false"/>
          <w:i w:val="false"/>
          <w:color w:val="000000"/>
          <w:sz w:val="28"/>
        </w:rPr>
        <w:t>
      «2014 жыл» деген бағандағы «0,7»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3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1006"/>
        <w:gridCol w:w="575"/>
        <w:gridCol w:w="718"/>
        <w:gridCol w:w="575"/>
        <w:gridCol w:w="862"/>
        <w:gridCol w:w="863"/>
        <w:gridCol w:w="863"/>
        <w:gridCol w:w="863"/>
      </w:tblGrid>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асырылатын жобалар бойынша көлдерді 1 текше метр тұнбадан тазартудың шығындары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 м</w:t>
            </w:r>
            <w:r>
              <w:rPr>
                <w:rFonts w:ascii="Times New Roman"/>
                <w:b w:val="false"/>
                <w:i w:val="false"/>
                <w:color w:val="000000"/>
                <w:vertAlign w:val="superscript"/>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90" w:id="33"/>
    <w:p>
      <w:pPr>
        <w:spacing w:after="0"/>
        <w:ind w:left="0"/>
        <w:jc w:val="both"/>
      </w:pPr>
      <w:r>
        <w:rPr>
          <w:rFonts w:ascii="Times New Roman"/>
          <w:b w:val="false"/>
          <w:i w:val="false"/>
          <w:color w:val="000000"/>
          <w:sz w:val="28"/>
        </w:rPr>
        <w:t>
      «бюджеттік шығыстар көлемі»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«310770» деген сандар «710801»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«310770» деген сандар «1818146»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«156336»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010 «Қазақстан Республикасы Қоршаған ортаны қорғау министрлігінің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атаулары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3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8"/>
        <w:gridCol w:w="880"/>
        <w:gridCol w:w="733"/>
        <w:gridCol w:w="733"/>
        <w:gridCol w:w="733"/>
        <w:gridCol w:w="880"/>
        <w:gridCol w:w="880"/>
        <w:gridCol w:w="881"/>
        <w:gridCol w:w="881"/>
      </w:tblGrid>
      <w:tr>
        <w:trPr>
          <w:trHeight w:val="30" w:hRule="atLeast"/>
        </w:trPr>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экология департаменттері үшін сатып алынатын негізгі құралдардың саны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01" w:id="34"/>
    <w:p>
      <w:pPr>
        <w:spacing w:after="0"/>
        <w:ind w:left="0"/>
        <w:jc w:val="both"/>
      </w:pPr>
      <w:r>
        <w:rPr>
          <w:rFonts w:ascii="Times New Roman"/>
          <w:b w:val="false"/>
          <w:i w:val="false"/>
          <w:color w:val="000000"/>
          <w:sz w:val="28"/>
        </w:rPr>
        <w:t>
      «Материалдық емес активтерді сатып алу»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«895» деген сандар «911»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«895» деген сандар «909»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«909»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«Министрліктің және оның аумақтық органдарының материалдық-техникалық базасының жай-күйін жақсарту» деген жолдағы «2015 жыл» деген баған «85»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«Аумақтық экология департаменттерінің талдамалық бақылау зертханаларындағы жұмыс күйіндегі аспаптардың жалпы санына пайдаланылатын аспаптардың пайызы» деген жолдағы «2015 жыл» деген баған «93»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сапа көрсеткіштерінде:</w:t>
      </w:r>
      <w:r>
        <w:br/>
      </w:r>
      <w:r>
        <w:rPr>
          <w:rFonts w:ascii="Times New Roman"/>
          <w:b w:val="false"/>
          <w:i w:val="false"/>
          <w:color w:val="000000"/>
          <w:sz w:val="28"/>
        </w:rPr>
        <w:t>
</w:t>
      </w:r>
      <w:r>
        <w:rPr>
          <w:rFonts w:ascii="Times New Roman"/>
          <w:b w:val="false"/>
          <w:i w:val="false"/>
          <w:color w:val="000000"/>
          <w:sz w:val="28"/>
        </w:rPr>
        <w:t>
      «Аумақтық экология департаменттерінің аккредиттелген талдамалық бақылау зертханаларының ҚР МС ИСО/МЭК 17025-2007 стандарт талаптарына сәйкестігі» деген жолдағы «2015 жыл» деген баған «100»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«Негізгі құралдарға жататын тауар бірлігін сатып алудың орташа шығындары» деген жолдағы «2013 жыл» деген баған «2315»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«Материалдық емес активтерді сатып алудың орташа шығындары»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«10» деген сандар «79»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«10» деген сандар «41»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«41»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w:t>
      </w:r>
      <w:r>
        <w:br/>
      </w:r>
      <w:r>
        <w:rPr>
          <w:rFonts w:ascii="Times New Roman"/>
          <w:b w:val="false"/>
          <w:i w:val="false"/>
          <w:color w:val="000000"/>
          <w:sz w:val="28"/>
        </w:rPr>
        <w:t>
</w:t>
      </w:r>
      <w:r>
        <w:rPr>
          <w:rFonts w:ascii="Times New Roman"/>
          <w:b w:val="false"/>
          <w:i w:val="false"/>
          <w:color w:val="000000"/>
          <w:sz w:val="28"/>
        </w:rPr>
        <w:t>
      «2013 жыл» деген бағандағы «8809» деген сандар «74545»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бағандағы «8809» деген сандар «37191»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жыл» деген баған «37191»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012 «Тарихи» ластануларды жою»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014 «Гидрометеорологиялық қызметтi жаңғырту»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018 «Қазақстан Республикасы Қоршаған ортаны қорғау министрлiгiнiң ведомстволық бағыныстағы мекемелерiнiң күрделi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019 «Қазақстан Республикасының «жасыл дамуды» ілгерілету және Астаналық бастаманы іске асыру үшін өңіраралық ынтымақтастықты күшейтуге жәрдемдесуі»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«17 600» деген сандар «25 350»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«грант қаражаттары бойынша» деген жол «7 750»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020 «Қазақстанда құрамында ТОЛ (тұрақты органикалық ластағыштар) бар қалдықтарды жою»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бағдарламаның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«020 «Қазақстанда құрамында орнықты органикалық ластағыштар бар қалдықтарды жою»;</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3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7"/>
        <w:gridCol w:w="871"/>
        <w:gridCol w:w="725"/>
        <w:gridCol w:w="871"/>
        <w:gridCol w:w="725"/>
        <w:gridCol w:w="1016"/>
        <w:gridCol w:w="1017"/>
        <w:gridCol w:w="726"/>
        <w:gridCol w:w="581"/>
      </w:tblGrid>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ТОЛ және қауіпті қалдықтарды кәдеге жарату жөніндегі зауыт салудың ТЭН-і және ТОЛ-мен және қауіпті қалдықтармен ластанған учаскелерді қалпына келтіру бағдарламасының ТЭН-і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 және қауіпті қалдықтарды кәдеге жарату жөніндегі зауыт салудың ТЭН-іне және ТОЛ-мен және қауіпті қалдықтармен ластанған учаскелерді қалпына келтіру бағдарламасының ТЭН-іне алынған қорытындылар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43" w:id="35"/>
    <w:p>
      <w:pPr>
        <w:spacing w:after="0"/>
        <w:ind w:left="0"/>
        <w:jc w:val="both"/>
      </w:pPr>
      <w:r>
        <w:rPr>
          <w:rFonts w:ascii="Times New Roman"/>
          <w:b w:val="false"/>
          <w:i w:val="false"/>
          <w:color w:val="000000"/>
          <w:sz w:val="28"/>
        </w:rPr>
        <w:t>
      деген жолдар мынадай редакцияда жазылсын:</w:t>
      </w:r>
    </w:p>
    <w:bookmarkEnd w:id="3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7"/>
        <w:gridCol w:w="871"/>
        <w:gridCol w:w="725"/>
        <w:gridCol w:w="871"/>
        <w:gridCol w:w="725"/>
        <w:gridCol w:w="1016"/>
        <w:gridCol w:w="1017"/>
        <w:gridCol w:w="726"/>
        <w:gridCol w:w="581"/>
      </w:tblGrid>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ООЛ бар запастарды, пестицидтер мен ПХД-жабдықтарды жоюға арналып әзірленген ТЭН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ООЛ бар запастарды, пестицидтер мен ПХД-жабдықтарды жоюға арналып, әзірленген ТЭН-ге алынған қорытындылар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47" w:id="36"/>
    <w:p>
      <w:pPr>
        <w:spacing w:after="0"/>
        <w:ind w:left="0"/>
        <w:jc w:val="both"/>
      </w:pPr>
      <w:r>
        <w:rPr>
          <w:rFonts w:ascii="Times New Roman"/>
          <w:b w:val="false"/>
          <w:i w:val="false"/>
          <w:color w:val="000000"/>
          <w:sz w:val="28"/>
        </w:rPr>
        <w:t>
      соңғы нәтиже көрсеткіштерінде:</w:t>
      </w:r>
    </w:p>
    <w:bookmarkEnd w:id="3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7"/>
        <w:gridCol w:w="871"/>
        <w:gridCol w:w="725"/>
        <w:gridCol w:w="871"/>
        <w:gridCol w:w="725"/>
        <w:gridCol w:w="1016"/>
        <w:gridCol w:w="1017"/>
        <w:gridCol w:w="726"/>
        <w:gridCol w:w="581"/>
      </w:tblGrid>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 және қауіпті қалдықтарды кәдеге жарату жөніндегі зауыт салу ТЭН-і, ТОЛ-мен және қауіпті қалдықтармен ластанған учаскелерді қалпына келтіру бағдарламасының ТЭН-і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сараптама қорытындылары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50" w:id="37"/>
    <w:p>
      <w:pPr>
        <w:spacing w:after="0"/>
        <w:ind w:left="0"/>
        <w:jc w:val="both"/>
      </w:pPr>
      <w:r>
        <w:rPr>
          <w:rFonts w:ascii="Times New Roman"/>
          <w:b w:val="false"/>
          <w:i w:val="false"/>
          <w:color w:val="000000"/>
          <w:sz w:val="28"/>
        </w:rPr>
        <w:t>
      деген жолдар мынадай редакцияда жазылсын:</w:t>
      </w:r>
    </w:p>
    <w:bookmarkEnd w:id="3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7"/>
        <w:gridCol w:w="871"/>
        <w:gridCol w:w="725"/>
        <w:gridCol w:w="871"/>
        <w:gridCol w:w="725"/>
        <w:gridCol w:w="1016"/>
        <w:gridCol w:w="1017"/>
        <w:gridCol w:w="726"/>
        <w:gridCol w:w="581"/>
      </w:tblGrid>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ООЛ бар запастарды, пестицидтер мен ПХД-жабдықтарды жоюға арналып әзірленген ТЭН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сараптамалар қорытындылары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53" w:id="38"/>
    <w:p>
      <w:pPr>
        <w:spacing w:after="0"/>
        <w:ind w:left="0"/>
        <w:jc w:val="both"/>
      </w:pPr>
      <w:r>
        <w:rPr>
          <w:rFonts w:ascii="Times New Roman"/>
          <w:b w:val="false"/>
          <w:i w:val="false"/>
          <w:color w:val="000000"/>
          <w:sz w:val="28"/>
        </w:rPr>
        <w:t>
      сапа көрсеткіштерінде:</w:t>
      </w:r>
      <w:r>
        <w:br/>
      </w:r>
      <w:r>
        <w:rPr>
          <w:rFonts w:ascii="Times New Roman"/>
          <w:b w:val="false"/>
          <w:i w:val="false"/>
          <w:color w:val="000000"/>
          <w:sz w:val="28"/>
        </w:rPr>
        <w:t>
</w:t>
      </w:r>
      <w:r>
        <w:rPr>
          <w:rFonts w:ascii="Times New Roman"/>
          <w:b w:val="false"/>
          <w:i w:val="false"/>
          <w:color w:val="000000"/>
          <w:sz w:val="28"/>
        </w:rPr>
        <w:t>
      «Бюджеттiк инвестициялық жобалардың (бағдарламалардың) техникалық-экономикалық негiздемесiн әзiрлеу талаптарына сәйкестiгi» деген жолдың «2013 жыл» деген бағаны «100»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«Бiр ТЭН-дi әзiрлеу шығындары» деген жолдың «2013 жыл» деген бағанындағы «9000» деген сандар «54 856»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жолдың «2013 жыл» деген бағанындағы «18 000» деген сандар «40 275»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«ЖЭҚ грантының қаражаты бойынша» деген жолдың «2013 жыл» деген бағанындағы «0» деген сан «22 275»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«Авиациялық метеорологиялық станцияны жаңғырту және техникалық қайта жарақтандыру үшiн «Казаэросервис» АҚ-ның жарғылық капиталын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022 «Табиғи ортаны техногендік ластанудан тазарту»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«Бюджеттiк бағдарламаның атауы, iс-шаралары және көрсеткiштерi» деген жолдағы «жоспарлы кезең» және «жобаланатын жылдар» деген бағандардың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кезең»;</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жолмен толықтырылсын:</w:t>
      </w:r>
    </w:p>
    <w:bookmarkEnd w:id="3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7"/>
        <w:gridCol w:w="871"/>
        <w:gridCol w:w="725"/>
        <w:gridCol w:w="871"/>
        <w:gridCol w:w="725"/>
        <w:gridCol w:w="1016"/>
        <w:gridCol w:w="1017"/>
        <w:gridCol w:w="726"/>
        <w:gridCol w:w="581"/>
      </w:tblGrid>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«тарихи» ластанулардан тазартылған аумақтардың алаңы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68" w:id="39"/>
    <w:p>
      <w:pPr>
        <w:spacing w:after="0"/>
        <w:ind w:left="0"/>
        <w:jc w:val="both"/>
      </w:pPr>
      <w:r>
        <w:rPr>
          <w:rFonts w:ascii="Times New Roman"/>
          <w:b w:val="false"/>
          <w:i w:val="false"/>
          <w:color w:val="000000"/>
          <w:sz w:val="28"/>
        </w:rPr>
        <w:t>
      соңғы нәтиже көрсеткіштері мынадай мазмұндағы жолмен толықтырылсын:</w:t>
      </w:r>
    </w:p>
    <w:bookmarkEnd w:id="3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7"/>
        <w:gridCol w:w="871"/>
        <w:gridCol w:w="725"/>
        <w:gridCol w:w="871"/>
        <w:gridCol w:w="725"/>
        <w:gridCol w:w="1016"/>
        <w:gridCol w:w="1017"/>
        <w:gridCol w:w="726"/>
        <w:gridCol w:w="581"/>
      </w:tblGrid>
      <w:tr>
        <w:trPr>
          <w:trHeight w:val="30" w:hRule="atLeast"/>
        </w:trPr>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«тарихи» ластанулардан тазартылған аумақтардың пайызы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71" w:id="40"/>
    <w:p>
      <w:pPr>
        <w:spacing w:after="0"/>
        <w:ind w:left="0"/>
        <w:jc w:val="both"/>
      </w:pPr>
      <w:r>
        <w:rPr>
          <w:rFonts w:ascii="Times New Roman"/>
          <w:b w:val="false"/>
          <w:i w:val="false"/>
          <w:color w:val="000000"/>
          <w:sz w:val="28"/>
        </w:rPr>
        <w:t>
      сапа көрсеткіштерінде:</w:t>
      </w:r>
      <w:r>
        <w:br/>
      </w:r>
      <w:r>
        <w:rPr>
          <w:rFonts w:ascii="Times New Roman"/>
          <w:b w:val="false"/>
          <w:i w:val="false"/>
          <w:color w:val="000000"/>
          <w:sz w:val="28"/>
        </w:rPr>
        <w:t>
</w:t>
      </w:r>
      <w:r>
        <w:rPr>
          <w:rFonts w:ascii="Times New Roman"/>
          <w:b w:val="false"/>
          <w:i w:val="false"/>
          <w:color w:val="000000"/>
          <w:sz w:val="28"/>
        </w:rPr>
        <w:t>
      «Жобалық-сметалық құжаттамаларға сәйкес тәжiрибелік-сүзгілік және өңделетін жұмыстардың сапасы» деген жолдағы «2013 жыл» деген баған «100»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«2013 жыл» деген баған «275225»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023, 024, 025 бюджеттік бағдарламалармен толықтырылсын:</w:t>
      </w:r>
    </w:p>
    <w:bookmarkEnd w:id="4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53"/>
        <w:gridCol w:w="1553"/>
        <w:gridCol w:w="1553"/>
        <w:gridCol w:w="1553"/>
        <w:gridCol w:w="1553"/>
        <w:gridCol w:w="1553"/>
        <w:gridCol w:w="1553"/>
        <w:gridCol w:w="15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«Қазақстан Республикасының метеорологиялық автоматтандырылған радиолокациялық желісін құруға "Қазаэросервис" АҚ жарғылық капиталын ұлғайту»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орындалатын азаматтық авиацияның әуе кемелерінің ұшуларын, әуе кемелері ұшуларының сапалы метеорологиялық қамтамасыз етуін, қауіпсіздігі мен тұрақтылығының қамтамасыз етілуін, сондай-ақ меншіктің барлық нысанындағы заңды тұлғаларға алдын ала метеорологиялық ақпаратты ұсынуды ұйымдастыру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және бюджеттік бағдарламалар көрсеткіштерінің 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доплерлік радиолокациялық метеорологиялық локаторлардың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 бойынша радиолокациялық ақпаратпен қамтамасыз етілуі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бойынша алдын ала болжамның уақытын көбейту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үшін ауа-райының қауіпті құбылыстарын ескертуді алдын ала беру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6"/>
        <w:gridCol w:w="873"/>
        <w:gridCol w:w="2355"/>
        <w:gridCol w:w="1255"/>
        <w:gridCol w:w="1413"/>
        <w:gridCol w:w="873"/>
        <w:gridCol w:w="913"/>
        <w:gridCol w:w="753"/>
        <w:gridCol w:w="813"/>
        <w:gridCol w:w="813"/>
      </w:tblGrid>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бюджеттеріне табиғатты қорғау iс-шараларын iске асыруға берілетін нысаналы ағымдағы трансферттер»</w:t>
            </w:r>
          </w:p>
        </w:tc>
      </w:tr>
      <w:tr>
        <w:trPr>
          <w:trHeight w:val="9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табиғатты қорғау іс-шараларын іске асыру, қоршаған ортаның жай-күйін жақсарту, табиғи ресурстарды қалпына келтіру, сақтау және ұтымды пайдалану, қоршаған орта сапасын басқару жүйесін дамыту үшін тиімді тетіктер мен іс-шараларды құру бойынша шаралар кешенін жүргізеді. </w:t>
            </w:r>
          </w:p>
        </w:tc>
      </w:tr>
      <w:tr>
        <w:trPr>
          <w:trHeight w:val="705"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жағалау аумақтарының мұнай өнімдерімен ластану алаңдарын жою бойынша іске асырылатын жоба бойынша ору алаңы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жағалау аумақтарының мұнай өнімдерімен ластану алаңдарын жою бойынша қиылған мазут кирларының алаңы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асырылатын жоба бойынша алаңдық ластануларды жою және қалпына келтіру деңгейі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ҚНжҚ, ҚН және бекітілген жобалық сметалық құжаттамаға сәйкес құрылыстың сапасы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аумақтарының мұнай өнімдерімен ластану алаңдарын жою бойынша іске асырылатын жоба бойынша алаңы 1 м</w:t>
            </w:r>
            <w:r>
              <w:rPr>
                <w:rFonts w:ascii="Times New Roman"/>
                <w:b w:val="false"/>
                <w:i w:val="false"/>
                <w:color w:val="000000"/>
                <w:vertAlign w:val="superscript"/>
              </w:rPr>
              <w:t>2</w:t>
            </w:r>
            <w:r>
              <w:rPr>
                <w:rFonts w:ascii="Times New Roman"/>
                <w:b w:val="false"/>
                <w:i w:val="false"/>
                <w:color w:val="000000"/>
                <w:sz w:val="20"/>
              </w:rPr>
              <w:t xml:space="preserve"> жағалау аумағын оруға арналған шығындар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жағалау аумақтарының мұнай өнімдерімен ластану алаңдарын жою бойынша мазут кирларын қиюға арналған шығындар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6"/>
        <w:gridCol w:w="853"/>
        <w:gridCol w:w="2373"/>
        <w:gridCol w:w="1257"/>
        <w:gridCol w:w="1393"/>
        <w:gridCol w:w="873"/>
        <w:gridCol w:w="933"/>
        <w:gridCol w:w="753"/>
        <w:gridCol w:w="793"/>
        <w:gridCol w:w="793"/>
      </w:tblGrid>
      <w:tr>
        <w:trPr>
          <w:trHeight w:val="10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«Қазақстан аумағын климаттық ерекшеліктері бойынша аудандастыру»</w:t>
            </w:r>
          </w:p>
        </w:tc>
      </w:tr>
      <w:tr>
        <w:trPr>
          <w:trHeight w:val="21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нормаларын жаңарту мақсаттары үшін климаттық параметрлерін бағалау және оларды карталандыру</w:t>
            </w:r>
          </w:p>
        </w:tc>
      </w:tr>
      <w:tr>
        <w:trPr>
          <w:trHeight w:val="30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функцияларды, өкiлеттiктердi жүзеге асыру және олардан туындайтын мемлекеттік қызметтерді көрсету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 климаттық аймақтар бойынша аудандастыру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Климаттық жүктемелер бойынша карталарды құру әдістерін әзірлеу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r>
              <w:rPr>
                <w:rFonts w:ascii="Times New Roman"/>
                <w:b/>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Климаттық жүктемелер бойынша республика аумағының карта пішімдерін алу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Климаттық жүктемелер бойынша карта алу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ҚНжҚ бойынша нормативтік-құқықтық базаны жаңарту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климаттық сипаттама бойынша ақпаратты өңдеу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ережелердің еуропалық стандарттарға сәйкес келуі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142 790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15 135</w:t>
            </w:r>
          </w:p>
        </w:tc>
      </w:tr>
    </w:tbl>
    <w:p>
      <w:pPr>
        <w:spacing w:after="0"/>
        <w:ind w:left="0"/>
        <w:jc w:val="both"/>
      </w:pPr>
      <w:r>
        <w:rPr>
          <w:rFonts w:ascii="Times New Roman"/>
          <w:b w:val="false"/>
          <w:i w:val="false"/>
          <w:color w:val="000000"/>
          <w:sz w:val="28"/>
        </w:rPr>
        <w:t>»;</w:t>
      </w:r>
    </w:p>
    <w:bookmarkStart w:name="z477" w:id="41"/>
    <w:p>
      <w:pPr>
        <w:spacing w:after="0"/>
        <w:ind w:left="0"/>
        <w:jc w:val="both"/>
      </w:pPr>
      <w:r>
        <w:rPr>
          <w:rFonts w:ascii="Times New Roman"/>
          <w:b w:val="false"/>
          <w:i w:val="false"/>
          <w:color w:val="000000"/>
          <w:sz w:val="28"/>
        </w:rPr>
        <w:t>
      «Бюджеттік шығындар жиынтығы» деген 7.2-кіші бөлім мынадай редакцияда жазылсын: </w:t>
      </w:r>
    </w:p>
    <w:bookmarkEnd w:id="4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1078"/>
        <w:gridCol w:w="1385"/>
        <w:gridCol w:w="1329"/>
        <w:gridCol w:w="1379"/>
        <w:gridCol w:w="1247"/>
        <w:gridCol w:w="1179"/>
        <w:gridCol w:w="1273"/>
        <w:gridCol w:w="1367"/>
      </w:tblGrid>
      <w:tr>
        <w:trPr>
          <w:trHeight w:val="255" w:hRule="atLeast"/>
        </w:trPr>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2009 жыл</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2010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p>
            <w:pPr>
              <w:spacing w:after="20"/>
              <w:ind w:left="20"/>
              <w:jc w:val="both"/>
            </w:pPr>
            <w:r>
              <w:rPr>
                <w:rFonts w:ascii="Times New Roman"/>
                <w:b w:val="false"/>
                <w:i w:val="false"/>
                <w:color w:val="000000"/>
                <w:sz w:val="20"/>
              </w:rPr>
              <w:t>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p>
            <w:pPr>
              <w:spacing w:after="20"/>
              <w:ind w:left="20"/>
              <w:jc w:val="both"/>
            </w:pPr>
            <w:r>
              <w:rPr>
                <w:rFonts w:ascii="Times New Roman"/>
                <w:b w:val="false"/>
                <w:i w:val="false"/>
                <w:color w:val="000000"/>
                <w:sz w:val="20"/>
              </w:rPr>
              <w:t>жыл</w:t>
            </w:r>
          </w:p>
        </w:tc>
      </w:tr>
      <w:tr>
        <w:trPr>
          <w:trHeight w:val="25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6 477 088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11 392 763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21 492 353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14 891 507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9 927 875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13 548 411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12 170 301</w:t>
            </w:r>
          </w:p>
        </w:tc>
      </w:tr>
      <w:tr>
        <w:trPr>
          <w:trHeight w:val="51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4 483 662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5 156 989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5 967 403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9 531 438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8 544 474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8 169 549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8 453 249</w:t>
            </w:r>
          </w:p>
        </w:tc>
      </w:tr>
      <w:tr>
        <w:trPr>
          <w:trHeight w:val="52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1 993 426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6 235 774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15 524 950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5 360 069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1 383 401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5 378 862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3 717 052</w:t>
            </w:r>
          </w:p>
        </w:tc>
      </w:tr>
    </w:tbl>
    <w:p>
      <w:pPr>
        <w:spacing w:after="0"/>
        <w:ind w:left="0"/>
        <w:jc w:val="both"/>
      </w:pPr>
      <w:r>
        <w:rPr>
          <w:rFonts w:ascii="Times New Roman"/>
          <w:b w:val="false"/>
          <w:i w:val="false"/>
          <w:color w:val="000000"/>
          <w:sz w:val="28"/>
        </w:rPr>
        <w:t>».</w:t>
      </w:r>
    </w:p>
    <w:bookmarkStart w:name="z480" w:id="42"/>
    <w:p>
      <w:pPr>
        <w:spacing w:after="0"/>
        <w:ind w:left="0"/>
        <w:jc w:val="both"/>
      </w:pP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4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