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8d87" w14:textId="ad08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облысында және Алматы қаласы маңында әлемдік деңгейдегі тау шаңғысы курорттарын дамыту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2012 жылғы 27 қаңтардағы «Әлеуметтік экономикалық жаңғырту – Қазақстан дамуының басты бағыты»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асыру, шетелдік және отандық инвесторлар үшін тартымды инвестициялық ахуал жасау, Алматы облысына және Алматы қаласы маңына туристер ағынын қамтамасыз ету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Алматы облысында және Алматы қаласы маңында әлемдік деңгейдегі тау шаңғысы курорттарын дамыту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Жоспарды орындауға жауапты орталық және жергілікті атқарушы органдар, сондай-ақ мүдделі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Жоспарды іске асыру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сайын, жылдың және жарты жылдықтың қорытындылары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қаңтарға және 1 шілдеге Қазақстан Республикасы Индустрия және жаңа технологиялар министрлігіне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министрлігі жыл сайын, 20 қаңтарға және 20 шілдеге Қазақстан Республикасының Үкіметіне Жоспардың іске асырылу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Индустрия және жаңа технологиялар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1761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облысында және Алматы қаласы маңында әлемдік деңгейдегі</w:t>
      </w:r>
      <w:r>
        <w:br/>
      </w:r>
      <w:r>
        <w:rPr>
          <w:rFonts w:ascii="Times New Roman"/>
          <w:b/>
          <w:i w:val="false"/>
          <w:color w:val="000000"/>
        </w:rPr>
        <w:t>
тау шаңғысы курорттарын дамыту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772"/>
        <w:gridCol w:w="1"/>
        <w:gridCol w:w="2426"/>
        <w:gridCol w:w="2695"/>
        <w:gridCol w:w="135"/>
        <w:gridCol w:w="2025"/>
        <w:gridCol w:w="2022"/>
      </w:tblGrid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1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Тау шаңғысы курорттарын нормативті-құқықтық және институционалдық қамтамасыз ету жөніндегі шаралар (бұдан әрі – ТШК)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және Алматы қаласы тау шаңғысы курорттарын халықаралық және өңірлік деңгейі бойынша жіктеу жөнінде ұсыныстар 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Туризмді дамыту тұжырымдасын есепке ала отырып, халықаралық курорттардың даму операторларын және жобаларға мемлекеттің қатысу деңгейін айқындау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Іле-Алатау мемлекеттік ұлттық табиғи паркі (бұдан әрі-Іле-Алатау МҰТП) аумағында ТШК үшін жер учаскелеріне құқық беру мәселелері жөнінде ұсыныстар 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АШМ, Қоршағанортамині, ЖРБА, 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ТШК дамытудың жүйелі жоспары (бұдан әрі – Жүйелі жоспар) шеңберінде жобалауға және салуға жоспарланып отырған ТШК аумағындағы объектілерді есепке ала отырып, жаңа мемлекеттік нормативтерді (мемлекеттік нормативтік құжаттарды) әзірлеу немесе қолданыстағыларға өзгерістер енгізу қажеттілігі жөнінде ұсыныстар 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ТЖМ, СДШІА, ҚТКШІА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жоспарды есепке ала отырып, Іле-Алатау МҰТП-нің Бас жоспарын дамыту жөнінде ұсыныстар 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АШМ-нің қорытындысы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ТШК-тардың іргелес және кіреберіс аумақтары бөлігінде құрылыстың Бас жоспарларына өзгерістер әзірлеу /енгізу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қаулылары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жоспарды іске асыру мәселесі жөнінде халықаралық сарапшыларды тарта отырып, сарапшы Кеңесін құру жөнінде ұсыныстар енгізу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жоспарға сәйкес Алматы қаласының туристік инфрақұрылымын жақсарту жөнінде іс-шаралар жоспарын әзірлеу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Әкімдіктердің қаулысы, ИЖТМ-мен келісу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ТШК-тарды салудың Бас жоспарларын ескере отырып, ТШК-ка тікелей іргелес жатқан аумақтардағы жер учаскелерін Қазақстан Республикасы заңнамасына сәйкес мемлекеттік мұқтаждықтар үшін мәжбүрлі түрде иеліктен шығару мүмкіндігін қарастыру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және Алматы қаласы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ТШК-ның инженерлік-көліктік инфрақұрылымын дамыту бойынша шаралар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салудың Бас жоспарлары және жоспарлаудың егжей-тегжейлі жоспарларын әзірлеуге қаражат бөлу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Алматы облысының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халықаралық ТШК-ның сыртқы инженерлік-көліктік инфрақұрылымының техникалық-экономикалық негіздемесін әзірлеуге қаражат бөлу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Алматы облысының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халықаралық ТШК-ның сыртқы инженерлік-көліктік инфрақұрылымының жобалау-сметалық құжаттамаларын әзірлеуге қаражат бөлу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Алматы облысының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жылдар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ТШК үшін инженерлік-көліктік инфрақұрылым құрылысының кезеңдері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Алматы облысының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ТШК-ның туристік инфрақұрылымы құрылысының фазалары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қаласы мен Алматы облысының әкімдіктері, Курортты дамыту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Таудағы туристік маршруттар үшін қосымша туристік инфрақұрылымдарды жобалау және құрылысын салу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Алматы облысының әкімдіктері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халықаралық әуежайын кеңейту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Алматы қаласының әкімдігі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қаласында жаңа әуежай құрылысын салу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Алматы облысының әкімдігі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Әуеқатынасын кеңейту және жаңа бағыттар ашу мүмкіндігін қарастыру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Тау шаңғысы спорты және тау, экологиялық және басқа туризмнің түрлерін дамыту жөніндегі шаралар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жоспарды есепке ала отырып, тау шаңғысы және тау спортын, экологиялық және туризмнің басқа да түрлерін көпшілікке таныту жөнінде іс-шаралар жоспарын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СДШІА, Алматы қаласы, облыстардың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шаңғысы спорты мен тау туризмін көпшілікке танытумен байланысты жыл сайынғы спорттық және ойын-сауық іс-шараларын (4-тен кем емес) өткізу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 СДШІА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2013-2020 жылдар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шаңғысы спорты мен тау туризмі жөніндегі нұсқаушыларды даярлаудың біліктілік талаптарын жетілдіру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СДШІА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шаңғысы спорты мен тау туризмі жөніндегі нұсқаушыларды даярлауды ұйымдастыру және қамтамасыз ету жөніндегі мәселені пысықтау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қаласының, Алматы облысының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жоғары оқу орындарының дене шынықтыру бойынша оқу бағдарламаларына тау шаңғысы спорты мен тау туризмін енгізу жөніндегі мәселені пысықтау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БҒМ, СДШІА, Алматы қаласының, Алматы облысының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беруді ұйымдастыру негізінде туризм және қонақжайлық саласындағы мамандарды даярлау жөніндегі кәсіби стандарттарды әзірлеу туралы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БҒМ, Еңбекмині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Таудағы туристік маршруттарды әзірлеу және картаға түсіру жөнінде ұсыныстар енгізу.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қауіпті маршруттарды ерекше топқа бөлу. Туристік маршруттар үшін қосымша инфрақұрылымда қажеттілігін (туристер топтарының байланысқа шығатын бақылау пункті, жол көрсеткіштер, күркелер, тұрақтар және т.б.) айқындау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әкімдіктері, ТЖМ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сыртқы және ішкі бейне бақылау камераларымен және қарау жүйелерімен жабдықтау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Үкіметіне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әкімдіктері, ІІМ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ТШК аумағының экологиялық проблемаларын шешу жөніндегі шаралар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құрылысының жобасын іске асырудың барлық кезеңінде экологиялық талаптардың сақталуына мемлекеттік экологиялық бақылау ұйымдастыру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Алматы қаласының және Алматы облысының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сараптамалар өткізу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әкімдіктері, Қоршағанортамині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МЭС өткізудің экологиялық заңнамада белгіленген мерзімдерге сәйкес жобалар түскен сайын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құрылысы бойынша қоғамдық тыңдауларды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тоқсан сайын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Биоәртүрлілікті сақтау мақсатында Іле-Алатау МҰТП аумағында инженерлік-техникалық араласу және басқа да шаруашылық қызмет деңгейін барынша азайту жөніндегі шараларды әзірлеу бойынша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АШМ, ҚТКШІА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және Алматы қаласының тау шаңғысы курорттарының базасында ерікті түрде апаттан құтқару жұмыстарын қалыптастыру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Алматы қаласының және Алматы облысының әкімдіктері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аумағында жануарлардың көші-қон жолдарының бар болуы туралы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АШМ, Қоршағанортамині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аумағында тоғандар, көпірлер, су өткізу және су жинау құбырларын салу барысында балықтарды және басқа да су жануарларын қорғау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АШМ, Қоршағанортамині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аумағындағы ТШК құрылысы мен жұмыс істеуі, табысты әрі қауіпсіз дамуы, халықты және дүние-мүлікті апатты гидрометеорологиялық құбылыстардан сақтауды қамтамасыз ету мақсатында гидрометеорологиялық және экологиялық мониторингтер жүргізу жөніндегі мәселені пысықтау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Іле-Алатау МҰТП-нің аумағында ТШК құрылысына бөлінген таулы алқаптар аумағындағы халықаралық және қазақстандық Қызыл кітапқа енген флора мен фаунаның сирек кездесетін түрлері мекендейтін орындардың мониторингін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АШМ, Қоршағанортамині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ТШК аумағына автокөлік құралдарын кіргізуге шектеу қою шараларын әзірлеу жөнінде ұсыныс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әкімдіктері, ІІМ, АШМ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II тоқсаны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жолдары және тұрақ, оның ішінде арнайы көліктер орындарын жобалау жөнінде ұсыныстар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және Алматы облысының әкімдіктері, ІІМ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ЖРБА – Қазақстан Республикасы Жер ресурстарын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СДШІА –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ҚТКШІА – Қазақстан Республикасы Құрылыс және тұрғын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ҚР –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МҰТП – мемлекеттік ұлттық табиғи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ТШК – тау шаңғысы курорты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