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c54e" w14:textId="377c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Каспий теңізін жер үсті көздерінен және құрлықта жүзеге асырылатын қызмет нәтижесінде ластанудан қорғау жөніндегі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11 қаңтардағы № 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«Каспий теңізінің теңіз ортасын қорғау жөніндегі негіздемелік конвенцияға Каспий теңізін жер үсті көздерінен және құрлықта жүзеге асырылатын қызмет нәтижесінде ластанудан қорғау жөніндегі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Каспий теңізінің теңіз ортасын қорғау жөніндегі негіздемелік</w:t>
      </w:r>
      <w:r>
        <w:br/>
      </w:r>
      <w:r>
        <w:rPr>
          <w:rFonts w:ascii="Times New Roman"/>
          <w:b/>
          <w:i w:val="false"/>
          <w:color w:val="000000"/>
        </w:rPr>
        <w:t>
конвенцияға Каспий теңізін жер үсті көздерінен және құрлықта</w:t>
      </w:r>
      <w:r>
        <w:br/>
      </w:r>
      <w:r>
        <w:rPr>
          <w:rFonts w:ascii="Times New Roman"/>
          <w:b/>
          <w:i w:val="false"/>
          <w:color w:val="000000"/>
        </w:rPr>
        <w:t>
жүзеге асырылатын қызмет нәтижесінде ластанудан қорғау</w:t>
      </w:r>
      <w:r>
        <w:br/>
      </w:r>
      <w:r>
        <w:rPr>
          <w:rFonts w:ascii="Times New Roman"/>
          <w:b/>
          <w:i w:val="false"/>
          <w:color w:val="000000"/>
        </w:rPr>
        <w:t>
жөніндегі хаттамаға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Каспий теңізінің теңіз ортасын қорғау жөніндегі негіздемелік конвенцияға Каспий теңізін жер үсті көздерінен және құрлықта жүзеге асырылатын қызмет нәтижесінде ластанудан қорғау жөніндегі хаттама жобасы мақұлдансын.</w:t>
      </w:r>
      <w:r>
        <w:br/>
      </w:r>
      <w:r>
        <w:rPr>
          <w:rFonts w:ascii="Times New Roman"/>
          <w:b w:val="false"/>
          <w:i w:val="false"/>
          <w:color w:val="000000"/>
          <w:sz w:val="28"/>
        </w:rPr>
        <w:t>
      2. Қазақстан Республикасының Қоршаған ортаны қорғау министрі Нұрлан Жамбылұлы Қаппаровқа қағидаттық сипаты жоқ өзгерістер мен толықтырулар енгізуге рұқсат бере отырып, Каспий теңізінің теңіз ортасын қорғау жөніндегі </w:t>
      </w:r>
      <w:r>
        <w:rPr>
          <w:rFonts w:ascii="Times New Roman"/>
          <w:b w:val="false"/>
          <w:i w:val="false"/>
          <w:color w:val="000000"/>
          <w:sz w:val="28"/>
        </w:rPr>
        <w:t>негіздемелік конвенцияға</w:t>
      </w:r>
      <w:r>
        <w:rPr>
          <w:rFonts w:ascii="Times New Roman"/>
          <w:b w:val="false"/>
          <w:i w:val="false"/>
          <w:color w:val="000000"/>
          <w:sz w:val="28"/>
        </w:rPr>
        <w:t xml:space="preserve"> Каспий теңізін жер үсті көздерінен және құрлықта жүзеге асырылатын қызмет нәтижесінде ластанудан қорғау жөніндегі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мақұлданды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Каспий теңізінің теңіз ортасын қорғау жөніндегі негіздемелік</w:t>
      </w:r>
      <w:r>
        <w:br/>
      </w:r>
      <w:r>
        <w:rPr>
          <w:rFonts w:ascii="Times New Roman"/>
          <w:b/>
          <w:i w:val="false"/>
          <w:color w:val="000000"/>
        </w:rPr>
        <w:t>
конвенцияға Каспий теңізін жер үсті көздерінен және құрлықта</w:t>
      </w:r>
      <w:r>
        <w:br/>
      </w:r>
      <w:r>
        <w:rPr>
          <w:rFonts w:ascii="Times New Roman"/>
          <w:b/>
          <w:i w:val="false"/>
          <w:color w:val="000000"/>
        </w:rPr>
        <w:t>
жүзеге асырылатын қызмет нәтижесінде ластанудан қорғау жөніндегі</w:t>
      </w:r>
      <w:r>
        <w:br/>
      </w:r>
      <w:r>
        <w:rPr>
          <w:rFonts w:ascii="Times New Roman"/>
          <w:b/>
          <w:i w:val="false"/>
          <w:color w:val="000000"/>
        </w:rPr>
        <w:t>
ХАТТАМА Кіріспе</w:t>
      </w:r>
    </w:p>
    <w:p>
      <w:pPr>
        <w:spacing w:after="0"/>
        <w:ind w:left="0"/>
        <w:jc w:val="both"/>
      </w:pPr>
      <w:r>
        <w:rPr>
          <w:rFonts w:ascii="Times New Roman"/>
          <w:b w:val="false"/>
          <w:i w:val="false"/>
          <w:color w:val="000000"/>
          <w:sz w:val="28"/>
        </w:rPr>
        <w:t>      Каспий маңы мемлекеттері:</w:t>
      </w:r>
      <w:r>
        <w:br/>
      </w:r>
      <w:r>
        <w:rPr>
          <w:rFonts w:ascii="Times New Roman"/>
          <w:b w:val="false"/>
          <w:i w:val="false"/>
          <w:color w:val="000000"/>
          <w:sz w:val="28"/>
        </w:rPr>
        <w:t>
      Әзербайжан Республикасы,</w:t>
      </w:r>
      <w:r>
        <w:br/>
      </w:r>
      <w:r>
        <w:rPr>
          <w:rFonts w:ascii="Times New Roman"/>
          <w:b w:val="false"/>
          <w:i w:val="false"/>
          <w:color w:val="000000"/>
          <w:sz w:val="28"/>
        </w:rPr>
        <w:t>
      Иран Ислам Республикасы,</w:t>
      </w:r>
      <w:r>
        <w:br/>
      </w:r>
      <w:r>
        <w:rPr>
          <w:rFonts w:ascii="Times New Roman"/>
          <w:b w:val="false"/>
          <w:i w:val="false"/>
          <w:color w:val="000000"/>
          <w:sz w:val="28"/>
        </w:rPr>
        <w:t>
      Қазақстан Республикасы,</w:t>
      </w:r>
      <w:r>
        <w:br/>
      </w:r>
      <w:r>
        <w:rPr>
          <w:rFonts w:ascii="Times New Roman"/>
          <w:b w:val="false"/>
          <w:i w:val="false"/>
          <w:color w:val="000000"/>
          <w:sz w:val="28"/>
        </w:rPr>
        <w:t>
      Ресей Федерациясы,</w:t>
      </w:r>
      <w:r>
        <w:br/>
      </w:r>
      <w:r>
        <w:rPr>
          <w:rFonts w:ascii="Times New Roman"/>
          <w:b w:val="false"/>
          <w:i w:val="false"/>
          <w:color w:val="000000"/>
          <w:sz w:val="28"/>
        </w:rPr>
        <w:t>
      Түрікменстан,</w:t>
      </w:r>
      <w:r>
        <w:br/>
      </w:r>
      <w:r>
        <w:rPr>
          <w:rFonts w:ascii="Times New Roman"/>
          <w:b w:val="false"/>
          <w:i w:val="false"/>
          <w:color w:val="000000"/>
          <w:sz w:val="28"/>
        </w:rPr>
        <w:t>
      бұдан әрі Уағдаласушы Тараптар деп аталатындар,</w:t>
      </w:r>
      <w:r>
        <w:br/>
      </w:r>
      <w:r>
        <w:rPr>
          <w:rFonts w:ascii="Times New Roman"/>
          <w:b w:val="false"/>
          <w:i w:val="false"/>
          <w:color w:val="000000"/>
          <w:sz w:val="28"/>
        </w:rPr>
        <w:t>
      2003 жылғы 4 қарашада Тегеранда, Иран Ислам Республикасы, жасалған Каспий теңізінің теңіз ортасын қорғау жөніндегі </w:t>
      </w:r>
      <w:r>
        <w:rPr>
          <w:rFonts w:ascii="Times New Roman"/>
          <w:b w:val="false"/>
          <w:i w:val="false"/>
          <w:color w:val="000000"/>
          <w:sz w:val="28"/>
        </w:rPr>
        <w:t>негіздемелік конвенциясының</w:t>
      </w:r>
      <w:r>
        <w:rPr>
          <w:rFonts w:ascii="Times New Roman"/>
          <w:b w:val="false"/>
          <w:i w:val="false"/>
          <w:color w:val="000000"/>
          <w:sz w:val="28"/>
        </w:rPr>
        <w:t xml:space="preserve"> Тараптары бола отырып, бұдан әрі Конвенция деп аталады,</w:t>
      </w:r>
      <w:r>
        <w:br/>
      </w:r>
      <w:r>
        <w:rPr>
          <w:rFonts w:ascii="Times New Roman"/>
          <w:b w:val="false"/>
          <w:i w:val="false"/>
          <w:color w:val="000000"/>
          <w:sz w:val="28"/>
        </w:rPr>
        <w:t>
      Конвенцияны және атап айтқанда, оның </w:t>
      </w:r>
      <w:r>
        <w:rPr>
          <w:rFonts w:ascii="Times New Roman"/>
          <w:b w:val="false"/>
          <w:i w:val="false"/>
          <w:color w:val="000000"/>
          <w:sz w:val="28"/>
        </w:rPr>
        <w:t>7-бабы</w:t>
      </w:r>
      <w:r>
        <w:rPr>
          <w:rFonts w:ascii="Times New Roman"/>
          <w:b w:val="false"/>
          <w:i w:val="false"/>
          <w:color w:val="000000"/>
          <w:sz w:val="28"/>
        </w:rPr>
        <w:t xml:space="preserve"> мен </w:t>
      </w:r>
      <w:r>
        <w:rPr>
          <w:rFonts w:ascii="Times New Roman"/>
          <w:b w:val="false"/>
          <w:i w:val="false"/>
          <w:color w:val="000000"/>
          <w:sz w:val="28"/>
        </w:rPr>
        <w:t>11-бабының</w:t>
      </w:r>
      <w:r>
        <w:rPr>
          <w:rFonts w:ascii="Times New Roman"/>
          <w:b w:val="false"/>
          <w:i w:val="false"/>
          <w:color w:val="000000"/>
          <w:sz w:val="28"/>
        </w:rPr>
        <w:t xml:space="preserve"> 1-тармағын орындау шешіміне бекініп,</w:t>
      </w:r>
      <w:r>
        <w:br/>
      </w:r>
      <w:r>
        <w:rPr>
          <w:rFonts w:ascii="Times New Roman"/>
          <w:b w:val="false"/>
          <w:i w:val="false"/>
          <w:color w:val="000000"/>
          <w:sz w:val="28"/>
        </w:rPr>
        <w:t>
      2008 жылғы 12 қарашада Тегеранда, Иран Ислам Республикасы, қабылданған Каспий теңізі үшін Конвенцияның Стратегиялық іс-қимыл бағдарламасын назарға ала отырып,</w:t>
      </w:r>
      <w:r>
        <w:br/>
      </w:r>
      <w:r>
        <w:rPr>
          <w:rFonts w:ascii="Times New Roman"/>
          <w:b w:val="false"/>
          <w:i w:val="false"/>
          <w:color w:val="000000"/>
          <w:sz w:val="28"/>
        </w:rPr>
        <w:t>
      Каспий теңізінің планетадағы ең ірі ішкі су қоймасы ретінде экологиялық және гидрологиялық сипаттамаларының бірегейлігін мойындай отырып,</w:t>
      </w:r>
      <w:r>
        <w:br/>
      </w:r>
      <w:r>
        <w:rPr>
          <w:rFonts w:ascii="Times New Roman"/>
          <w:b w:val="false"/>
          <w:i w:val="false"/>
          <w:color w:val="000000"/>
          <w:sz w:val="28"/>
        </w:rPr>
        <w:t>
      даму процесінің ажырамас бөлігі ретінде Каспий теңізінің теңіз ортасын және жағалау маңы аудандарын қорғау мен сақтауды және оның табиғи ресурстарын орнықты пайдалануды қамтамасыз етуге ниет білдіре отырып, бұл ретте қазіргі және келешек ұрпақтың қажеттіліктерін әділетті негізде қанағаттандыра отырып,</w:t>
      </w:r>
      <w:r>
        <w:br/>
      </w:r>
      <w:r>
        <w:rPr>
          <w:rFonts w:ascii="Times New Roman"/>
          <w:b w:val="false"/>
          <w:i w:val="false"/>
          <w:color w:val="000000"/>
          <w:sz w:val="28"/>
        </w:rPr>
        <w:t>
      жер үсті көздерінен және құрлықта жүзеге асырылатын қызмет нәтижесінде ластанудың теңіз ортасы мен жағалау маңындағы аудандарға, биологиялық ресурстар мен адамдар денсаулығына елеулі қатерін түсіне отырып,</w:t>
      </w:r>
      <w:r>
        <w:br/>
      </w:r>
      <w:r>
        <w:rPr>
          <w:rFonts w:ascii="Times New Roman"/>
          <w:b w:val="false"/>
          <w:i w:val="false"/>
          <w:color w:val="000000"/>
          <w:sz w:val="28"/>
        </w:rPr>
        <w:t>
      атап айтқанда, теңіз деңгейінің ауытқуынан туындайтын экологиялық проблемаларды назарға ала отырып,</w:t>
      </w:r>
      <w:r>
        <w:br/>
      </w:r>
      <w:r>
        <w:rPr>
          <w:rFonts w:ascii="Times New Roman"/>
          <w:b w:val="false"/>
          <w:i w:val="false"/>
          <w:color w:val="000000"/>
          <w:sz w:val="28"/>
        </w:rPr>
        <w:t>
      1995 жылғы 3 қарашада Вашингтонда, Колумбия округі, қабылданған Теңіз ортасын құрлықта жүзеге асырылатын қызмет нәтижесінде ластанудан қорғау жөніндегі жаһандық іс-қимыл бағдарламасының Каспий маңы мемлекеттері үшін маңыздылығын атап өте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 Хаттаманың мақсаты</w:t>
      </w:r>
    </w:p>
    <w:p>
      <w:pPr>
        <w:spacing w:after="0"/>
        <w:ind w:left="0"/>
        <w:jc w:val="both"/>
      </w:pPr>
      <w:r>
        <w:rPr>
          <w:rFonts w:ascii="Times New Roman"/>
          <w:b w:val="false"/>
          <w:i w:val="false"/>
          <w:color w:val="000000"/>
          <w:sz w:val="28"/>
        </w:rPr>
        <w:t>      Осы Хаттаманың мақсаты Каспий теңізінің экологиялық таза теңіз ортасына қол жеткізу және оны сол қалпында ұстау үшін жер үсті көздерінен және құрлықта жүзеге асырылатын қызметтер нәтижесінде теңіз ортасының ластануын болдырмау, бәсеңдету, бақылау және барынша мүмкін болатын дәрежеде жою болып табылады.</w:t>
      </w:r>
    </w:p>
    <w:p>
      <w:pPr>
        <w:spacing w:after="0"/>
        <w:ind w:left="0"/>
        <w:jc w:val="left"/>
      </w:pPr>
      <w:r>
        <w:rPr>
          <w:rFonts w:ascii="Times New Roman"/>
          <w:b/>
          <w:i w:val="false"/>
          <w:color w:val="000000"/>
        </w:rPr>
        <w:t xml:space="preserve"> 2-бап. Терминдерді пайдалану</w:t>
      </w:r>
    </w:p>
    <w:p>
      <w:pPr>
        <w:spacing w:after="0"/>
        <w:ind w:left="0"/>
        <w:jc w:val="both"/>
      </w:pPr>
      <w:r>
        <w:rPr>
          <w:rFonts w:ascii="Times New Roman"/>
          <w:b w:val="false"/>
          <w:i w:val="false"/>
          <w:color w:val="000000"/>
          <w:sz w:val="28"/>
        </w:rPr>
        <w:t>      Осы Хаттаманың мақсаты үшін:</w:t>
      </w:r>
      <w:r>
        <w:br/>
      </w:r>
      <w:r>
        <w:rPr>
          <w:rFonts w:ascii="Times New Roman"/>
          <w:b w:val="false"/>
          <w:i w:val="false"/>
          <w:color w:val="000000"/>
          <w:sz w:val="28"/>
        </w:rPr>
        <w:t>
      a) «Уағдаласушы Тараптардың конференциясы» Конвенцияның </w:t>
      </w:r>
      <w:r>
        <w:rPr>
          <w:rFonts w:ascii="Times New Roman"/>
          <w:b w:val="false"/>
          <w:i w:val="false"/>
          <w:color w:val="000000"/>
          <w:sz w:val="28"/>
        </w:rPr>
        <w:t>22-бабында</w:t>
      </w:r>
      <w:r>
        <w:rPr>
          <w:rFonts w:ascii="Times New Roman"/>
          <w:b w:val="false"/>
          <w:i w:val="false"/>
          <w:color w:val="000000"/>
          <w:sz w:val="28"/>
        </w:rPr>
        <w:t xml:space="preserve"> көрсетілген органды білдіреді;</w:t>
      </w:r>
      <w:r>
        <w:br/>
      </w:r>
      <w:r>
        <w:rPr>
          <w:rFonts w:ascii="Times New Roman"/>
          <w:b w:val="false"/>
          <w:i w:val="false"/>
          <w:color w:val="000000"/>
          <w:sz w:val="28"/>
        </w:rPr>
        <w:t>
      b) «Хатшылық» Конвенцияның </w:t>
      </w:r>
      <w:r>
        <w:rPr>
          <w:rFonts w:ascii="Times New Roman"/>
          <w:b w:val="false"/>
          <w:i w:val="false"/>
          <w:color w:val="000000"/>
          <w:sz w:val="28"/>
        </w:rPr>
        <w:t>23-бабында</w:t>
      </w:r>
      <w:r>
        <w:rPr>
          <w:rFonts w:ascii="Times New Roman"/>
          <w:b w:val="false"/>
          <w:i w:val="false"/>
          <w:color w:val="000000"/>
          <w:sz w:val="28"/>
        </w:rPr>
        <w:t xml:space="preserve"> көрсетілген органды білдіреді;</w:t>
      </w:r>
      <w:r>
        <w:br/>
      </w:r>
      <w:r>
        <w:rPr>
          <w:rFonts w:ascii="Times New Roman"/>
          <w:b w:val="false"/>
          <w:i w:val="false"/>
          <w:color w:val="000000"/>
          <w:sz w:val="28"/>
        </w:rPr>
        <w:t>
      c) «Қолда бар ең үздік технологиялар (ҚБЕҮТ)» термині шығарындылар мен қалдықтарды шектеу үшін нақты шаралардың тәжірибелік жарамдылығын көрсететін қазіргі заманғы (алдыңғы қатарлы) технологияларды, жабдықтарды немесе қызмет әдістерін білдіреді. «Технологиялар» жеке өзінде пайдаланылатын технологияларды, сондай-ақ өндірістік қондырғыны жобалауға, құруға, оған қызмет көрсетуге, оның жұмыс істеуіне және оны бөлшектеуге көмегі тиетін тәсілдер мен әдістерді қамтиды;</w:t>
      </w:r>
      <w:r>
        <w:br/>
      </w:r>
      <w:r>
        <w:rPr>
          <w:rFonts w:ascii="Times New Roman"/>
          <w:b w:val="false"/>
          <w:i w:val="false"/>
          <w:color w:val="000000"/>
          <w:sz w:val="28"/>
        </w:rPr>
        <w:t>
      d) «Ең үздік табиғат қорғау практикасы (ЕҮТҚП)» қоршаған ортаның жай-күйін бақылау саласындағы шаралар мен стратегияларды неғұрлым ұтымды үйлестіріле пайдалануды білдіреді;</w:t>
      </w:r>
      <w:r>
        <w:br/>
      </w:r>
      <w:r>
        <w:rPr>
          <w:rFonts w:ascii="Times New Roman"/>
          <w:b w:val="false"/>
          <w:i w:val="false"/>
          <w:color w:val="000000"/>
          <w:sz w:val="28"/>
        </w:rPr>
        <w:t>
      e) «Жағалау маңындағы аудан» жағалау жиегімен шектесетін және теңіздің жақындығы мен теңіз деңгейінің ауытқуы әсеріне ұшырап отырған құрлық белдеуін білдіреді;</w:t>
      </w:r>
      <w:r>
        <w:br/>
      </w:r>
      <w:r>
        <w:rPr>
          <w:rFonts w:ascii="Times New Roman"/>
          <w:b w:val="false"/>
          <w:i w:val="false"/>
          <w:color w:val="000000"/>
          <w:sz w:val="28"/>
        </w:rPr>
        <w:t>
      f) «Шиеленісті нүкте» адамдар денсаулығына, экожүйеге немесе табиғи ресурстарға, сондай-ақ экономикалық маңызы бар артықшылықтарға іс жүзіндегі немесе әлеуетті қолайсыз әсерді болдырмау немесе төмендету мақсатында шектен тыс ластануға ұшыраған және бірінші кезекте назарға алуды талап ететін алаңы бойынша шектеулі және бөлшектенуге ұшырайтын құрлық учаскесін, жер беті сулары учаскесін немесе нақты сулы қабатты білдіреді;</w:t>
      </w:r>
      <w:r>
        <w:br/>
      </w:r>
      <w:r>
        <w:rPr>
          <w:rFonts w:ascii="Times New Roman"/>
          <w:b w:val="false"/>
          <w:i w:val="false"/>
          <w:color w:val="000000"/>
          <w:sz w:val="28"/>
        </w:rPr>
        <w:t>
      g) «Жер үсті көздерінен ластану» су жолымен, атмосфера арқылы немесе тікелей жағалаудан теңіз ортасына түсетін, құрлықта жатқан барлық нүктелі және шашыраңқы көздер түрлерінен теңіздің ластануын білдіреді;</w:t>
      </w:r>
      <w:r>
        <w:br/>
      </w:r>
      <w:r>
        <w:rPr>
          <w:rFonts w:ascii="Times New Roman"/>
          <w:b w:val="false"/>
          <w:i w:val="false"/>
          <w:color w:val="000000"/>
          <w:sz w:val="28"/>
        </w:rPr>
        <w:t>
      h) «Нүктелі көздер» шығарындылары ажыратылатын, шектелген және атап айтқанда ластайтын заттарды шығаратын немесе шығаруы мүмкін құбырларды, су ағызып жіберу арналарын, жыраларды, тоннельдерді, құбыржолдарды немесе ұңғымаларды қоса алғанда, оқшауланған көлік-көшіру құрылғылар арқылы қоршаған ортаға түсетін, құрлықта жатқан ластау көздерін білдіреді;</w:t>
      </w:r>
      <w:r>
        <w:br/>
      </w:r>
      <w:r>
        <w:rPr>
          <w:rFonts w:ascii="Times New Roman"/>
          <w:b w:val="false"/>
          <w:i w:val="false"/>
          <w:color w:val="000000"/>
          <w:sz w:val="28"/>
        </w:rPr>
        <w:t>
      i) «Шашыраңқы көздер» нүктелі көздерден ерекшеленетін, сорғыту, сіңіру немесе гидрологиялық өзгерістер немесе мекендеу орындарының бұзылуы нәтижесінде заттары қоршаған ортаға жер үсті суағарларымен, жауын-шашындармен, атмосфералық булармен өтетін, құрлықта орналасқан ластау көздерін білдіреді;</w:t>
      </w:r>
      <w:r>
        <w:br/>
      </w:r>
      <w:r>
        <w:rPr>
          <w:rFonts w:ascii="Times New Roman"/>
          <w:b w:val="false"/>
          <w:i w:val="false"/>
          <w:color w:val="000000"/>
          <w:sz w:val="28"/>
        </w:rPr>
        <w:t>
      j) «Шығарындылар» суға, атмосфераға немесе топыраққа ластаушы заттардың төгінділерінің, ағындыларының немесе ағызып жіберулерінің кез келген түрін білдіреді;</w:t>
      </w:r>
      <w:r>
        <w:br/>
      </w:r>
      <w:r>
        <w:rPr>
          <w:rFonts w:ascii="Times New Roman"/>
          <w:b w:val="false"/>
          <w:i w:val="false"/>
          <w:color w:val="000000"/>
          <w:sz w:val="28"/>
        </w:rPr>
        <w:t>
      k) «Шығарындыларды реттеу» шығарындылардың шекті мөлшерін белгілеу немесе шығарындылардың әсерлеріне, сипатына немесе басқа сипаттамаларына қатысты шектеулер мен қойылатын шарттарды не шығарындыларға әсер ететін пайдаланудың шарттарын өзге нысанда айқындау сияқты арнайы шектеуді талап ететін реттеу шараларын білдіреді;</w:t>
      </w:r>
      <w:r>
        <w:br/>
      </w:r>
      <w:r>
        <w:rPr>
          <w:rFonts w:ascii="Times New Roman"/>
          <w:b w:val="false"/>
          <w:i w:val="false"/>
          <w:color w:val="000000"/>
          <w:sz w:val="28"/>
        </w:rPr>
        <w:t>
      l) «Шығарындылардың шекті шамасы» қандай да бір нақты параметрлерде көрсетілген массаны, уақыттың бір немесе бірнеше кезеңі ішінде шамадан аспайтын шығарындылардың шоғырлануын немесе деңгейін білдіреді. Заттар шығарындыларының шекті шамасы, әдетте, сұйылту есепке алынбай қондырғыдан шығарындылардың шығу нүктесі үшін қолданылады;</w:t>
      </w:r>
      <w:r>
        <w:br/>
      </w:r>
      <w:r>
        <w:rPr>
          <w:rFonts w:ascii="Times New Roman"/>
          <w:b w:val="false"/>
          <w:i w:val="false"/>
          <w:color w:val="000000"/>
          <w:sz w:val="28"/>
        </w:rPr>
        <w:t>
      m) «Сапаның экологиялық стандарты (СЭС)» суда, шөгінділерде немесе биотада белгілі заттың немесе заттар тобының шоғырлану деңгейін білдіреді, ол адамдар денсаулығы мен қоршаған ортаны қорғау мақсатында шамадан аспау керек;</w:t>
      </w:r>
      <w:r>
        <w:br/>
      </w:r>
      <w:r>
        <w:rPr>
          <w:rFonts w:ascii="Times New Roman"/>
          <w:b w:val="false"/>
          <w:i w:val="false"/>
          <w:color w:val="000000"/>
          <w:sz w:val="28"/>
        </w:rPr>
        <w:t>
      n) «Қоршаған орта сапасының нысаналы көрсеткіші (ҚОСНК)» қоршаған орта сапасының талапқа сай нысаналы деңгейін айқындайтын міндетті білдіреді, ол қоршаған ортаның нақты бір компонентіне, мысалы, өзенге, жағажайға немесе өндірістік объектіге қатысты қол жеткізілуге тиіс.</w:t>
      </w:r>
    </w:p>
    <w:p>
      <w:pPr>
        <w:spacing w:after="0"/>
        <w:ind w:left="0"/>
        <w:jc w:val="left"/>
      </w:pPr>
      <w:r>
        <w:rPr>
          <w:rFonts w:ascii="Times New Roman"/>
          <w:b/>
          <w:i w:val="false"/>
          <w:color w:val="000000"/>
        </w:rPr>
        <w:t xml:space="preserve"> 3-бап. Қолданылу аясы</w:t>
      </w:r>
    </w:p>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3-бабына</w:t>
      </w:r>
      <w:r>
        <w:rPr>
          <w:rFonts w:ascii="Times New Roman"/>
          <w:b w:val="false"/>
          <w:i w:val="false"/>
          <w:color w:val="000000"/>
          <w:sz w:val="28"/>
        </w:rPr>
        <w:t xml:space="preserve"> және осы Хаттаманың 1-бабына сәйкес осы Хаттама:</w:t>
      </w:r>
      <w:r>
        <w:br/>
      </w:r>
      <w:r>
        <w:rPr>
          <w:rFonts w:ascii="Times New Roman"/>
          <w:b w:val="false"/>
          <w:i w:val="false"/>
          <w:color w:val="000000"/>
          <w:sz w:val="28"/>
        </w:rPr>
        <w:t>
      a) Каспий теңізінің теңіз ортасына және/немесе жағалау маңындағы аудандарға жағымсыз әсерін тигізетін немесе тигізуі мүмкін жер үсті нүктелі және шашыраңқы көздерден шығатын ластаушы заттар шығарындыларына қолданылады. Осы шығарындыларға өзгелердің ішінде тұзды суларды, марштарды және жағалаудағы лагуналарды қоса алғанда, өзендер сағалары, арналар немесе өзге де су тораптары, жерасты суағарлары, жағалаудағы қалдық жою орындары және суын жіберу, құрлықта төселгендерді және теңіз түбіне орналастырылғандарды қоса алғанда, солар арқылы да, жер үсті суағарлары арқылы да теңіз ортасына түсетіндер жатады;</w:t>
      </w:r>
      <w:r>
        <w:br/>
      </w:r>
      <w:r>
        <w:rPr>
          <w:rFonts w:ascii="Times New Roman"/>
          <w:b w:val="false"/>
          <w:i w:val="false"/>
          <w:color w:val="000000"/>
          <w:sz w:val="28"/>
        </w:rPr>
        <w:t>
      b) Осы Хаттамаға III қосымшада айқындалған жағдайларда Каспий теңізінің теңіз ортасына атмосфера арқылы жер үсті көздерінен таралатын ластаушы заттардың түсіміне; және</w:t>
      </w:r>
      <w:r>
        <w:br/>
      </w:r>
      <w:r>
        <w:rPr>
          <w:rFonts w:ascii="Times New Roman"/>
          <w:b w:val="false"/>
          <w:i w:val="false"/>
          <w:color w:val="000000"/>
          <w:sz w:val="28"/>
        </w:rPr>
        <w:t>
      c) жағалау сызығының табиғи жай-күйінің физикалық өзгеруі және ландшафттың немесе мекендеу орындарының өзгеруі мен бұзылуы нәтижесінде ластануды қоса алғанда, Каспий теңізінің теңіз ортасына және/немесе жағалау маңындағы аудандарына әсер ететін қызметтің осындай түрлері нәтижесінде ластануға қолданылады.</w:t>
      </w:r>
    </w:p>
    <w:p>
      <w:pPr>
        <w:spacing w:after="0"/>
        <w:ind w:left="0"/>
        <w:jc w:val="left"/>
      </w:pPr>
      <w:r>
        <w:rPr>
          <w:rFonts w:ascii="Times New Roman"/>
          <w:b/>
          <w:i w:val="false"/>
          <w:color w:val="000000"/>
        </w:rPr>
        <w:t xml:space="preserve"> 4-бап. Жалпы міндеттемелер</w:t>
      </w:r>
    </w:p>
    <w:p>
      <w:pPr>
        <w:spacing w:after="0"/>
        <w:ind w:left="0"/>
        <w:jc w:val="both"/>
      </w:pPr>
      <w:r>
        <w:rPr>
          <w:rFonts w:ascii="Times New Roman"/>
          <w:b w:val="false"/>
          <w:i w:val="false"/>
          <w:color w:val="000000"/>
          <w:sz w:val="28"/>
        </w:rPr>
        <w:t>      1. Уағдаласушы Тараптар жер үсті көздерінен және құрлықта жүзеге асырылатын қызмет нәтижесінде Каспий теңізінің теңіз ортасының және жағалау маңындағы аудандардың ластануын және оған басқа да жағымсыз әсерлерді болдырмау, бақылау, бәсеңдету және барынша мүмкін болғанынша жою үшін </w:t>
      </w:r>
      <w:r>
        <w:rPr>
          <w:rFonts w:ascii="Times New Roman"/>
          <w:b w:val="false"/>
          <w:i w:val="false"/>
          <w:color w:val="000000"/>
          <w:sz w:val="28"/>
        </w:rPr>
        <w:t>Конвенция</w:t>
      </w:r>
      <w:r>
        <w:rPr>
          <w:rFonts w:ascii="Times New Roman"/>
          <w:b w:val="false"/>
          <w:i w:val="false"/>
          <w:color w:val="000000"/>
          <w:sz w:val="28"/>
        </w:rPr>
        <w:t xml:space="preserve"> ережелеріне сәйкес барлық тиісті шараларды дербес немесе бірлесіп қолданады.</w:t>
      </w:r>
      <w:r>
        <w:br/>
      </w:r>
      <w:r>
        <w:rPr>
          <w:rFonts w:ascii="Times New Roman"/>
          <w:b w:val="false"/>
          <w:i w:val="false"/>
          <w:color w:val="000000"/>
          <w:sz w:val="28"/>
        </w:rPr>
        <w:t>
      2. Уағдаласушы Тараптар, атап айтқанда:</w:t>
      </w:r>
      <w:r>
        <w:br/>
      </w:r>
      <w:r>
        <w:rPr>
          <w:rFonts w:ascii="Times New Roman"/>
          <w:b w:val="false"/>
          <w:i w:val="false"/>
          <w:color w:val="000000"/>
          <w:sz w:val="28"/>
        </w:rPr>
        <w:t>
      a) сақтық қағидатын қолданады, оған сәйкес теңіз ортасына немесе халық денсаулығына елеулі немесе қайтымсыз нұқсан келу қатері болған, ғылыми тұрғыдан толық сенімді болмаған кезде мұндай залалды болдырмау жөніндегі экономикалық тиімді шараларды кейінге қалдыру үшін негіз ретінде пайдаланылмайды;</w:t>
      </w:r>
      <w:r>
        <w:br/>
      </w:r>
      <w:r>
        <w:rPr>
          <w:rFonts w:ascii="Times New Roman"/>
          <w:b w:val="false"/>
          <w:i w:val="false"/>
          <w:color w:val="000000"/>
          <w:sz w:val="28"/>
        </w:rPr>
        <w:t>
      b) «ластаушы төлейді» қағидатын қолданады, оған сәйкес ластануды болдырмау, бақылау және бәсеңдету жөніндегі шараларды жүзеге асыруға арналған шығыстарды ластаушы көтеруге тиіс;</w:t>
      </w:r>
      <w:r>
        <w:br/>
      </w:r>
      <w:r>
        <w:rPr>
          <w:rFonts w:ascii="Times New Roman"/>
          <w:b w:val="false"/>
          <w:i w:val="false"/>
          <w:color w:val="000000"/>
          <w:sz w:val="28"/>
        </w:rPr>
        <w:t>
      c) Уағдаласушы Тараптардың Каспий теңізінің теңіз ортасына және жағалау маңындағы аудандарға елеулі түрде жағымсыз әсер тигізуі мүмкін қызмет түрлерінің қоршаған ортаға әсерін бағалауға қатысты екіжақты және көпжақты ынтымақтастығына жәрдемдеседі;</w:t>
      </w:r>
      <w:r>
        <w:br/>
      </w:r>
      <w:r>
        <w:rPr>
          <w:rFonts w:ascii="Times New Roman"/>
          <w:b w:val="false"/>
          <w:i w:val="false"/>
          <w:color w:val="000000"/>
          <w:sz w:val="28"/>
        </w:rPr>
        <w:t>
      d) тиісті жоспарлар мен бағдарламаларды әзірлеу кезіндегі экологиялық факторларды, оның ішінде адамдардың денсаулығына байланысты аспектілерді жан-жақты есепке алуды қамтамасыз етеді;</w:t>
      </w:r>
      <w:r>
        <w:br/>
      </w:r>
      <w:r>
        <w:rPr>
          <w:rFonts w:ascii="Times New Roman"/>
          <w:b w:val="false"/>
          <w:i w:val="false"/>
          <w:color w:val="000000"/>
          <w:sz w:val="28"/>
        </w:rPr>
        <w:t>
      e) зілзалаларға әзір болуды және ден қоюды қамтамасыз ету арқылы өнеркәсіптік авариялар мен дүлей зілзалалар нәтижесінде ластану тәуекелін барынша азайту үшін алдын алу шараларын қолданады;</w:t>
      </w:r>
      <w:r>
        <w:br/>
      </w:r>
      <w:r>
        <w:rPr>
          <w:rFonts w:ascii="Times New Roman"/>
          <w:b w:val="false"/>
          <w:i w:val="false"/>
          <w:color w:val="000000"/>
          <w:sz w:val="28"/>
        </w:rPr>
        <w:t>
      f) бекіре, каспий арқан балығы мен басқа да бағалы түрлердің табиғи уылдырық шашуы үшін ықтимал түрде зиянды болатын жер үсті көздерінен және құрлықта жүзеге асырылатын қызмет нәтижесінде ластанудан қорғау жөніндегі арнайы шараларды қолданады;</w:t>
      </w:r>
      <w:r>
        <w:br/>
      </w:r>
      <w:r>
        <w:rPr>
          <w:rFonts w:ascii="Times New Roman"/>
          <w:b w:val="false"/>
          <w:i w:val="false"/>
          <w:color w:val="000000"/>
          <w:sz w:val="28"/>
        </w:rPr>
        <w:t>
      g) жағалау маңындағы аудандардың дамуына кешенді түрде қарау арқылы жағалау маңындағы аудандардың орнықты дамуына жәрдемдеседі;</w:t>
      </w:r>
      <w:r>
        <w:br/>
      </w:r>
      <w:r>
        <w:rPr>
          <w:rFonts w:ascii="Times New Roman"/>
          <w:b w:val="false"/>
          <w:i w:val="false"/>
          <w:color w:val="000000"/>
          <w:sz w:val="28"/>
        </w:rPr>
        <w:t>
      h) өзара келісім негізінде, аумағында Каспий теңізі гидрологиялық бассейнінің бір бөлігі орналасқан жағалау маңына жатпайтын мемлекеттермен Хаттама мақсаттарына қол жеткізуде ынтымақтастыққа ұмтылады.</w:t>
      </w:r>
    </w:p>
    <w:p>
      <w:pPr>
        <w:spacing w:after="0"/>
        <w:ind w:left="0"/>
        <w:jc w:val="left"/>
      </w:pPr>
      <w:r>
        <w:rPr>
          <w:rFonts w:ascii="Times New Roman"/>
          <w:b/>
          <w:i w:val="false"/>
          <w:color w:val="000000"/>
        </w:rPr>
        <w:t xml:space="preserve"> 5-бап. Орындау шаралары</w:t>
      </w:r>
    </w:p>
    <w:p>
      <w:pPr>
        <w:spacing w:after="0"/>
        <w:ind w:left="0"/>
        <w:jc w:val="both"/>
      </w:pPr>
      <w:r>
        <w:rPr>
          <w:rFonts w:ascii="Times New Roman"/>
          <w:b w:val="false"/>
          <w:i w:val="false"/>
          <w:color w:val="000000"/>
          <w:sz w:val="28"/>
        </w:rPr>
        <w:t>      1. Әрбір Уағдаласушы Тарап осы Хаттаманың орындалуын үйлестіруге және басқа Уағдаласушы Тараптарға Хатшылық арқылы тиісті ақпаратты ұсынуға құқығы бар ұлттық органды тағайындайды.</w:t>
      </w:r>
      <w:r>
        <w:br/>
      </w:r>
      <w:r>
        <w:rPr>
          <w:rFonts w:ascii="Times New Roman"/>
          <w:b w:val="false"/>
          <w:i w:val="false"/>
          <w:color w:val="000000"/>
          <w:sz w:val="28"/>
        </w:rPr>
        <w:t>
      2. Осы Хаттаманы орындау барысында Уағдаласушы Тараптар:</w:t>
      </w:r>
      <w:r>
        <w:br/>
      </w:r>
      <w:r>
        <w:rPr>
          <w:rFonts w:ascii="Times New Roman"/>
          <w:b w:val="false"/>
          <w:i w:val="false"/>
          <w:color w:val="000000"/>
          <w:sz w:val="28"/>
        </w:rPr>
        <w:t>
      a) ластану көздеріне бақылау жасау шараларына негізделген және шараларды, қажет жерлерде оларды орындау кестелерін қамтитын өңірлік немесе ұлттық іс-қимыл бағдарламаларын немесе жоспарларын қабылдайды. Осындай бағдарламаларды немесе жоспарларды әзірлеу кезінде олар Теңіз ортасының құрлықта жүзеге асырылатын қызмет нәтижесінде ластанудан қорғау жөніндегі жаһандық іс-қимыл бағдарламасының ұсынымдарын және Каспий теңізі бойынша стратегиялық іс-қимыл бағдарламасының тиісті ережелерін назарға алғаны жөн;</w:t>
      </w:r>
      <w:r>
        <w:br/>
      </w:r>
      <w:r>
        <w:rPr>
          <w:rFonts w:ascii="Times New Roman"/>
          <w:b w:val="false"/>
          <w:i w:val="false"/>
          <w:color w:val="000000"/>
          <w:sz w:val="28"/>
        </w:rPr>
        <w:t>
      b) мыналарды біртіндеп әзірлеу, қабылдау және жүзеге асыру жолымен I қосымшада санамаланған қызмет түрлері мен заттарды:</w:t>
      </w:r>
      <w:r>
        <w:br/>
      </w:r>
      <w:r>
        <w:rPr>
          <w:rFonts w:ascii="Times New Roman"/>
          <w:b w:val="false"/>
          <w:i w:val="false"/>
          <w:color w:val="000000"/>
          <w:sz w:val="28"/>
        </w:rPr>
        <w:t>
      (i) тиісті заттар үшін шығарындылардың шекті шамасын, сапаның экологиялық стандарттарын және қоршаған орта сапасының нысаналы көрсеткіштерін, сондай-ақ I қосымшада айқындалатын факторларға негізделген басқару тәжірибесін қоса алғанда, шығарындыларды бақылауды; және</w:t>
      </w:r>
      <w:r>
        <w:br/>
      </w:r>
      <w:r>
        <w:rPr>
          <w:rFonts w:ascii="Times New Roman"/>
          <w:b w:val="false"/>
          <w:i w:val="false"/>
          <w:color w:val="000000"/>
          <w:sz w:val="28"/>
        </w:rPr>
        <w:t>
      (ii) шекті шамада қол жеткізу, тиісті басқару практикасын енгізу және Уағдаласушы Тараптармен келісілген шараларды орындау кестелерін қамтуды қамтамасыз етеді;</w:t>
      </w:r>
      <w:r>
        <w:br/>
      </w:r>
      <w:r>
        <w:rPr>
          <w:rFonts w:ascii="Times New Roman"/>
          <w:b w:val="false"/>
          <w:i w:val="false"/>
          <w:color w:val="000000"/>
          <w:sz w:val="28"/>
        </w:rPr>
        <w:t>
      c) ҚБЕҮТ және ЕҮТҚП-ны пайдаланады немесе пайдалануға, сондай-ақ, экологиялық негізделген технологияны қолдануға, осы Хаттамаға V қосымшада санамаланған әлеуметтік, экономикалық және технологиялық жағдайлар мен критерийлерді ескере отырып, мейлінше экологиялық таза өндірісті қоса алғанда, оған қол жеткізуге және оны беруге жәрдемдеседі.</w:t>
      </w:r>
      <w:r>
        <w:br/>
      </w:r>
      <w:r>
        <w:rPr>
          <w:rFonts w:ascii="Times New Roman"/>
          <w:b w:val="false"/>
          <w:i w:val="false"/>
          <w:color w:val="000000"/>
          <w:sz w:val="28"/>
        </w:rPr>
        <w:t>
      3. Осы Хаттамада Уағдаласушы Тараптардың жеке-дара немесе бірлесіп, осы Хаттамада қамтылған шаралардан басқа мейлінше қатаң шараларды қолдану құқығын ешнәрсе қозғамайды.</w:t>
      </w:r>
    </w:p>
    <w:p>
      <w:pPr>
        <w:spacing w:after="0"/>
        <w:ind w:left="0"/>
        <w:jc w:val="left"/>
      </w:pPr>
      <w:r>
        <w:rPr>
          <w:rFonts w:ascii="Times New Roman"/>
          <w:b/>
          <w:i w:val="false"/>
          <w:color w:val="000000"/>
        </w:rPr>
        <w:t xml:space="preserve"> 6-бап. Жалпы басшылыққа алынатын қағидаттар және стандарттар</w:t>
      </w:r>
    </w:p>
    <w:p>
      <w:pPr>
        <w:spacing w:after="0"/>
        <w:ind w:left="0"/>
        <w:jc w:val="both"/>
      </w:pPr>
      <w:r>
        <w:rPr>
          <w:rFonts w:ascii="Times New Roman"/>
          <w:b w:val="false"/>
          <w:i w:val="false"/>
          <w:color w:val="000000"/>
          <w:sz w:val="28"/>
        </w:rPr>
        <w:t>      1. Конвенцияның </w:t>
      </w:r>
      <w:r>
        <w:rPr>
          <w:rFonts w:ascii="Times New Roman"/>
          <w:b w:val="false"/>
          <w:i w:val="false"/>
          <w:color w:val="000000"/>
          <w:sz w:val="28"/>
        </w:rPr>
        <w:t>18-бабына</w:t>
      </w:r>
      <w:r>
        <w:rPr>
          <w:rFonts w:ascii="Times New Roman"/>
          <w:b w:val="false"/>
          <w:i w:val="false"/>
          <w:color w:val="000000"/>
          <w:sz w:val="28"/>
        </w:rPr>
        <w:t xml:space="preserve"> сәйкес Уағдаласушы Тараптар қажет болған жағдайда құзыретті халықаралық ұйымдармен ынтымақтаса отырып, біртіндеп жалпы басшылыққа алынатын қағидаттарды және мән-жайларға байланысты, атап айтқанда:</w:t>
      </w:r>
      <w:r>
        <w:br/>
      </w:r>
      <w:r>
        <w:rPr>
          <w:rFonts w:ascii="Times New Roman"/>
          <w:b w:val="false"/>
          <w:i w:val="false"/>
          <w:color w:val="000000"/>
          <w:sz w:val="28"/>
        </w:rPr>
        <w:t>
      a) жағалау маңында су ағызып жіберуге арналған, атап айтқанда, шығарындыларды тазарту үшін пайдаланылатын әдістерді ескере отырып, құбырлардың ұзындығына, төселу тереңдігіне және орналастыруына;</w:t>
      </w:r>
      <w:r>
        <w:br/>
      </w:r>
      <w:r>
        <w:rPr>
          <w:rFonts w:ascii="Times New Roman"/>
          <w:b w:val="false"/>
          <w:i w:val="false"/>
          <w:color w:val="000000"/>
          <w:sz w:val="28"/>
        </w:rPr>
        <w:t>
      b) бөлек тазартуды талап ететін шығарындыларға қойылатын арнайы талаптарға;</w:t>
      </w:r>
      <w:r>
        <w:br/>
      </w:r>
      <w:r>
        <w:rPr>
          <w:rFonts w:ascii="Times New Roman"/>
          <w:b w:val="false"/>
          <w:i w:val="false"/>
          <w:color w:val="000000"/>
          <w:sz w:val="28"/>
        </w:rPr>
        <w:t>
      c) оны нақты мақсаттарда пайдалану кезінде адамдар денсаулығын, биологиялық ресурстар мен экожүйелерді қорғауға қажетті теңіз суының сапасына;</w:t>
      </w:r>
      <w:r>
        <w:br/>
      </w:r>
      <w:r>
        <w:rPr>
          <w:rFonts w:ascii="Times New Roman"/>
          <w:b w:val="false"/>
          <w:i w:val="false"/>
          <w:color w:val="000000"/>
          <w:sz w:val="28"/>
        </w:rPr>
        <w:t>
      d) теңіз ортасы мен жағалау маңындағы аудандардың елеулі дәрежеде ластануына себепші болатын өнімдерді, объектілер мен өнеркәсіптік және өзге де процестерді бақылауға және қажет болған жағдайда біртіндеп ауыстыруға;</w:t>
      </w:r>
      <w:r>
        <w:br/>
      </w:r>
      <w:r>
        <w:rPr>
          <w:rFonts w:ascii="Times New Roman"/>
          <w:b w:val="false"/>
          <w:i w:val="false"/>
          <w:color w:val="000000"/>
          <w:sz w:val="28"/>
        </w:rPr>
        <w:t>
      e) тасталынатын заттардың санына осы Хаттамаға I қосымшада санамаланған, олардың шығарындыларда шоғырлануына және оларды тастау әдістеріне қатысты нақты талаптарға орай стандарттарды немесе критерийлерді әзірлейді және қабылдайды.</w:t>
      </w:r>
      <w:r>
        <w:br/>
      </w:r>
      <w:r>
        <w:rPr>
          <w:rFonts w:ascii="Times New Roman"/>
          <w:b w:val="false"/>
          <w:i w:val="false"/>
          <w:color w:val="000000"/>
          <w:sz w:val="28"/>
        </w:rPr>
        <w:t>
      2. Осы Хаттаманың 5-бабы 2-тармағының а) тармақшасында көрсетілген өңірлік бағдарламалар мен іс-қимыл жоспарлары мынадай ережелер ескеріле отырып әзірленеді және жүзеге асырылады:</w:t>
      </w:r>
      <w:r>
        <w:br/>
      </w:r>
      <w:r>
        <w:rPr>
          <w:rFonts w:ascii="Times New Roman"/>
          <w:b w:val="false"/>
          <w:i w:val="false"/>
          <w:color w:val="000000"/>
          <w:sz w:val="28"/>
        </w:rPr>
        <w:t>
      a) Уағдаласушы Тараптар шығарындылардың жалпы шекті шамасын, сапаның экологиялық стандарттарын немесе қоршаған орта сапасының нысаналы көрсеткіштерін, сондай-ақ осы Хаттамаға I қосымшада санамаланған заттар үшін жер үсті көздерінен және құрлықта жүзеге асырылатын қызмет нәтижесінде ластану мән-жағдайларына қарай болдырмауға, бәсеңдетуге немесе жоюға бағытталған шараларды жүзеге асыру кестелерін белгілейді және кезең-кезеңмен қайта қарайды; және</w:t>
      </w:r>
      <w:r>
        <w:br/>
      </w:r>
      <w:r>
        <w:rPr>
          <w:rFonts w:ascii="Times New Roman"/>
          <w:b w:val="false"/>
          <w:i w:val="false"/>
          <w:color w:val="000000"/>
          <w:sz w:val="28"/>
        </w:rPr>
        <w:t>
      b) Уағдаласушы Тараптар конференциясы ластануды болдырмау критерийлерін айқындайды және Каспий теңізінің теңіз ортасының жер үсті көздерінен және құрлықта жүзеге асырылатын қызмет нәтижесінде ластануын бәсеңдету, бақылау және жою жөніндегі тиісті шараларға ұсынымдар береді және осы Хаттаманың 13-бабында көрсетілген мониторинг бағдарламаларын жүргізу, өнеркәсіптік және басқа да антропогендік қызметтегі өзгерістер мен ғылым және ластануға қарсы күрес технологиялары саласындағы болуы мүмкін прогресс нәтижелері бойынша ақпарат көлемінің ұлғаюын көрсете отырып, оларды кезең-кезеңмен жаңартып отырады.</w:t>
      </w:r>
    </w:p>
    <w:p>
      <w:pPr>
        <w:spacing w:after="0"/>
        <w:ind w:left="0"/>
        <w:jc w:val="left"/>
      </w:pPr>
      <w:r>
        <w:rPr>
          <w:rFonts w:ascii="Times New Roman"/>
          <w:b/>
          <w:i w:val="false"/>
          <w:color w:val="000000"/>
        </w:rPr>
        <w:t xml:space="preserve"> 7-бап. Нүктелі көздерден ластану</w:t>
      </w:r>
    </w:p>
    <w:p>
      <w:pPr>
        <w:spacing w:after="0"/>
        <w:ind w:left="0"/>
        <w:jc w:val="both"/>
      </w:pPr>
      <w:r>
        <w:rPr>
          <w:rFonts w:ascii="Times New Roman"/>
          <w:b w:val="false"/>
          <w:i w:val="false"/>
          <w:color w:val="000000"/>
          <w:sz w:val="28"/>
        </w:rPr>
        <w:t>      1. Уағдаласушы Тараптар Каспий теңізінің теңіз ортасына немесе жағалау маңындағы аудандарға жағымсыз әсерін тигізетін немесе тигізуі мүмкін, осы Хаттамаға I қосымшада санамаланған заттардың ластануының нүктелі көздерінен түсетін шығарындыларды реттеу қолда бар ең үздік технологияларға, ең үздік табиғат қорғау практикасына немесе шығарындылардың тиісті шекті шамаларына негізделуі үшін шаралар қолданады.</w:t>
      </w:r>
      <w:r>
        <w:br/>
      </w:r>
      <w:r>
        <w:rPr>
          <w:rFonts w:ascii="Times New Roman"/>
          <w:b w:val="false"/>
          <w:i w:val="false"/>
          <w:color w:val="000000"/>
          <w:sz w:val="28"/>
        </w:rPr>
        <w:t>
      2. Уағдаласушы Тараптар «шиеленісті нүктелер» тізімінің негізінде нүктелі көздерден түсетін ластаушы заттардың айтарлықтай азаюына қол жеткізу кестесімен ұлттық іс-қимыл жоспарларын қабылдайды және жүзеге асырады, олар бекітіледі, кейін Уағдаласушы Тараптар конференциясында қайта қаралып, екі жыл сайын жаңартылып отырады.</w:t>
      </w:r>
      <w:r>
        <w:br/>
      </w:r>
      <w:r>
        <w:rPr>
          <w:rFonts w:ascii="Times New Roman"/>
          <w:b w:val="false"/>
          <w:i w:val="false"/>
          <w:color w:val="000000"/>
          <w:sz w:val="28"/>
        </w:rPr>
        <w:t>
      3. Уағдаласушы Тараптардың құзыретті ұлттық органдарынан рұқсат алған жағдайда нүктелі көздерден шығарындыларға жол беріледі немесе осы Хаттаманың ережелерін, оған IV қосымшаны және Уағдаласушы Тараптар конференциясының тиісті шешімдері мен ұсынымдарын ескере отырып осы органдардың реттеуіне жатады.</w:t>
      </w:r>
      <w:r>
        <w:br/>
      </w:r>
      <w:r>
        <w:rPr>
          <w:rFonts w:ascii="Times New Roman"/>
          <w:b w:val="false"/>
          <w:i w:val="false"/>
          <w:color w:val="000000"/>
          <w:sz w:val="28"/>
        </w:rPr>
        <w:t>
      4. Осы мақсатпен Уағдаласушы Тараптар берілген рұқсаттар мен қоршаған ортаға шығарындыларды реттейтін, қабылданған нормативтік актілер талаптарының сақталуын бағалау үшін өздерінің құзыретті ұлттық органдары жүзеге асыратын жүйелі түрде инспекциялау және қадағалау жүйесін құруды қамтамасыз етеді. Рұқсаттар мен нормативтік актілер талаптары сақталмаған жағдайда Уағдаласушы Тараптар тиісті санкцияларды енгізеді және олардың орындалуын қамтамасыз етеді.</w:t>
      </w:r>
    </w:p>
    <w:p>
      <w:pPr>
        <w:spacing w:after="0"/>
        <w:ind w:left="0"/>
        <w:jc w:val="left"/>
      </w:pPr>
      <w:r>
        <w:rPr>
          <w:rFonts w:ascii="Times New Roman"/>
          <w:b/>
          <w:i w:val="false"/>
          <w:color w:val="000000"/>
        </w:rPr>
        <w:t xml:space="preserve"> 8-бaп. Шашыраңқы көздерден ластану</w:t>
      </w:r>
    </w:p>
    <w:p>
      <w:pPr>
        <w:spacing w:after="0"/>
        <w:ind w:left="0"/>
        <w:jc w:val="both"/>
      </w:pPr>
      <w:r>
        <w:rPr>
          <w:rFonts w:ascii="Times New Roman"/>
          <w:b w:val="false"/>
          <w:i w:val="false"/>
          <w:color w:val="000000"/>
          <w:sz w:val="28"/>
        </w:rPr>
        <w:t>      1. Уағдаласушы Тараптар осы Хаттамаға I қосымшада санамаланған және Каспий теңізінің теңіз ортасы мен жағалау маңындағы аудандарға әсерін тигізетін немесе тигізуі мүмкін заттардың ластануы шашыраңқы көздерінен шығарындыларды реттеу әдістері ҚБЕҮТ-ге және ЕҮТҚП-ға негізделуі үшін шаралар қолданады.</w:t>
      </w:r>
      <w:r>
        <w:br/>
      </w:r>
      <w:r>
        <w:rPr>
          <w:rFonts w:ascii="Times New Roman"/>
          <w:b w:val="false"/>
          <w:i w:val="false"/>
          <w:color w:val="000000"/>
          <w:sz w:val="28"/>
        </w:rPr>
        <w:t>
      2. Уағдаласушы Тараптар Каспий теңізінің теңіз ортасына немесе жағалау маңындағы аудандарға әсерін тигізетін ауыл шаруашылығы қызметіне байланысты ластану ауыртпалығын айтарлықтай азайту үшін, оның осы Хаттамаға I қосымшада санамаланған заттар бойынша келісілген сапаның экологиялық стандарттарына және қоршаған орта сапасының нысаналы көрсеткіштеріне сәйкестігін қамтамасыз ету мақсатында, осы Хаттамаға II қосымшада айқындалған критерийлерге сәйкес барлық қажетті шараларды қолданады.</w:t>
      </w:r>
    </w:p>
    <w:p>
      <w:pPr>
        <w:spacing w:after="0"/>
        <w:ind w:left="0"/>
        <w:jc w:val="left"/>
      </w:pPr>
      <w:r>
        <w:rPr>
          <w:rFonts w:ascii="Times New Roman"/>
          <w:b/>
          <w:i w:val="false"/>
          <w:color w:val="000000"/>
        </w:rPr>
        <w:t xml:space="preserve"> 9-бап. Қызметтің өзге де түрлерінен туындайтын ластану</w:t>
      </w:r>
    </w:p>
    <w:p>
      <w:pPr>
        <w:spacing w:after="0"/>
        <w:ind w:left="0"/>
        <w:jc w:val="both"/>
      </w:pPr>
      <w:r>
        <w:rPr>
          <w:rFonts w:ascii="Times New Roman"/>
          <w:b w:val="false"/>
          <w:i w:val="false"/>
          <w:color w:val="000000"/>
          <w:sz w:val="28"/>
        </w:rPr>
        <w:t>      1. Уағдаласушы Тараптар Каспий теңізінің теңіз ортасына немесе жағалау маңындағы аудандарға жағымсыз әсерін тигізетін немесе тигізуі мүмкін және осы Хаттаманың 7 және 8-баптарында қамтылмаған қызмет түрлері ҚБЕҮТ және ЕҮТҚП негізінде жүзеге асырылуы үшін шараларды қолданады.</w:t>
      </w:r>
      <w:r>
        <w:br/>
      </w:r>
      <w:r>
        <w:rPr>
          <w:rFonts w:ascii="Times New Roman"/>
          <w:b w:val="false"/>
          <w:i w:val="false"/>
          <w:color w:val="000000"/>
          <w:sz w:val="28"/>
        </w:rPr>
        <w:t>
      2. Уағдаласушы Тараптар теңіз деңгейінің ауытқуы нәтижесінде теңіз ортасы мен жағалау маңындағы аудандардың ластануын болдырмау, бақылау, бәсеңдету және барынша мүмкін болғанынша жою үшін барлық тиісті шараларды қолданады. Осы мақсаттарда олар мұнай және химия өнеркәсібі қондырғыларын, сондай-ақ мұнай басып кету қатері бар жерлерді мұнаймен ластанудан қорғау жөнінде шараларды қолданады және ескірген жағалау қондырғылары мен қоймаларын пайдаланудан шығарады.</w:t>
      </w:r>
    </w:p>
    <w:p>
      <w:pPr>
        <w:spacing w:after="0"/>
        <w:ind w:left="0"/>
        <w:jc w:val="left"/>
      </w:pPr>
      <w:r>
        <w:rPr>
          <w:rFonts w:ascii="Times New Roman"/>
          <w:b/>
          <w:i w:val="false"/>
          <w:color w:val="000000"/>
        </w:rPr>
        <w:t xml:space="preserve"> 10-бап. Жағалау маңындағы аудандарды дамытуға кешенді көзқарас</w:t>
      </w:r>
    </w:p>
    <w:p>
      <w:pPr>
        <w:spacing w:after="0"/>
        <w:ind w:left="0"/>
        <w:jc w:val="both"/>
      </w:pPr>
      <w:r>
        <w:rPr>
          <w:rFonts w:ascii="Times New Roman"/>
          <w:b w:val="false"/>
          <w:i w:val="false"/>
          <w:color w:val="000000"/>
          <w:sz w:val="28"/>
        </w:rPr>
        <w:t>      1. Уағдаласушы Тараптар өзгелердің ішінде жағалау маңындағы аудандарды жоспарлау негізінде, жеке-дара және ұтымды болған жағдайда, бірлесіп жағалау маңындағы аудандарды кешенді дамытуды қолданады. Олар теңіздің ұзақ уақыт бойы ауытқуын, жел қума-айдау құбылыстары, дауыл, жер сілкіністері және жағалау эрозиясы сияқты қауіпті табиғи факторлардың жағалау маңындағы аудандардың халқына және инфрақұрылымына жағымсыз әсерлерін азайту үшін жеңілдету шараларын қолданады және жүзеге асырады.</w:t>
      </w:r>
      <w:r>
        <w:br/>
      </w:r>
      <w:r>
        <w:rPr>
          <w:rFonts w:ascii="Times New Roman"/>
          <w:b w:val="false"/>
          <w:i w:val="false"/>
          <w:color w:val="000000"/>
          <w:sz w:val="28"/>
        </w:rPr>
        <w:t>
      2. Уағдаласушы Тараптар жағалау маңындағы аудандардағы жерлердің орманы жойылуын және жұтаңдауын азайту және тоқтата тұру үшін барлық қажетті шараларды қолданады және ормандарды қалпына келтіруге және шөлейттенуге қарсы күресуге бағытталған ұлттық іс-қимыл жоспарларын және бағдарламаларын әзірлейді және жүзеге асырады.</w:t>
      </w:r>
    </w:p>
    <w:p>
      <w:pPr>
        <w:spacing w:after="0"/>
        <w:ind w:left="0"/>
        <w:jc w:val="left"/>
      </w:pPr>
      <w:r>
        <w:rPr>
          <w:rFonts w:ascii="Times New Roman"/>
          <w:b/>
          <w:i w:val="false"/>
          <w:color w:val="000000"/>
        </w:rPr>
        <w:t xml:space="preserve"> 11-бап. Трансшекаралық әсер ету</w:t>
      </w:r>
    </w:p>
    <w:p>
      <w:pPr>
        <w:spacing w:after="0"/>
        <w:ind w:left="0"/>
        <w:jc w:val="both"/>
      </w:pPr>
      <w:r>
        <w:rPr>
          <w:rFonts w:ascii="Times New Roman"/>
          <w:b w:val="false"/>
          <w:i w:val="false"/>
          <w:color w:val="000000"/>
          <w:sz w:val="28"/>
        </w:rPr>
        <w:t>      1. Кез келген Уағдаласушы Тараптың жер үсті көздерінен және құрлықта жүзеге асырылатын қызметі нәтижесінде ластану басқа немесе бірнеше басқа Уағдаласушы Тараптардың жағалау маңындағы аудандарына немесе Каспий теңізінің теңіз ортасына жағымсыз әсерін тигізетін жағдайларда тиісті Уағдаласушы Тарап ықтимал қатысы болатын Уағдаласушы Тараптарды хабардар етеді және проблеманы шешу мақсатында олармен консультациялар өткізеді.</w:t>
      </w:r>
      <w:r>
        <w:br/>
      </w:r>
      <w:r>
        <w:rPr>
          <w:rFonts w:ascii="Times New Roman"/>
          <w:b w:val="false"/>
          <w:i w:val="false"/>
          <w:color w:val="000000"/>
          <w:sz w:val="28"/>
        </w:rPr>
        <w:t>
      2. Егер екі немесе одан да көп Уағдаласушы Тараптардың аумағы арқылы өтетін немесе олардың арасында шекара құрайтын ағын судан төгінділер Каспий теңізінің теңіз ортасының ластануы қаупін туғызса немесе туғызуы мүмкін болса, оған қатысы бар Уағдаласушы Тараптар осы Хаттаманы толық көлемде, оның ішінде орынды болатын жерлерде қолдануды ластанумен байланысты проблемаларды анықтауға және шешуге жауапты бірлескен органдарды құру жолымен қамтамасыз ету мақсатында ынтымақтасады.</w:t>
      </w:r>
      <w:r>
        <w:br/>
      </w:r>
      <w:r>
        <w:rPr>
          <w:rFonts w:ascii="Times New Roman"/>
          <w:b w:val="false"/>
          <w:i w:val="false"/>
          <w:color w:val="000000"/>
          <w:sz w:val="28"/>
        </w:rPr>
        <w:t>
      3. Уағдаласушы Тарап осы Хаттаманың Тарапы болып табылмайтын мемлекеттің немесе мемлекеттердің аумағында туындайтын кез келген ластану үшін жауап бермейді.</w:t>
      </w:r>
    </w:p>
    <w:p>
      <w:pPr>
        <w:spacing w:after="0"/>
        <w:ind w:left="0"/>
        <w:jc w:val="left"/>
      </w:pPr>
      <w:r>
        <w:rPr>
          <w:rFonts w:ascii="Times New Roman"/>
          <w:b/>
          <w:i w:val="false"/>
          <w:color w:val="000000"/>
        </w:rPr>
        <w:t xml:space="preserve"> 12-бап. Қоршаған ортаға әсерді бағалау</w:t>
      </w:r>
    </w:p>
    <w:p>
      <w:pPr>
        <w:spacing w:after="0"/>
        <w:ind w:left="0"/>
        <w:jc w:val="both"/>
      </w:pPr>
      <w:r>
        <w:rPr>
          <w:rFonts w:ascii="Times New Roman"/>
          <w:b w:val="false"/>
          <w:i w:val="false"/>
          <w:color w:val="000000"/>
          <w:sz w:val="28"/>
        </w:rPr>
        <w:t>      1. Уағдаласушы Тараптар Конвенцияның </w:t>
      </w:r>
      <w:r>
        <w:rPr>
          <w:rFonts w:ascii="Times New Roman"/>
          <w:b w:val="false"/>
          <w:i w:val="false"/>
          <w:color w:val="000000"/>
          <w:sz w:val="28"/>
        </w:rPr>
        <w:t>17-бабын</w:t>
      </w:r>
      <w:r>
        <w:rPr>
          <w:rFonts w:ascii="Times New Roman"/>
          <w:b w:val="false"/>
          <w:i w:val="false"/>
          <w:color w:val="000000"/>
          <w:sz w:val="28"/>
        </w:rPr>
        <w:t xml:space="preserve"> орындау мақсатында болуы мүмкін трансшекаралық әсерлерді қоса алғанда, құрлықта жүзеге асырылатын жобалар мен қызмет түрлерінің қоршаған ортаға болуы мүмкін әсерді бағалауға қатысты өңірлік және тиісті ұлттық басшылыққа алынатын қағидаттарды әзірлейді және қабылдайды және бұл ұтымды болған кезде, осы басшылыққа алынатын қағидаттарды қайта қарайды және жаңартады.</w:t>
      </w:r>
      <w:r>
        <w:br/>
      </w:r>
      <w:r>
        <w:rPr>
          <w:rFonts w:ascii="Times New Roman"/>
          <w:b w:val="false"/>
          <w:i w:val="false"/>
          <w:color w:val="000000"/>
          <w:sz w:val="28"/>
        </w:rPr>
        <w:t>
      2. Әр Уағдаласушы Тарап құрлықта оның аумағының шегінде құрлықта жүзеге асырылатын, Каспий теңізінің теңіз ортасына немесе жағалау маңындағы аудандарына елеулі түрде жайсыз әсерін тигізуі мүмкін кез келген жоспарланған қызмет түрінің немесе жобаның қоршаған ортаға әсерін бағалау рәсімдерін енгізеді және қолданады.</w:t>
      </w:r>
      <w:r>
        <w:br/>
      </w:r>
      <w:r>
        <w:rPr>
          <w:rFonts w:ascii="Times New Roman"/>
          <w:b w:val="false"/>
          <w:i w:val="false"/>
          <w:color w:val="000000"/>
          <w:sz w:val="28"/>
        </w:rPr>
        <w:t>
      3. Осы баптың 2-тармағында аталған қызмет түрлері мен жобалар Уағдаласушы Тараптардың құзыретті органдарының алдын ала жазбаша рұқсаты бойынша жүзеге асырылады, онда қоршаған ортаға әсерін бағалаудың тұжырымдары мен ұсынымдары толық көлемде ескеріледі.</w:t>
      </w:r>
    </w:p>
    <w:p>
      <w:pPr>
        <w:spacing w:after="0"/>
        <w:ind w:left="0"/>
        <w:jc w:val="left"/>
      </w:pPr>
      <w:r>
        <w:rPr>
          <w:rFonts w:ascii="Times New Roman"/>
          <w:b/>
          <w:i w:val="false"/>
          <w:color w:val="000000"/>
        </w:rPr>
        <w:t xml:space="preserve"> 13-бап. Ақпараттар мен деректерді жинау, олардың мониторингі</w:t>
      </w:r>
      <w:r>
        <w:br/>
      </w:r>
      <w:r>
        <w:rPr>
          <w:rFonts w:ascii="Times New Roman"/>
          <w:b/>
          <w:i w:val="false"/>
          <w:color w:val="000000"/>
        </w:rPr>
        <w:t>
және оларды бағалау</w:t>
      </w:r>
    </w:p>
    <w:p>
      <w:pPr>
        <w:spacing w:after="0"/>
        <w:ind w:left="0"/>
        <w:jc w:val="both"/>
      </w:pPr>
      <w:r>
        <w:rPr>
          <w:rFonts w:ascii="Times New Roman"/>
          <w:b w:val="false"/>
          <w:i w:val="false"/>
          <w:color w:val="000000"/>
          <w:sz w:val="28"/>
        </w:rPr>
        <w:t>      1. Конвенцияның </w:t>
      </w:r>
      <w:r>
        <w:rPr>
          <w:rFonts w:ascii="Times New Roman"/>
          <w:b w:val="false"/>
          <w:i w:val="false"/>
          <w:color w:val="000000"/>
          <w:sz w:val="28"/>
        </w:rPr>
        <w:t>19-бабының</w:t>
      </w:r>
      <w:r>
        <w:rPr>
          <w:rFonts w:ascii="Times New Roman"/>
          <w:b w:val="false"/>
          <w:i w:val="false"/>
          <w:color w:val="000000"/>
          <w:sz w:val="28"/>
        </w:rPr>
        <w:t xml:space="preserve"> ережелері және онда көзделген мониторинг бағдарламалары шеңберінде, ал қажет болған кезде құзыретті халықаралық ұйымдармен ынтымақтастықта Уағдаласушы Тараптар, мүмкіндігінше:</w:t>
      </w:r>
      <w:r>
        <w:br/>
      </w:r>
      <w:r>
        <w:rPr>
          <w:rFonts w:ascii="Times New Roman"/>
          <w:b w:val="false"/>
          <w:i w:val="false"/>
          <w:color w:val="000000"/>
          <w:sz w:val="28"/>
        </w:rPr>
        <w:t>
      a) Каспий теңізі теңіз ортасының және жағалау маңындағы аудандардың жай-күйі туралы, оның физикалық, биологиялық және химиялық сипаттамаларына қатысты деректер мен ақпараттар жинауды жүзеге асырады, дерекқорды дайындайды және жүргізеді;</w:t>
      </w:r>
      <w:r>
        <w:br/>
      </w:r>
      <w:r>
        <w:rPr>
          <w:rFonts w:ascii="Times New Roman"/>
          <w:b w:val="false"/>
          <w:i w:val="false"/>
          <w:color w:val="000000"/>
          <w:sz w:val="28"/>
        </w:rPr>
        <w:t>
      b) Каспий теңізінің теңіз ортасына және жағалау маңындағы аудандарына енгізілген заттардың көздерін бөлу және мұндай заттардың саны туралы ақпаратты қоса алғанда, осы Хаттамаға I қосымшада санамаланған заттардың жер үсті көздерінен түсімдері туралы деректер мен ақпарат жинауды жүзеге асырады, дерекқорды дайындайды және жүргізеді;</w:t>
      </w:r>
      <w:r>
        <w:br/>
      </w:r>
      <w:r>
        <w:rPr>
          <w:rFonts w:ascii="Times New Roman"/>
          <w:b w:val="false"/>
          <w:i w:val="false"/>
          <w:color w:val="000000"/>
          <w:sz w:val="28"/>
        </w:rPr>
        <w:t>
      c) жүйелі түрде (бес жылда кемінде бір рет) Каспий теңізі теңіз ортасының және жағалау маңындағы аудандардың жай-күйіне өңірлік бағалауды жүргізеді;</w:t>
      </w:r>
      <w:r>
        <w:br/>
      </w:r>
      <w:r>
        <w:rPr>
          <w:rFonts w:ascii="Times New Roman"/>
          <w:b w:val="false"/>
          <w:i w:val="false"/>
          <w:color w:val="000000"/>
          <w:sz w:val="28"/>
        </w:rPr>
        <w:t>
      d) өзінің жағалау сызығы бойындағы, әсіресе осы Хаттамаға I қосымшада санамаланған қызмет түрлеріне және заттарға қатысты ластану деңгейін жүйелі бағалайды және Хатшылыққа аталған мәселе бойынша кезең-кезеңмен ақпарат ұсынады.</w:t>
      </w:r>
      <w:r>
        <w:br/>
      </w:r>
      <w:r>
        <w:rPr>
          <w:rFonts w:ascii="Times New Roman"/>
          <w:b w:val="false"/>
          <w:i w:val="false"/>
          <w:color w:val="000000"/>
          <w:sz w:val="28"/>
        </w:rPr>
        <w:t>
      2. Уағдаласушы Тараптар сапаны талдамалық бақылауды көздейтін мониторингтің өңірлік бағдарламасының және мониторингтің бірлескен ұлттық бағдарламаларының компоненттерін дайындау кезінде, сондай-ақ деректерді сақтау мен алуға және олармен алмасуға жәрдемдесу мақсатында ынтымақтастықты жүзеге асырады.</w:t>
      </w:r>
      <w:r>
        <w:br/>
      </w:r>
      <w:r>
        <w:rPr>
          <w:rFonts w:ascii="Times New Roman"/>
          <w:b w:val="false"/>
          <w:i w:val="false"/>
          <w:color w:val="000000"/>
          <w:sz w:val="28"/>
        </w:rPr>
        <w:t>
      3. Осы баптың 1-тармағында аталған ақпарат басқа Уағдаласушы Тараптарға Хатшылық арқылы беріледі.</w:t>
      </w:r>
    </w:p>
    <w:p>
      <w:pPr>
        <w:spacing w:after="0"/>
        <w:ind w:left="0"/>
        <w:jc w:val="left"/>
      </w:pPr>
      <w:r>
        <w:rPr>
          <w:rFonts w:ascii="Times New Roman"/>
          <w:b/>
          <w:i w:val="false"/>
          <w:color w:val="000000"/>
        </w:rPr>
        <w:t xml:space="preserve"> 14-бaп. Ақпарат алмасу</w:t>
      </w:r>
    </w:p>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21-бабына</w:t>
      </w:r>
      <w:r>
        <w:rPr>
          <w:rFonts w:ascii="Times New Roman"/>
          <w:b w:val="false"/>
          <w:i w:val="false"/>
          <w:color w:val="000000"/>
          <w:sz w:val="28"/>
        </w:rPr>
        <w:t xml:space="preserve"> сәйкес Уағдаласушы Тараптар тікелей немесе Хатшылық арқылы теңіз ортасы және жағалау маңындағы аудандардың жай-күйі және осы Хаттаманың орындалуы жөніндегі қолжетімді деректермен және ақпаратпен жүйелі түрде алмасып отырады. Уағдаласушы Тараптар ақпаратпен алмасу үшін жүйелер мен желілер құрады.</w:t>
      </w:r>
    </w:p>
    <w:p>
      <w:pPr>
        <w:spacing w:after="0"/>
        <w:ind w:left="0"/>
        <w:jc w:val="left"/>
      </w:pPr>
      <w:r>
        <w:rPr>
          <w:rFonts w:ascii="Times New Roman"/>
          <w:b/>
          <w:i w:val="false"/>
          <w:color w:val="000000"/>
        </w:rPr>
        <w:t xml:space="preserve"> 15-бап. Жұртшылықтың қатысуы</w:t>
      </w:r>
    </w:p>
    <w:p>
      <w:pPr>
        <w:spacing w:after="0"/>
        <w:ind w:left="0"/>
        <w:jc w:val="both"/>
      </w:pPr>
      <w:r>
        <w:rPr>
          <w:rFonts w:ascii="Times New Roman"/>
          <w:b w:val="false"/>
          <w:i w:val="false"/>
          <w:color w:val="000000"/>
          <w:sz w:val="28"/>
        </w:rPr>
        <w:t>      1. Уағдаласушы Тараптар Конвенцияның </w:t>
      </w:r>
      <w:r>
        <w:rPr>
          <w:rFonts w:ascii="Times New Roman"/>
          <w:b w:val="false"/>
          <w:i w:val="false"/>
          <w:color w:val="000000"/>
          <w:sz w:val="28"/>
        </w:rPr>
        <w:t>21-бабына</w:t>
      </w:r>
      <w:r>
        <w:rPr>
          <w:rFonts w:ascii="Times New Roman"/>
          <w:b w:val="false"/>
          <w:i w:val="false"/>
          <w:color w:val="000000"/>
          <w:sz w:val="28"/>
        </w:rPr>
        <w:t xml:space="preserve"> және өздерінің ұлттық заңнамасына сәйкес қоршаған ортаға әсерді бағалауды қоса алғанда, Каспий теңізінің теңіз ортасы және жағалау маңындағы аудандарын жер үсті көздерінен және құрлықта жүзеге асырылатын қызмет нәтижесінде ластанудан қорғау үшін қажетті іс-шараларға және осы Хаттаманы орындаумен байланысты шешімдер қабылдау процестеріне жергілікті билік органдарының және жұртшылықтың қатысуына жәрдемдеседі.</w:t>
      </w:r>
      <w:r>
        <w:br/>
      </w:r>
      <w:r>
        <w:rPr>
          <w:rFonts w:ascii="Times New Roman"/>
          <w:b w:val="false"/>
          <w:i w:val="false"/>
          <w:color w:val="000000"/>
          <w:sz w:val="28"/>
        </w:rPr>
        <w:t>
      2. Әрбір Уағдаласушы Тарап Конвенцияның </w:t>
      </w:r>
      <w:r>
        <w:rPr>
          <w:rFonts w:ascii="Times New Roman"/>
          <w:b w:val="false"/>
          <w:i w:val="false"/>
          <w:color w:val="000000"/>
          <w:sz w:val="28"/>
        </w:rPr>
        <w:t>21-бабына</w:t>
      </w:r>
      <w:r>
        <w:rPr>
          <w:rFonts w:ascii="Times New Roman"/>
          <w:b w:val="false"/>
          <w:i w:val="false"/>
          <w:color w:val="000000"/>
          <w:sz w:val="28"/>
        </w:rPr>
        <w:t xml:space="preserve"> және өзінің ұлттық заңнамасына сәйкес өздері Тараптары болып табылатын, экологиялық ақпаратқа жұртшылықтың қолжетімділігі туралы қолданыстағы халықаралық келісімдердің ережелерін назарға ала отырып, Каспий теңізі теңіз ортасының және жағалау маңындағы аудандарының жай-күйі туралы, ластануды болдырмау, бақылау және бәсеңдету бойынша қабылданған немесе жоспарланып отырған шаралар туралы ақпаратқа жұртшылықтың қолжетімділігін жеңілдетеді.</w:t>
      </w:r>
    </w:p>
    <w:p>
      <w:pPr>
        <w:spacing w:after="0"/>
        <w:ind w:left="0"/>
        <w:jc w:val="left"/>
      </w:pPr>
      <w:r>
        <w:rPr>
          <w:rFonts w:ascii="Times New Roman"/>
          <w:b/>
          <w:i w:val="false"/>
          <w:color w:val="000000"/>
        </w:rPr>
        <w:t xml:space="preserve"> 16-бап. Ынтымақтастық және жәрдемдесу</w:t>
      </w:r>
    </w:p>
    <w:p>
      <w:pPr>
        <w:spacing w:after="0"/>
        <w:ind w:left="0"/>
        <w:jc w:val="both"/>
      </w:pPr>
      <w:r>
        <w:rPr>
          <w:rFonts w:ascii="Times New Roman"/>
          <w:b w:val="false"/>
          <w:i w:val="false"/>
          <w:color w:val="000000"/>
          <w:sz w:val="28"/>
        </w:rPr>
        <w:t>      1. Уағдаласушы Тараптар Каспий теңізі теңіз ортасының және жағалау маңындағы аудандарының жер үсті көздерінен және құрлықта жүзеге асырылатын қызмет нәтижесінде ластануды болдырмау, бақылау, бәсеңдету және барынша мүмкін болғанынша жою мақсатында ынтымақтастықты өңірлік негізде Хатшылық арқылы немесе ұтымды болған кезде екіжақты негізде жүзеге асырады.</w:t>
      </w:r>
      <w:r>
        <w:br/>
      </w:r>
      <w:r>
        <w:rPr>
          <w:rFonts w:ascii="Times New Roman"/>
          <w:b w:val="false"/>
          <w:i w:val="false"/>
          <w:color w:val="000000"/>
          <w:sz w:val="28"/>
        </w:rPr>
        <w:t>
      2. Конвенцияның </w:t>
      </w:r>
      <w:r>
        <w:rPr>
          <w:rFonts w:ascii="Times New Roman"/>
          <w:b w:val="false"/>
          <w:i w:val="false"/>
          <w:color w:val="000000"/>
          <w:sz w:val="28"/>
        </w:rPr>
        <w:t>20-бабына</w:t>
      </w:r>
      <w:r>
        <w:rPr>
          <w:rFonts w:ascii="Times New Roman"/>
          <w:b w:val="false"/>
          <w:i w:val="false"/>
          <w:color w:val="000000"/>
          <w:sz w:val="28"/>
        </w:rPr>
        <w:t xml:space="preserve"> сәйкес Тараптар жер үсті көздерінен және құрлықта жүзеге асырылатын қызмет нәтижесінде ластану мәселелері, атап айтқанда, түсімдердің сапалық және сандық құрамын, ластаушы заттардың таралу жолдарын, олардың қайта өзгеруін және қоршаған ортаға әсерін зерттеу бойынша, сондай-ақ ластануды болдырмау, бәсеңдету және жоюдың жаңа әдістері мен тәсілдерін әзірлеудегі, оның ішінде осы мақсаттар үшін неғұрлым экологиялық таза өндірістік процестерді әзірлеуде және қолдануда ғылыми-техникалық ынтымақтастықты ынталандырады.</w:t>
      </w:r>
      <w:r>
        <w:br/>
      </w:r>
      <w:r>
        <w:rPr>
          <w:rFonts w:ascii="Times New Roman"/>
          <w:b w:val="false"/>
          <w:i w:val="false"/>
          <w:color w:val="000000"/>
          <w:sz w:val="28"/>
        </w:rPr>
        <w:t>
      3. Уағдаласушы Тараптар осы Хаттаманы орындауға жәрдемдесуді сұрайтын Уағдаласушы Тараптармен тікелей және Хатшылық арқылы, атап айтқанда:</w:t>
      </w:r>
      <w:r>
        <w:br/>
      </w:r>
      <w:r>
        <w:rPr>
          <w:rFonts w:ascii="Times New Roman"/>
          <w:b w:val="false"/>
          <w:i w:val="false"/>
          <w:color w:val="000000"/>
          <w:sz w:val="28"/>
        </w:rPr>
        <w:t>
      a) ғылыми, техникалық, білім беру және қоғамдық-ағартушылық бағдарламаларды әзірлеу, сондай-ақ ғылыми, техникалық және әкімшілік кадрларды даярлау;</w:t>
      </w:r>
      <w:r>
        <w:br/>
      </w:r>
      <w:r>
        <w:rPr>
          <w:rFonts w:ascii="Times New Roman"/>
          <w:b w:val="false"/>
          <w:i w:val="false"/>
          <w:color w:val="000000"/>
          <w:sz w:val="28"/>
        </w:rPr>
        <w:t>
      b) техникалық консультациялар, ақпараттар ұсыну және өзге де жәрдем көрсету кезінде ынтымақтасуға ұмтылады.</w:t>
      </w:r>
      <w:r>
        <w:br/>
      </w:r>
      <w:r>
        <w:rPr>
          <w:rFonts w:ascii="Times New Roman"/>
          <w:b w:val="false"/>
          <w:i w:val="false"/>
          <w:color w:val="000000"/>
          <w:sz w:val="28"/>
        </w:rPr>
        <w:t>
      4. Уағдаласушы Тараптар теңіз ортасының және жағалау маңындағы аудандардың жер үсті көздерінен және құрлықта жүзеге асырылатын қызмет нәтижесінде ластануды болдырмауға, бәсеңдетуге және бақылауға қатысы бар халықаралық ұйымдармен, бағдарламалармен және халықаралық келісімдер органдарымен ынтымақтасады.</w:t>
      </w:r>
    </w:p>
    <w:p>
      <w:pPr>
        <w:spacing w:after="0"/>
        <w:ind w:left="0"/>
        <w:jc w:val="left"/>
      </w:pPr>
      <w:r>
        <w:rPr>
          <w:rFonts w:ascii="Times New Roman"/>
          <w:b/>
          <w:i w:val="false"/>
          <w:color w:val="000000"/>
        </w:rPr>
        <w:t xml:space="preserve"> 17-бап. Баяндамаларды ұсыну</w:t>
      </w:r>
    </w:p>
    <w:p>
      <w:pPr>
        <w:spacing w:after="0"/>
        <w:ind w:left="0"/>
        <w:jc w:val="both"/>
      </w:pPr>
      <w:r>
        <w:rPr>
          <w:rFonts w:ascii="Times New Roman"/>
          <w:b w:val="false"/>
          <w:i w:val="false"/>
          <w:color w:val="000000"/>
          <w:sz w:val="28"/>
        </w:rPr>
        <w:t>      1. Әрбір Уағдаласушы Тарап Хатшылыққа Уағдаласушы Тараптар конференциясында қабылданған форматта осы Хаттаманы орындау жөнінде қолданылған шаралар туралы баяндамаларды ұсынады. Хатшылық алған баяндамаларды барлық Уағдаласушы Тараптар арасында таратады.</w:t>
      </w:r>
      <w:r>
        <w:br/>
      </w:r>
      <w:r>
        <w:rPr>
          <w:rFonts w:ascii="Times New Roman"/>
          <w:b w:val="false"/>
          <w:i w:val="false"/>
          <w:color w:val="000000"/>
          <w:sz w:val="28"/>
        </w:rPr>
        <w:t>
      2. Аталған баяндамалар, өзгенің ішінде:</w:t>
      </w:r>
      <w:r>
        <w:br/>
      </w:r>
      <w:r>
        <w:rPr>
          <w:rFonts w:ascii="Times New Roman"/>
          <w:b w:val="false"/>
          <w:i w:val="false"/>
          <w:color w:val="000000"/>
          <w:sz w:val="28"/>
        </w:rPr>
        <w:t>
      a) нормативтік-құқықтық сипаттағы шаралар, іс-қимыл жоспарлары, бағдарламалар және осы Хаттаманы орындау үшін қолданылған басқа да қадамдар туралы ақпаратты, оған қосымшаларды және оларға байланысты қабылданған ұсынымдарды;</w:t>
      </w:r>
      <w:r>
        <w:br/>
      </w:r>
      <w:r>
        <w:rPr>
          <w:rFonts w:ascii="Times New Roman"/>
          <w:b w:val="false"/>
          <w:i w:val="false"/>
          <w:color w:val="000000"/>
          <w:sz w:val="28"/>
        </w:rPr>
        <w:t>
      b) Каспий теңізіне тасталатын, I қосымшаға сәйкес бақыланатын заттардың мөлшері туралы деректерді;</w:t>
      </w:r>
      <w:r>
        <w:br/>
      </w:r>
      <w:r>
        <w:rPr>
          <w:rFonts w:ascii="Times New Roman"/>
          <w:b w:val="false"/>
          <w:i w:val="false"/>
          <w:color w:val="000000"/>
          <w:sz w:val="28"/>
        </w:rPr>
        <w:t>
      c) осы Хаттаманың 7-бабына сәйкес берілген рұқсаттарға қатысты статистикалық деректерді;</w:t>
      </w:r>
      <w:r>
        <w:br/>
      </w:r>
      <w:r>
        <w:rPr>
          <w:rFonts w:ascii="Times New Roman"/>
          <w:b w:val="false"/>
          <w:i w:val="false"/>
          <w:color w:val="000000"/>
          <w:sz w:val="28"/>
        </w:rPr>
        <w:t>
      d) осы Хаттаманың 13-бабында көзделген мониторинг нәтижесінде алынған деректер мен ақпаратты;</w:t>
      </w:r>
      <w:r>
        <w:br/>
      </w:r>
      <w:r>
        <w:rPr>
          <w:rFonts w:ascii="Times New Roman"/>
          <w:b w:val="false"/>
          <w:i w:val="false"/>
          <w:color w:val="000000"/>
          <w:sz w:val="28"/>
        </w:rPr>
        <w:t>
      e) жағалау сызығын өзгертетін немесе жағалау маңындағы аудандар шегінде мекендеу орындарына жағымсыз әсерін тигізетін қызмет нәтижесінде ластану туралы ақпаратты;</w:t>
      </w:r>
      <w:r>
        <w:br/>
      </w:r>
      <w:r>
        <w:rPr>
          <w:rFonts w:ascii="Times New Roman"/>
          <w:b w:val="false"/>
          <w:i w:val="false"/>
          <w:color w:val="000000"/>
          <w:sz w:val="28"/>
        </w:rPr>
        <w:t>
      f) шиеленісті нүктелерден ластануды жою және бақылау процесінде қол жеткізілген нәтижелер туралы ақпаратты;</w:t>
      </w:r>
      <w:r>
        <w:br/>
      </w:r>
      <w:r>
        <w:rPr>
          <w:rFonts w:ascii="Times New Roman"/>
          <w:b w:val="false"/>
          <w:i w:val="false"/>
          <w:color w:val="000000"/>
          <w:sz w:val="28"/>
        </w:rPr>
        <w:t>
      g) егер осы Хаттаманы орындау кезінде туындаған жағдайда, ондай қиындықтар туралы ақпаратты қоса алғанда, осы Хаттаманың шеңберінде жер үсті көздерінен және құрлықта жүзеге асырылатын қызмет нәтижесінде теңіз ортасының және жағалау маңындағы аудандардың ластануын болдырмау, бақылау, бәсеңдету және мүмкін болғанынша жою жөнінде қабылданған және жүзеге асырылатын іс-қимыл жоспарларының, бағдарламалардың және шаралардың орындалу барысы туралы ақпаратты қамтиды.</w:t>
      </w:r>
      <w:r>
        <w:br/>
      </w:r>
      <w:r>
        <w:rPr>
          <w:rFonts w:ascii="Times New Roman"/>
          <w:b w:val="false"/>
          <w:i w:val="false"/>
          <w:color w:val="000000"/>
          <w:sz w:val="28"/>
        </w:rPr>
        <w:t>
      3. Хатшылық арқылы ұлттық баяндамаларда қамтылған деректер мен ақпаратты пайдаланумен осы Хаттаманың орындалуы және Каспий теңізі теңіз ортасының және жағалау маңындағы аудандардың жай-күйі туралы өңірлік баяндамалар дайындалады.</w:t>
      </w:r>
      <w:r>
        <w:br/>
      </w:r>
      <w:r>
        <w:rPr>
          <w:rFonts w:ascii="Times New Roman"/>
          <w:b w:val="false"/>
          <w:i w:val="false"/>
          <w:color w:val="000000"/>
          <w:sz w:val="28"/>
        </w:rPr>
        <w:t>
      4. Осы Хаттамада ешнәрсе қандай да бір Уағдаласушы Тараптан ашылуы оның ұлттық қауіпсіздігінің мүдделеріне қайшы келетін ақпаратты ұсынуды талап етпейді.</w:t>
      </w:r>
    </w:p>
    <w:p>
      <w:pPr>
        <w:spacing w:after="0"/>
        <w:ind w:left="0"/>
        <w:jc w:val="left"/>
      </w:pPr>
      <w:r>
        <w:rPr>
          <w:rFonts w:ascii="Times New Roman"/>
          <w:b/>
          <w:i w:val="false"/>
          <w:color w:val="000000"/>
        </w:rPr>
        <w:t xml:space="preserve"> 18-бап. Сақтау</w:t>
      </w:r>
    </w:p>
    <w:p>
      <w:pPr>
        <w:spacing w:after="0"/>
        <w:ind w:left="0"/>
        <w:jc w:val="both"/>
      </w:pPr>
      <w:r>
        <w:rPr>
          <w:rFonts w:ascii="Times New Roman"/>
          <w:b w:val="false"/>
          <w:i w:val="false"/>
          <w:color w:val="000000"/>
          <w:sz w:val="28"/>
        </w:rPr>
        <w:t>      1. Уағдаласушы Тараптар осы Хаттаманың орындалуына жәрдемдесу үшін Уағдаласушы Тараптар конференциясында бекітілуге жататын осы Хаттаманы сақтау рәсімдерін әзірлейді.</w:t>
      </w:r>
      <w:r>
        <w:br/>
      </w:r>
      <w:r>
        <w:rPr>
          <w:rFonts w:ascii="Times New Roman"/>
          <w:b w:val="false"/>
          <w:i w:val="false"/>
          <w:color w:val="000000"/>
          <w:sz w:val="28"/>
        </w:rPr>
        <w:t>
      2. Уағдаласушы Тараптардың конференциясы:</w:t>
      </w:r>
      <w:r>
        <w:br/>
      </w:r>
      <w:r>
        <w:rPr>
          <w:rFonts w:ascii="Times New Roman"/>
          <w:b w:val="false"/>
          <w:i w:val="false"/>
          <w:color w:val="000000"/>
          <w:sz w:val="28"/>
        </w:rPr>
        <w:t>
      a) 17-бапта аталған баяндамалардың және Уағдаласушы Тараптар ұсынған кез келген өзге де ақпараттың негізінде Хаттаманы сақтау туралы баяндамаларды, сондай-ақ оған байланысты қабылданған шешімдер мен ұсынымдарды қарайды және бағалайды;</w:t>
      </w:r>
      <w:r>
        <w:br/>
      </w:r>
      <w:r>
        <w:rPr>
          <w:rFonts w:ascii="Times New Roman"/>
          <w:b w:val="false"/>
          <w:i w:val="false"/>
          <w:color w:val="000000"/>
          <w:sz w:val="28"/>
        </w:rPr>
        <w:t>
      b) тиісті жағдайларда Хаттаманың және оған байланысты қабылданған шешімдердің сақталуын қамтамасыз ету үшін шешімдер қабылдайды және шараларды көздейді, шығарылған ұсынымдардың, оның ішінде Уағдаласушы Тараптардың өз міндеттемелерін орындауына жәрдемдесетін шаралардың жүзеге асырылуына ықпал етеді.</w:t>
      </w:r>
    </w:p>
    <w:p>
      <w:pPr>
        <w:spacing w:after="0"/>
        <w:ind w:left="0"/>
        <w:jc w:val="left"/>
      </w:pPr>
      <w:r>
        <w:rPr>
          <w:rFonts w:ascii="Times New Roman"/>
          <w:b/>
          <w:i w:val="false"/>
          <w:color w:val="000000"/>
        </w:rPr>
        <w:t xml:space="preserve"> 19-бап. Ұйымдастыру ережелері</w:t>
      </w:r>
    </w:p>
    <w:p>
      <w:pPr>
        <w:spacing w:after="0"/>
        <w:ind w:left="0"/>
        <w:jc w:val="both"/>
      </w:pPr>
      <w:r>
        <w:rPr>
          <w:rFonts w:ascii="Times New Roman"/>
          <w:b w:val="false"/>
          <w:i w:val="false"/>
          <w:color w:val="000000"/>
          <w:sz w:val="28"/>
        </w:rPr>
        <w:t>      1. Осы Хаттаманың мақсаттары үшін және Конвенцияның </w:t>
      </w:r>
      <w:r>
        <w:rPr>
          <w:rFonts w:ascii="Times New Roman"/>
          <w:b w:val="false"/>
          <w:i w:val="false"/>
          <w:color w:val="000000"/>
          <w:sz w:val="28"/>
        </w:rPr>
        <w:t>22-бабының</w:t>
      </w:r>
      <w:r>
        <w:rPr>
          <w:rFonts w:ascii="Times New Roman"/>
          <w:b w:val="false"/>
          <w:i w:val="false"/>
          <w:color w:val="000000"/>
          <w:sz w:val="28"/>
        </w:rPr>
        <w:t xml:space="preserve"> 10-тармағына сәйкес Уағдаласушы Тараптардың конференциясы, өзгенің ішінде:</w:t>
      </w:r>
      <w:r>
        <w:br/>
      </w:r>
      <w:r>
        <w:rPr>
          <w:rFonts w:ascii="Times New Roman"/>
          <w:b w:val="false"/>
          <w:i w:val="false"/>
          <w:color w:val="000000"/>
          <w:sz w:val="28"/>
        </w:rPr>
        <w:t>
      a) осы Хаттаманың орындалуына бақылауды жүзеге асырады;</w:t>
      </w:r>
      <w:r>
        <w:br/>
      </w:r>
      <w:r>
        <w:rPr>
          <w:rFonts w:ascii="Times New Roman"/>
          <w:b w:val="false"/>
          <w:i w:val="false"/>
          <w:color w:val="000000"/>
          <w:sz w:val="28"/>
        </w:rPr>
        <w:t>
      b) Хатшылықтың жұмысын қадағалауды жүзеге асырады және оның қызметін басқарады;</w:t>
      </w:r>
      <w:r>
        <w:br/>
      </w:r>
      <w:r>
        <w:rPr>
          <w:rFonts w:ascii="Times New Roman"/>
          <w:b w:val="false"/>
          <w:i w:val="false"/>
          <w:color w:val="000000"/>
          <w:sz w:val="28"/>
        </w:rPr>
        <w:t>
      c) осы Хаттамаға шолуды жүзеге асырады;</w:t>
      </w:r>
      <w:r>
        <w:br/>
      </w:r>
      <w:r>
        <w:rPr>
          <w:rFonts w:ascii="Times New Roman"/>
          <w:b w:val="false"/>
          <w:i w:val="false"/>
          <w:color w:val="000000"/>
          <w:sz w:val="28"/>
        </w:rPr>
        <w:t>
      d) осы Хаттамаға немесе оның қосымшаларына түзетулерді, сондай-ақ кез келген үстеме қосымшаларды қарайды және қабылдайды;</w:t>
      </w:r>
      <w:r>
        <w:br/>
      </w:r>
      <w:r>
        <w:rPr>
          <w:rFonts w:ascii="Times New Roman"/>
          <w:b w:val="false"/>
          <w:i w:val="false"/>
          <w:color w:val="000000"/>
          <w:sz w:val="28"/>
        </w:rPr>
        <w:t>
      e) осы Хаттаманың орындалуына байланысты мәселелер бойынша Хатшылық ұсынатын есептерді қарайды;</w:t>
      </w:r>
      <w:r>
        <w:br/>
      </w:r>
      <w:r>
        <w:rPr>
          <w:rFonts w:ascii="Times New Roman"/>
          <w:b w:val="false"/>
          <w:i w:val="false"/>
          <w:color w:val="000000"/>
          <w:sz w:val="28"/>
        </w:rPr>
        <w:t>
      f) қабылданған шаралардың нәтижелерін және қосымшаларда баяндалған шараларды қоса алғанда, басқа шараларды қабылдаудың орындылығын қарайды;</w:t>
      </w:r>
      <w:r>
        <w:br/>
      </w:r>
      <w:r>
        <w:rPr>
          <w:rFonts w:ascii="Times New Roman"/>
          <w:b w:val="false"/>
          <w:i w:val="false"/>
          <w:color w:val="000000"/>
          <w:sz w:val="28"/>
        </w:rPr>
        <w:t>
      g) осы Хаттаманың 5-бабына сәйкес тиісті өңірлік бағдарламаларды, іс-қимыл жоспарларын және шараларды қабылдайды және қажет болған жағдайда қайта қарайды;</w:t>
      </w:r>
      <w:r>
        <w:br/>
      </w:r>
      <w:r>
        <w:rPr>
          <w:rFonts w:ascii="Times New Roman"/>
          <w:b w:val="false"/>
          <w:i w:val="false"/>
          <w:color w:val="000000"/>
          <w:sz w:val="28"/>
        </w:rPr>
        <w:t>
      h) осы Хаттаманың 6-бабына сәйкес өңірлік басшылыққа алынатын қағидаттарды, стандарттарды немесе критерийлерді қабылдайды және қажет болған жағдайда қайта қарайды;</w:t>
      </w:r>
      <w:r>
        <w:br/>
      </w:r>
      <w:r>
        <w:rPr>
          <w:rFonts w:ascii="Times New Roman"/>
          <w:b w:val="false"/>
          <w:i w:val="false"/>
          <w:color w:val="000000"/>
          <w:sz w:val="28"/>
        </w:rPr>
        <w:t>
      i) осы Хаттаманың 14-бабына сәйкес ақпаратпен алмасу рәсімдерін қабылдайды және қажет болған жағдайда қайта қарайды және ақпаратпен алмасу үшін ақпараттық жүйелер мен желілерді құруға жәрдемдеседі;</w:t>
      </w:r>
      <w:r>
        <w:br/>
      </w:r>
      <w:r>
        <w:rPr>
          <w:rFonts w:ascii="Times New Roman"/>
          <w:b w:val="false"/>
          <w:i w:val="false"/>
          <w:color w:val="000000"/>
          <w:sz w:val="28"/>
        </w:rPr>
        <w:t>
      j) осы Хаттаманың 13, 14 және 17-баптарына сәйкес Уағдаласушы Тараптар ұсынған ақпаратты қарайды және бағалайды;</w:t>
      </w:r>
      <w:r>
        <w:br/>
      </w:r>
      <w:r>
        <w:rPr>
          <w:rFonts w:ascii="Times New Roman"/>
          <w:b w:val="false"/>
          <w:i w:val="false"/>
          <w:color w:val="000000"/>
          <w:sz w:val="28"/>
        </w:rPr>
        <w:t>
      k) осы Хаттаманың 18-бабында көзделгендей Уағдаласушы Тараптардың осы Хаттаманың ережелерін және онымен байланысты қабылданған шешімдер мен ұсынымдарды сақтауын қарайды және бағалайды;</w:t>
      </w:r>
      <w:r>
        <w:br/>
      </w:r>
      <w:r>
        <w:rPr>
          <w:rFonts w:ascii="Times New Roman"/>
          <w:b w:val="false"/>
          <w:i w:val="false"/>
          <w:color w:val="000000"/>
          <w:sz w:val="28"/>
        </w:rPr>
        <w:t>
      l) «шиеленісті нүктелер» тізімін қабылдайды және қайта қарайды және осы Хаттаманың 7-бабында көзделгендей қажет болған жағдайда оған өзгерістер енгізеді;</w:t>
      </w:r>
      <w:r>
        <w:br/>
      </w:r>
      <w:r>
        <w:rPr>
          <w:rFonts w:ascii="Times New Roman"/>
          <w:b w:val="false"/>
          <w:i w:val="false"/>
          <w:color w:val="000000"/>
          <w:sz w:val="28"/>
        </w:rPr>
        <w:t>
      m) осы Хаттаманың мақсаттарына қол жеткізу үшін қажет болған жағдайда тиісті халықаралық ұйымдар мен ғылыми институттарға техникалық және қаржылық қызмет көрсетілуіне өтініш білдіреді;</w:t>
      </w:r>
      <w:r>
        <w:br/>
      </w:r>
      <w:r>
        <w:rPr>
          <w:rFonts w:ascii="Times New Roman"/>
          <w:b w:val="false"/>
          <w:i w:val="false"/>
          <w:color w:val="000000"/>
          <w:sz w:val="28"/>
        </w:rPr>
        <w:t>
      n) Конвенцияның </w:t>
      </w:r>
      <w:r>
        <w:rPr>
          <w:rFonts w:ascii="Times New Roman"/>
          <w:b w:val="false"/>
          <w:i w:val="false"/>
          <w:color w:val="000000"/>
          <w:sz w:val="28"/>
        </w:rPr>
        <w:t>22-бабы</w:t>
      </w:r>
      <w:r>
        <w:rPr>
          <w:rFonts w:ascii="Times New Roman"/>
          <w:b w:val="false"/>
          <w:i w:val="false"/>
          <w:color w:val="000000"/>
          <w:sz w:val="28"/>
        </w:rPr>
        <w:t xml:space="preserve"> 9 (а) және (с) тармақтарына сәйкес осы Хаттаманың орындалуы үшін қажет деп танылуы мүмкін кез келген қосалқы органдарды құрады.</w:t>
      </w:r>
      <w:r>
        <w:br/>
      </w:r>
      <w:r>
        <w:rPr>
          <w:rFonts w:ascii="Times New Roman"/>
          <w:b w:val="false"/>
          <w:i w:val="false"/>
          <w:color w:val="000000"/>
          <w:sz w:val="28"/>
        </w:rPr>
        <w:t>
      2. Осы Хаттаманың мақсаттары үшін және Конвенцияның </w:t>
      </w:r>
      <w:r>
        <w:rPr>
          <w:rFonts w:ascii="Times New Roman"/>
          <w:b w:val="false"/>
          <w:i w:val="false"/>
          <w:color w:val="000000"/>
          <w:sz w:val="28"/>
        </w:rPr>
        <w:t>23-бабының</w:t>
      </w:r>
      <w:r>
        <w:rPr>
          <w:rFonts w:ascii="Times New Roman"/>
          <w:b w:val="false"/>
          <w:i w:val="false"/>
          <w:color w:val="000000"/>
          <w:sz w:val="28"/>
        </w:rPr>
        <w:t xml:space="preserve"> 4-тармағына сәйкес Хатшылық, өзгенің ішінде:</w:t>
      </w:r>
      <w:r>
        <w:br/>
      </w:r>
      <w:r>
        <w:rPr>
          <w:rFonts w:ascii="Times New Roman"/>
          <w:b w:val="false"/>
          <w:i w:val="false"/>
          <w:color w:val="000000"/>
          <w:sz w:val="28"/>
        </w:rPr>
        <w:t>
      a) осы Хаттаманың орындалуы үшін талап етілуі мүмкін немесе олар сұрататын баяндамаларды және зерттеулер нәтижелерін дайындайды және Уағдаласушы Тараптардың иелігіне береді;</w:t>
      </w:r>
      <w:r>
        <w:br/>
      </w:r>
      <w:r>
        <w:rPr>
          <w:rFonts w:ascii="Times New Roman"/>
          <w:b w:val="false"/>
          <w:i w:val="false"/>
          <w:color w:val="000000"/>
          <w:sz w:val="28"/>
        </w:rPr>
        <w:t>
      b) осы Хаттаманың 13-бабына сәйкес Хатшылыққа ұсынылған ақпаратты Уағдаласушы Тараптарға жолдайды;</w:t>
      </w:r>
      <w:r>
        <w:br/>
      </w:r>
      <w:r>
        <w:rPr>
          <w:rFonts w:ascii="Times New Roman"/>
          <w:b w:val="false"/>
          <w:i w:val="false"/>
          <w:color w:val="000000"/>
          <w:sz w:val="28"/>
        </w:rPr>
        <w:t>
      c) осы Хаттаманың 5-бабына сәйкес Уағдаласушы Тараптар конференциясының бекітуі үшін өңірлік бағдарламалардың, іс-қимыл жоспарларының немесе шаралардың жобаларын дайындайды;</w:t>
      </w:r>
      <w:r>
        <w:br/>
      </w:r>
      <w:r>
        <w:rPr>
          <w:rFonts w:ascii="Times New Roman"/>
          <w:b w:val="false"/>
          <w:i w:val="false"/>
          <w:color w:val="000000"/>
          <w:sz w:val="28"/>
        </w:rPr>
        <w:t>
      d) осы Хаттаманың 6-бабына сәйкес Уағдаласушы Тараптар конференциясының бекітуі үшін өңірлік басшылыққа алынатын қағидаттар, стандарттар немесе критерийлер жобаларын дайындайды.</w:t>
      </w:r>
    </w:p>
    <w:p>
      <w:pPr>
        <w:spacing w:after="0"/>
        <w:ind w:left="0"/>
        <w:jc w:val="left"/>
      </w:pPr>
      <w:r>
        <w:rPr>
          <w:rFonts w:ascii="Times New Roman"/>
          <w:b/>
          <w:i w:val="false"/>
          <w:color w:val="000000"/>
        </w:rPr>
        <w:t xml:space="preserve"> 20-бап. Хаттаманы қаржыландыру</w:t>
      </w:r>
    </w:p>
    <w:p>
      <w:pPr>
        <w:spacing w:after="0"/>
        <w:ind w:left="0"/>
        <w:jc w:val="both"/>
      </w:pPr>
      <w:r>
        <w:rPr>
          <w:rFonts w:ascii="Times New Roman"/>
          <w:b w:val="false"/>
          <w:i w:val="false"/>
          <w:color w:val="000000"/>
          <w:sz w:val="28"/>
        </w:rPr>
        <w:t>      1. Осы Хаттаманың мақсаттарына қол жеткізу үшін Уағдаласушы Тараптар мүмкіндік болғанда:</w:t>
      </w:r>
      <w:r>
        <w:br/>
      </w:r>
      <w:r>
        <w:rPr>
          <w:rFonts w:ascii="Times New Roman"/>
          <w:b w:val="false"/>
          <w:i w:val="false"/>
          <w:color w:val="000000"/>
          <w:sz w:val="28"/>
        </w:rPr>
        <w:t>
      a) тиісті ішкі, екіжақты және көпжақты бағдарламаларды, жобалар мен шараларды әзірлеуді және орындауды қаржылай қамтамасыз етуді қарайды және жүзеге асырады;</w:t>
      </w:r>
      <w:r>
        <w:br/>
      </w:r>
      <w:r>
        <w:rPr>
          <w:rFonts w:ascii="Times New Roman"/>
          <w:b w:val="false"/>
          <w:i w:val="false"/>
          <w:color w:val="000000"/>
          <w:sz w:val="28"/>
        </w:rPr>
        <w:t>
      b) гранттар мен несиелерді қоса алғанда, қаржыландырудың екіжақты және көпжақты көздерінің және тетіктерінің қаржы ресурстарын тартуға жәрдемдеседі;</w:t>
      </w:r>
      <w:r>
        <w:br/>
      </w:r>
      <w:r>
        <w:rPr>
          <w:rFonts w:ascii="Times New Roman"/>
          <w:b w:val="false"/>
          <w:i w:val="false"/>
          <w:color w:val="000000"/>
          <w:sz w:val="28"/>
        </w:rPr>
        <w:t>
      c) қорлардың, басқа елдердің үкіметтік мекемелерінің, халықаралық ұйымдардың, үкіметтік емес ұйымдардың және жеке сектор құрылымдарының қаражатын қоса алғанда, ресурстарды тарту және бөлу үшін инновациялық әдістер мен ынталандыруды зерделейді.</w:t>
      </w:r>
      <w:r>
        <w:br/>
      </w:r>
      <w:r>
        <w:rPr>
          <w:rFonts w:ascii="Times New Roman"/>
          <w:b w:val="false"/>
          <w:i w:val="false"/>
          <w:color w:val="000000"/>
          <w:sz w:val="28"/>
        </w:rPr>
        <w:t>
      2. Егер Уағдаласушы Тараптар конференциясы басқа шешімді қабылдамаса, </w:t>
      </w:r>
      <w:r>
        <w:rPr>
          <w:rFonts w:ascii="Times New Roman"/>
          <w:b w:val="false"/>
          <w:i w:val="false"/>
          <w:color w:val="000000"/>
          <w:sz w:val="28"/>
        </w:rPr>
        <w:t>Конвенцияның</w:t>
      </w:r>
      <w:r>
        <w:rPr>
          <w:rFonts w:ascii="Times New Roman"/>
          <w:b w:val="false"/>
          <w:i w:val="false"/>
          <w:color w:val="000000"/>
          <w:sz w:val="28"/>
        </w:rPr>
        <w:t xml:space="preserve"> қаржылық қағидалар mutatis mutandis осы Хаттамаға қолданылады.</w:t>
      </w:r>
    </w:p>
    <w:p>
      <w:pPr>
        <w:spacing w:after="0"/>
        <w:ind w:left="0"/>
        <w:jc w:val="left"/>
      </w:pPr>
      <w:r>
        <w:rPr>
          <w:rFonts w:ascii="Times New Roman"/>
          <w:b/>
          <w:i w:val="false"/>
          <w:color w:val="000000"/>
        </w:rPr>
        <w:t xml:space="preserve"> 21-бап. Дауларды реттеу</w:t>
      </w:r>
    </w:p>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түсіндіруге қатысты кез келген дау Конвенцияның </w:t>
      </w:r>
      <w:r>
        <w:rPr>
          <w:rFonts w:ascii="Times New Roman"/>
          <w:b w:val="false"/>
          <w:i w:val="false"/>
          <w:color w:val="000000"/>
          <w:sz w:val="28"/>
        </w:rPr>
        <w:t>30-бабына</w:t>
      </w:r>
      <w:r>
        <w:rPr>
          <w:rFonts w:ascii="Times New Roman"/>
          <w:b w:val="false"/>
          <w:i w:val="false"/>
          <w:color w:val="000000"/>
          <w:sz w:val="28"/>
        </w:rPr>
        <w:t xml:space="preserve"> сәйкес реттеледі.</w:t>
      </w:r>
    </w:p>
    <w:p>
      <w:pPr>
        <w:spacing w:after="0"/>
        <w:ind w:left="0"/>
        <w:jc w:val="left"/>
      </w:pPr>
      <w:r>
        <w:rPr>
          <w:rFonts w:ascii="Times New Roman"/>
          <w:b/>
          <w:i w:val="false"/>
          <w:color w:val="000000"/>
        </w:rPr>
        <w:t xml:space="preserve"> 22-бап. Хаттаманың қабылдануы және күшіне енуі</w:t>
      </w:r>
    </w:p>
    <w:p>
      <w:pPr>
        <w:spacing w:after="0"/>
        <w:ind w:left="0"/>
        <w:jc w:val="both"/>
      </w:pPr>
      <w:r>
        <w:rPr>
          <w:rFonts w:ascii="Times New Roman"/>
          <w:b w:val="false"/>
          <w:i w:val="false"/>
          <w:color w:val="000000"/>
          <w:sz w:val="28"/>
        </w:rPr>
        <w:t>      1. Осы Хаттама Уағдаласушы Тараптар конференциясының сессиясында Уағдаласушы Тараптардың бірауыздан мақұлданған шешімімен қабылданады.</w:t>
      </w:r>
      <w:r>
        <w:br/>
      </w:r>
      <w:r>
        <w:rPr>
          <w:rFonts w:ascii="Times New Roman"/>
          <w:b w:val="false"/>
          <w:i w:val="false"/>
          <w:color w:val="000000"/>
          <w:sz w:val="28"/>
        </w:rPr>
        <w:t>
      2. Осы Хаттама ___________ қаласында _________ _________ дейін тек Каспий маңы мемлекеттерінің қол қою үшін ашық.</w:t>
      </w:r>
      <w:r>
        <w:br/>
      </w: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Хаттама қол қою үшін жабылған күнінен бастап, кез келген Каспий маңы мемлекетінің қосылуы үшін ашық болады.</w:t>
      </w:r>
      <w:r>
        <w:br/>
      </w:r>
      <w:r>
        <w:rPr>
          <w:rFonts w:ascii="Times New Roman"/>
          <w:b w:val="false"/>
          <w:i w:val="false"/>
          <w:color w:val="000000"/>
          <w:sz w:val="28"/>
        </w:rPr>
        <w:t>
      4. Ратификациялау, қабылдау, бекіту немесе оған қосылу туралы құжаттар Конвенция Депозитарийіне сақтауға тапсырылады.</w:t>
      </w:r>
      <w:r>
        <w:br/>
      </w:r>
      <w:r>
        <w:rPr>
          <w:rFonts w:ascii="Times New Roman"/>
          <w:b w:val="false"/>
          <w:i w:val="false"/>
          <w:color w:val="000000"/>
          <w:sz w:val="28"/>
        </w:rPr>
        <w:t>
      5. Осы Хаттама барлық Каспий маңы мемлекеттері ратификациялау, қабылдау, бекіту немесе оған қосылу туралы құжаттарды Депозитарийге сақтауға тапсырғаннан кейін тоқсаныншы күні күшіне енеді.</w:t>
      </w:r>
    </w:p>
    <w:p>
      <w:pPr>
        <w:spacing w:after="0"/>
        <w:ind w:left="0"/>
        <w:jc w:val="left"/>
      </w:pPr>
      <w:r>
        <w:rPr>
          <w:rFonts w:ascii="Times New Roman"/>
          <w:b/>
          <w:i w:val="false"/>
          <w:color w:val="000000"/>
        </w:rPr>
        <w:t xml:space="preserve"> 23-бап. Хаттамаға түзетулер мен қосымшаларды және оның</w:t>
      </w:r>
      <w:r>
        <w:br/>
      </w:r>
      <w:r>
        <w:rPr>
          <w:rFonts w:ascii="Times New Roman"/>
          <w:b/>
          <w:i w:val="false"/>
          <w:color w:val="000000"/>
        </w:rPr>
        <w:t>
қосымшаларына түзетулерді қабылдау</w:t>
      </w:r>
    </w:p>
    <w:p>
      <w:pPr>
        <w:spacing w:after="0"/>
        <w:ind w:left="0"/>
        <w:jc w:val="both"/>
      </w:pPr>
      <w:r>
        <w:rPr>
          <w:rFonts w:ascii="Times New Roman"/>
          <w:b w:val="false"/>
          <w:i w:val="false"/>
          <w:color w:val="000000"/>
          <w:sz w:val="28"/>
        </w:rPr>
        <w:t>      Уағдаласушы Тараптар осы Хаттамаға түзетулер мен қосымшаларды, сондай-ақ оның қосымшаларына түзетулерді қабылдау туралы ұсыныстар енгізе алады. Уағдаласушы Тараптар осындай түзетулер мен қосымшаларды қабылдайды және олар үшін Конвенцияның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25-баптарына</w:t>
      </w:r>
      <w:r>
        <w:rPr>
          <w:rFonts w:ascii="Times New Roman"/>
          <w:b w:val="false"/>
          <w:i w:val="false"/>
          <w:color w:val="000000"/>
          <w:sz w:val="28"/>
        </w:rPr>
        <w:t xml:space="preserve"> сәйкес күшіне енеді.</w:t>
      </w:r>
    </w:p>
    <w:p>
      <w:pPr>
        <w:spacing w:after="0"/>
        <w:ind w:left="0"/>
        <w:jc w:val="left"/>
      </w:pPr>
      <w:r>
        <w:rPr>
          <w:rFonts w:ascii="Times New Roman"/>
          <w:b/>
          <w:i w:val="false"/>
          <w:color w:val="000000"/>
        </w:rPr>
        <w:t xml:space="preserve"> 24-бап. Хаттаманың ұлттық заңнамаға әсері</w:t>
      </w:r>
    </w:p>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бойынша тиісті мейілінше қатаң ұлттық шаралар қолдану құқығына әсер етпейді.</w:t>
      </w:r>
    </w:p>
    <w:p>
      <w:pPr>
        <w:spacing w:after="0"/>
        <w:ind w:left="0"/>
        <w:jc w:val="left"/>
      </w:pPr>
      <w:r>
        <w:rPr>
          <w:rFonts w:ascii="Times New Roman"/>
          <w:b/>
          <w:i w:val="false"/>
          <w:color w:val="000000"/>
        </w:rPr>
        <w:t xml:space="preserve"> 25-бап. Өзге де халықаралық келісімдермен байланыс</w:t>
      </w:r>
    </w:p>
    <w:p>
      <w:pPr>
        <w:spacing w:after="0"/>
        <w:ind w:left="0"/>
        <w:jc w:val="both"/>
      </w:pPr>
      <w:r>
        <w:rPr>
          <w:rFonts w:ascii="Times New Roman"/>
          <w:b w:val="false"/>
          <w:i w:val="false"/>
          <w:color w:val="000000"/>
          <w:sz w:val="28"/>
        </w:rPr>
        <w:t>      Осы Хаттамада ешнәрсе Уағдаласушы Тараптар қатысушылары болып табылатын өзге де халықаралық шарттар бойынша олардың құқықтары мен міндеттемелеріне нұқсан келтірмейді.</w:t>
      </w:r>
    </w:p>
    <w:p>
      <w:pPr>
        <w:spacing w:after="0"/>
        <w:ind w:left="0"/>
        <w:jc w:val="left"/>
      </w:pPr>
      <w:r>
        <w:rPr>
          <w:rFonts w:ascii="Times New Roman"/>
          <w:b/>
          <w:i w:val="false"/>
          <w:color w:val="000000"/>
        </w:rPr>
        <w:t xml:space="preserve"> 26-бап. Ескертпелер</w:t>
      </w:r>
    </w:p>
    <w:p>
      <w:pPr>
        <w:spacing w:after="0"/>
        <w:ind w:left="0"/>
        <w:jc w:val="both"/>
      </w:pPr>
      <w:r>
        <w:rPr>
          <w:rFonts w:ascii="Times New Roman"/>
          <w:b w:val="false"/>
          <w:i w:val="false"/>
          <w:color w:val="000000"/>
          <w:sz w:val="28"/>
        </w:rPr>
        <w:t>      Осы Хаттамаға ешқандай ескертулерге жол берілмейді.</w:t>
      </w:r>
    </w:p>
    <w:p>
      <w:pPr>
        <w:spacing w:after="0"/>
        <w:ind w:left="0"/>
        <w:jc w:val="left"/>
      </w:pPr>
      <w:r>
        <w:rPr>
          <w:rFonts w:ascii="Times New Roman"/>
          <w:b/>
          <w:i w:val="false"/>
          <w:color w:val="000000"/>
        </w:rPr>
        <w:t xml:space="preserve"> 27-бап. Депозитарий</w:t>
      </w:r>
    </w:p>
    <w:p>
      <w:pPr>
        <w:spacing w:after="0"/>
        <w:ind w:left="0"/>
        <w:jc w:val="both"/>
      </w:pPr>
      <w:r>
        <w:rPr>
          <w:rFonts w:ascii="Times New Roman"/>
          <w:b w:val="false"/>
          <w:i w:val="false"/>
          <w:color w:val="000000"/>
          <w:sz w:val="28"/>
        </w:rPr>
        <w:t>      Осы Хаттаманың Депозитарийі Конвенция Депозитарийі болып табылады.</w:t>
      </w:r>
    </w:p>
    <w:p>
      <w:pPr>
        <w:spacing w:after="0"/>
        <w:ind w:left="0"/>
        <w:jc w:val="left"/>
      </w:pPr>
      <w:r>
        <w:rPr>
          <w:rFonts w:ascii="Times New Roman"/>
          <w:b/>
          <w:i w:val="false"/>
          <w:color w:val="000000"/>
        </w:rPr>
        <w:t xml:space="preserve"> 28-бап. Мәтіндердің теңтүпнұсқалығы</w:t>
      </w:r>
    </w:p>
    <w:p>
      <w:pPr>
        <w:spacing w:after="0"/>
        <w:ind w:left="0"/>
        <w:jc w:val="both"/>
      </w:pPr>
      <w:r>
        <w:rPr>
          <w:rFonts w:ascii="Times New Roman"/>
          <w:b w:val="false"/>
          <w:i w:val="false"/>
          <w:color w:val="000000"/>
          <w:sz w:val="28"/>
        </w:rPr>
        <w:t>      Осы Хаттаманың әзербайжан, қазақ, орыс, түрікмен, парсы және ағылшын тілдеріндегі мәтіндері бірдей теңтүпнұсқалы болып табылады. Осы Хаттаманы түсіндіру немесе қолдану туралы даулар туындаған жағдайда ағылшын тіліндегі мәтін пайдаланылады.</w:t>
      </w:r>
    </w:p>
    <w:p>
      <w:pPr>
        <w:spacing w:after="0"/>
        <w:ind w:left="0"/>
        <w:jc w:val="left"/>
      </w:pPr>
      <w:r>
        <w:rPr>
          <w:rFonts w:ascii="Times New Roman"/>
          <w:b/>
          <w:i w:val="false"/>
          <w:color w:val="000000"/>
        </w:rPr>
        <w:t xml:space="preserve"> 29-бап. Каспий теңізінің құқықтық мәртебесі жөніндегі</w:t>
      </w:r>
      <w:r>
        <w:br/>
      </w:r>
      <w:r>
        <w:rPr>
          <w:rFonts w:ascii="Times New Roman"/>
          <w:b/>
          <w:i w:val="false"/>
          <w:color w:val="000000"/>
        </w:rPr>
        <w:t>
келіссөздерге қатынас</w:t>
      </w:r>
    </w:p>
    <w:p>
      <w:pPr>
        <w:spacing w:after="0"/>
        <w:ind w:left="0"/>
        <w:jc w:val="both"/>
      </w:pPr>
      <w:r>
        <w:rPr>
          <w:rFonts w:ascii="Times New Roman"/>
          <w:b w:val="false"/>
          <w:i w:val="false"/>
          <w:color w:val="000000"/>
          <w:sz w:val="28"/>
        </w:rPr>
        <w:t>      Осы Хаттама ережелерінің ешқайсысы Каспий теңізінің құқықтық мәртебесі жөніндегі келіссөздердің нәтижесін айқындаушы ретінде түсіндірілмейді.</w:t>
      </w:r>
    </w:p>
    <w:p>
      <w:pPr>
        <w:spacing w:after="0"/>
        <w:ind w:left="0"/>
        <w:jc w:val="both"/>
      </w:pPr>
      <w:r>
        <w:rPr>
          <w:rFonts w:ascii="Times New Roman"/>
          <w:b w:val="false"/>
          <w:i w:val="false"/>
          <w:color w:val="000000"/>
          <w:sz w:val="28"/>
        </w:rPr>
        <w:t>      ОСЫНЫ КУӘЛАНДЫРУ ҮШІН, осыған тиісті түрде өкілеттік берілген, төменде қол қоюшылар осы Хаттамаға қол қойды.</w:t>
      </w:r>
    </w:p>
    <w:p>
      <w:pPr>
        <w:spacing w:after="0"/>
        <w:ind w:left="0"/>
        <w:jc w:val="both"/>
      </w:pPr>
      <w:r>
        <w:rPr>
          <w:rFonts w:ascii="Times New Roman"/>
          <w:b w:val="false"/>
          <w:i w:val="false"/>
          <w:color w:val="000000"/>
          <w:sz w:val="28"/>
        </w:rPr>
        <w:t>      _________________ жылы _____________________ қаласында жасалды.</w:t>
      </w:r>
    </w:p>
    <w:p>
      <w:pPr>
        <w:spacing w:after="0"/>
        <w:ind w:left="0"/>
        <w:jc w:val="left"/>
      </w:pPr>
      <w:r>
        <w:rPr>
          <w:rFonts w:ascii="Times New Roman"/>
          <w:b/>
          <w:i w:val="false"/>
          <w:color w:val="000000"/>
        </w:rPr>
        <w:t xml:space="preserve"> Каспий теңізін жер үсті көздерінен және құрлықта</w:t>
      </w:r>
      <w:r>
        <w:br/>
      </w:r>
      <w:r>
        <w:rPr>
          <w:rFonts w:ascii="Times New Roman"/>
          <w:b/>
          <w:i w:val="false"/>
          <w:color w:val="000000"/>
        </w:rPr>
        <w:t>
жүзеге асырылатын қызмет нәтижесінде ластанудан қорғау</w:t>
      </w:r>
      <w:r>
        <w:br/>
      </w:r>
      <w:r>
        <w:rPr>
          <w:rFonts w:ascii="Times New Roman"/>
          <w:b/>
          <w:i w:val="false"/>
          <w:color w:val="000000"/>
        </w:rPr>
        <w:t>
жөніндегі Хаттама I ҚОСЫМША Бақыланатын қызмет түрлері және заттар санаттары</w:t>
      </w:r>
    </w:p>
    <w:p>
      <w:pPr>
        <w:spacing w:after="0"/>
        <w:ind w:left="0"/>
        <w:jc w:val="both"/>
      </w:pPr>
      <w:r>
        <w:rPr>
          <w:rFonts w:ascii="Times New Roman"/>
          <w:b w:val="false"/>
          <w:i w:val="false"/>
          <w:color w:val="000000"/>
          <w:sz w:val="28"/>
        </w:rPr>
        <w:t>      Осы қосымшада осы Хаттаманың 5 және 6-баптарында айтылған жер үсті көздерінен және құрлықта жүзеге асырылатын қызмет нәтижесінде ластануды болдырмау, бақылау, бәсеңдету және барынша мүмкін болғанынша жою жөніндегі іс-қимыл жоспарларын, бағдарламаларды және шараларды дайындау кезінде Уағдаласушы Тараптар назарға алатын элементтер санамаланған.</w:t>
      </w:r>
      <w:r>
        <w:br/>
      </w:r>
      <w:r>
        <w:rPr>
          <w:rFonts w:ascii="Times New Roman"/>
          <w:b w:val="false"/>
          <w:i w:val="false"/>
          <w:color w:val="000000"/>
          <w:sz w:val="28"/>
        </w:rPr>
        <w:t>
      Осындай іс-қимыл жоспарлары, бағдарламалар және шаралар осы қосымшаның С бөлімінде санамаланған сипаттамалар негізінде іріктелген А бөлімінде санамаланған қызмет түрлерін, сондай-ақ В бөлімінде санамаланған заттар санаттарын қамтуға бағытталған. Іс-қимыл жоспарларын, бағдарламаларды және шараларды дайындау кезінде Уағдаласушы Тараптар тиісті халықаралық құралдардың ережелерін назарға ала алады.</w:t>
      </w:r>
      <w:r>
        <w:br/>
      </w:r>
      <w:r>
        <w:rPr>
          <w:rFonts w:ascii="Times New Roman"/>
          <w:b w:val="false"/>
          <w:i w:val="false"/>
          <w:color w:val="000000"/>
          <w:sz w:val="28"/>
        </w:rPr>
        <w:t>
      Іс-қимылдар басымдылығын теңіз және жағалау маңындағы экожүйелерге және ресурстарға, халық денсаулығына, әлеуметтік-экономикалық игіліктерге, оның ішінде мәдени құндылықтарға әсер ету маңыздылығының дәрежесін бағалау жолымен айқындаған жөн.</w:t>
      </w:r>
    </w:p>
    <w:p>
      <w:pPr>
        <w:spacing w:after="0"/>
        <w:ind w:left="0"/>
        <w:jc w:val="both"/>
      </w:pPr>
      <w:r>
        <w:rPr>
          <w:rFonts w:ascii="Times New Roman"/>
          <w:b w:val="false"/>
          <w:i w:val="false"/>
          <w:color w:val="000000"/>
          <w:sz w:val="28"/>
        </w:rPr>
        <w:t>      </w:t>
      </w:r>
      <w:r>
        <w:rPr>
          <w:rFonts w:ascii="Times New Roman"/>
          <w:b w:val="false"/>
          <w:i/>
          <w:color w:val="000000"/>
          <w:sz w:val="28"/>
        </w:rPr>
        <w:t>A. Қызмет түрлері</w:t>
      </w:r>
    </w:p>
    <w:p>
      <w:pPr>
        <w:spacing w:after="0"/>
        <w:ind w:left="0"/>
        <w:jc w:val="both"/>
      </w:pPr>
      <w:r>
        <w:rPr>
          <w:rFonts w:ascii="Times New Roman"/>
          <w:b w:val="false"/>
          <w:i w:val="false"/>
          <w:color w:val="000000"/>
          <w:sz w:val="28"/>
        </w:rPr>
        <w:t>      Жер үсті көздерінен ластануды болдырмау, бақылау, бәсеңдету және барынша мүмкін болғанынша жою жөніндегі іс-қимыл жоспарларында, бағдарламаларда және шараларда басымдылықтарды айқындау кезінде Уағдаласушы Тараптар жеке-дара немесе бірлесе отырып, теңіз ортасын ластауға қабілеттілігі негізінде айқындалған және маңыздылығы тәртібімен санамалап көрсетілмеген қызметтің мына түрлерін назарға алады:</w:t>
      </w:r>
      <w:r>
        <w:br/>
      </w:r>
      <w:r>
        <w:rPr>
          <w:rFonts w:ascii="Times New Roman"/>
          <w:b w:val="false"/>
          <w:i w:val="false"/>
          <w:color w:val="000000"/>
          <w:sz w:val="28"/>
        </w:rPr>
        <w:t>
      1. Ауыл шаруашылығы және мал шаруашылығы.</w:t>
      </w:r>
      <w:r>
        <w:br/>
      </w:r>
      <w:r>
        <w:rPr>
          <w:rFonts w:ascii="Times New Roman"/>
          <w:b w:val="false"/>
          <w:i w:val="false"/>
          <w:color w:val="000000"/>
          <w:sz w:val="28"/>
        </w:rPr>
        <w:t>
      2. Өнеркәсіп:</w:t>
      </w:r>
      <w:r>
        <w:br/>
      </w:r>
      <w:r>
        <w:rPr>
          <w:rFonts w:ascii="Times New Roman"/>
          <w:b w:val="false"/>
          <w:i w:val="false"/>
          <w:color w:val="000000"/>
          <w:sz w:val="28"/>
        </w:rPr>
        <w:t>
      - аквамәдениет;</w:t>
      </w:r>
      <w:r>
        <w:br/>
      </w:r>
      <w:r>
        <w:rPr>
          <w:rFonts w:ascii="Times New Roman"/>
          <w:b w:val="false"/>
          <w:i w:val="false"/>
          <w:color w:val="000000"/>
          <w:sz w:val="28"/>
        </w:rPr>
        <w:t>
      - электрондық өнеркәсіп;</w:t>
      </w:r>
      <w:r>
        <w:br/>
      </w:r>
      <w:r>
        <w:rPr>
          <w:rFonts w:ascii="Times New Roman"/>
          <w:b w:val="false"/>
          <w:i w:val="false"/>
          <w:color w:val="000000"/>
          <w:sz w:val="28"/>
        </w:rPr>
        <w:t>
      - электр энергиясы өндірісі;</w:t>
      </w:r>
      <w:r>
        <w:br/>
      </w:r>
      <w:r>
        <w:rPr>
          <w:rFonts w:ascii="Times New Roman"/>
          <w:b w:val="false"/>
          <w:i w:val="false"/>
          <w:color w:val="000000"/>
          <w:sz w:val="28"/>
        </w:rPr>
        <w:t>
      - тыңайтқыштар өндірісі;</w:t>
      </w:r>
      <w:r>
        <w:br/>
      </w:r>
      <w:r>
        <w:rPr>
          <w:rFonts w:ascii="Times New Roman"/>
          <w:b w:val="false"/>
          <w:i w:val="false"/>
          <w:color w:val="000000"/>
          <w:sz w:val="28"/>
        </w:rPr>
        <w:t>
      - тамақ өнеркәсібі;</w:t>
      </w:r>
      <w:r>
        <w:br/>
      </w:r>
      <w:r>
        <w:rPr>
          <w:rFonts w:ascii="Times New Roman"/>
          <w:b w:val="false"/>
          <w:i w:val="false"/>
          <w:color w:val="000000"/>
          <w:sz w:val="28"/>
        </w:rPr>
        <w:t>
      - орман шаруашылығы;</w:t>
      </w:r>
      <w:r>
        <w:br/>
      </w:r>
      <w:r>
        <w:rPr>
          <w:rFonts w:ascii="Times New Roman"/>
          <w:b w:val="false"/>
          <w:i w:val="false"/>
          <w:color w:val="000000"/>
          <w:sz w:val="28"/>
        </w:rPr>
        <w:t>
      - ядролық өнеркәсіп;</w:t>
      </w:r>
      <w:r>
        <w:br/>
      </w:r>
      <w:r>
        <w:rPr>
          <w:rFonts w:ascii="Times New Roman"/>
          <w:b w:val="false"/>
          <w:i w:val="false"/>
          <w:color w:val="000000"/>
          <w:sz w:val="28"/>
        </w:rPr>
        <w:t>
      - металлургия өнеркәсібі;</w:t>
      </w:r>
      <w:r>
        <w:br/>
      </w:r>
      <w:r>
        <w:rPr>
          <w:rFonts w:ascii="Times New Roman"/>
          <w:b w:val="false"/>
          <w:i w:val="false"/>
          <w:color w:val="000000"/>
          <w:sz w:val="28"/>
        </w:rPr>
        <w:t>
      - пайдалы қазбаларды өндіру;</w:t>
      </w:r>
      <w:r>
        <w:br/>
      </w:r>
      <w:r>
        <w:rPr>
          <w:rFonts w:ascii="Times New Roman"/>
          <w:b w:val="false"/>
          <w:i w:val="false"/>
          <w:color w:val="000000"/>
          <w:sz w:val="28"/>
        </w:rPr>
        <w:t>
      - мұнаймен және газбен байланысты қызмет;</w:t>
      </w:r>
      <w:r>
        <w:br/>
      </w:r>
      <w:r>
        <w:rPr>
          <w:rFonts w:ascii="Times New Roman"/>
          <w:b w:val="false"/>
          <w:i w:val="false"/>
          <w:color w:val="000000"/>
          <w:sz w:val="28"/>
        </w:rPr>
        <w:t>
      - қағаз және целлюлоза-қағаз өнеркәсібі;</w:t>
      </w:r>
      <w:r>
        <w:br/>
      </w:r>
      <w:r>
        <w:rPr>
          <w:rFonts w:ascii="Times New Roman"/>
          <w:b w:val="false"/>
          <w:i w:val="false"/>
          <w:color w:val="000000"/>
          <w:sz w:val="28"/>
        </w:rPr>
        <w:t>
      - фармацевтика өнеркәсібі;</w:t>
      </w:r>
      <w:r>
        <w:br/>
      </w:r>
      <w:r>
        <w:rPr>
          <w:rFonts w:ascii="Times New Roman"/>
          <w:b w:val="false"/>
          <w:i w:val="false"/>
          <w:color w:val="000000"/>
          <w:sz w:val="28"/>
        </w:rPr>
        <w:t>
      - құрылыс материалдары өндірісі;</w:t>
      </w:r>
      <w:r>
        <w:br/>
      </w:r>
      <w:r>
        <w:rPr>
          <w:rFonts w:ascii="Times New Roman"/>
          <w:b w:val="false"/>
          <w:i w:val="false"/>
          <w:color w:val="000000"/>
          <w:sz w:val="28"/>
        </w:rPr>
        <w:t>
      - биоцидтер өндірісі және олардың әзірленуі;</w:t>
      </w:r>
      <w:r>
        <w:br/>
      </w:r>
      <w:r>
        <w:rPr>
          <w:rFonts w:ascii="Times New Roman"/>
          <w:b w:val="false"/>
          <w:i w:val="false"/>
          <w:color w:val="000000"/>
          <w:sz w:val="28"/>
        </w:rPr>
        <w:t>
      - қалдықтарды рециркуляциялау;</w:t>
      </w:r>
      <w:r>
        <w:br/>
      </w:r>
      <w:r>
        <w:rPr>
          <w:rFonts w:ascii="Times New Roman"/>
          <w:b w:val="false"/>
          <w:i w:val="false"/>
          <w:color w:val="000000"/>
          <w:sz w:val="28"/>
        </w:rPr>
        <w:t>
      - кеме жасау және кеме жөндеу;</w:t>
      </w:r>
      <w:r>
        <w:br/>
      </w:r>
      <w:r>
        <w:rPr>
          <w:rFonts w:ascii="Times New Roman"/>
          <w:b w:val="false"/>
          <w:i w:val="false"/>
          <w:color w:val="000000"/>
          <w:sz w:val="28"/>
        </w:rPr>
        <w:t>
      - былғары өнеркәсібі;</w:t>
      </w:r>
      <w:r>
        <w:br/>
      </w:r>
      <w:r>
        <w:rPr>
          <w:rFonts w:ascii="Times New Roman"/>
          <w:b w:val="false"/>
          <w:i w:val="false"/>
          <w:color w:val="000000"/>
          <w:sz w:val="28"/>
        </w:rPr>
        <w:t>
      - тоқыма өнеркәсібі;</w:t>
      </w:r>
      <w:r>
        <w:br/>
      </w:r>
      <w:r>
        <w:rPr>
          <w:rFonts w:ascii="Times New Roman"/>
          <w:b w:val="false"/>
          <w:i w:val="false"/>
          <w:color w:val="000000"/>
          <w:sz w:val="28"/>
        </w:rPr>
        <w:t>
      - химия өнеркәсібі.</w:t>
      </w:r>
      <w:r>
        <w:br/>
      </w:r>
      <w:r>
        <w:rPr>
          <w:rFonts w:ascii="Times New Roman"/>
          <w:b w:val="false"/>
          <w:i w:val="false"/>
          <w:color w:val="000000"/>
          <w:sz w:val="28"/>
        </w:rPr>
        <w:t>
      3. Қалдықтарды басқару:</w:t>
      </w:r>
      <w:r>
        <w:br/>
      </w:r>
      <w:r>
        <w:rPr>
          <w:rFonts w:ascii="Times New Roman"/>
          <w:b w:val="false"/>
          <w:i w:val="false"/>
          <w:color w:val="000000"/>
          <w:sz w:val="28"/>
        </w:rPr>
        <w:t>
      - қауіпті және улы қалдықтар;</w:t>
      </w:r>
      <w:r>
        <w:br/>
      </w:r>
      <w:r>
        <w:rPr>
          <w:rFonts w:ascii="Times New Roman"/>
          <w:b w:val="false"/>
          <w:i w:val="false"/>
          <w:color w:val="000000"/>
          <w:sz w:val="28"/>
        </w:rPr>
        <w:t>
      - өнеркәсіптік сарқынды сулар;</w:t>
      </w:r>
      <w:r>
        <w:br/>
      </w:r>
      <w:r>
        <w:rPr>
          <w:rFonts w:ascii="Times New Roman"/>
          <w:b w:val="false"/>
          <w:i w:val="false"/>
          <w:color w:val="000000"/>
          <w:sz w:val="28"/>
        </w:rPr>
        <w:t>
      - қаланың қатты қалдықтары және сарқынды сулар;</w:t>
      </w:r>
      <w:r>
        <w:br/>
      </w:r>
      <w:r>
        <w:rPr>
          <w:rFonts w:ascii="Times New Roman"/>
          <w:b w:val="false"/>
          <w:i w:val="false"/>
          <w:color w:val="000000"/>
          <w:sz w:val="28"/>
        </w:rPr>
        <w:t>
      - радиоактивті қалдықтар;</w:t>
      </w:r>
      <w:r>
        <w:br/>
      </w:r>
      <w:r>
        <w:rPr>
          <w:rFonts w:ascii="Times New Roman"/>
          <w:b w:val="false"/>
          <w:i w:val="false"/>
          <w:color w:val="000000"/>
          <w:sz w:val="28"/>
        </w:rPr>
        <w:t>
      - сарқынды сулардың қалдықтарын жою;</w:t>
      </w:r>
      <w:r>
        <w:br/>
      </w:r>
      <w:r>
        <w:rPr>
          <w:rFonts w:ascii="Times New Roman"/>
          <w:b w:val="false"/>
          <w:i w:val="false"/>
          <w:color w:val="000000"/>
          <w:sz w:val="28"/>
        </w:rPr>
        <w:t>
      - қалдықтарды жағу және олардың жану өнімдерімен жұмыс істеу;</w:t>
      </w:r>
      <w:r>
        <w:br/>
      </w:r>
      <w:r>
        <w:rPr>
          <w:rFonts w:ascii="Times New Roman"/>
          <w:b w:val="false"/>
          <w:i w:val="false"/>
          <w:color w:val="000000"/>
          <w:sz w:val="28"/>
        </w:rPr>
        <w:t>
      - зымыран отыны.</w:t>
      </w:r>
      <w:r>
        <w:br/>
      </w:r>
      <w:r>
        <w:rPr>
          <w:rFonts w:ascii="Times New Roman"/>
          <w:b w:val="false"/>
          <w:i w:val="false"/>
          <w:color w:val="000000"/>
          <w:sz w:val="28"/>
        </w:rPr>
        <w:t>
      4. Туризм.</w:t>
      </w:r>
      <w:r>
        <w:br/>
      </w:r>
      <w:r>
        <w:rPr>
          <w:rFonts w:ascii="Times New Roman"/>
          <w:b w:val="false"/>
          <w:i w:val="false"/>
          <w:color w:val="000000"/>
          <w:sz w:val="28"/>
        </w:rPr>
        <w:t>
      5. Көлік.</w:t>
      </w:r>
      <w:r>
        <w:br/>
      </w:r>
      <w:r>
        <w:rPr>
          <w:rFonts w:ascii="Times New Roman"/>
          <w:b w:val="false"/>
          <w:i w:val="false"/>
          <w:color w:val="000000"/>
          <w:sz w:val="28"/>
        </w:rPr>
        <w:t>
      6. Жасанды аралдардың құрылысы және оларды басқару.</w:t>
      </w:r>
      <w:r>
        <w:br/>
      </w:r>
      <w:r>
        <w:rPr>
          <w:rFonts w:ascii="Times New Roman"/>
          <w:b w:val="false"/>
          <w:i w:val="false"/>
          <w:color w:val="000000"/>
          <w:sz w:val="28"/>
        </w:rPr>
        <w:t>
      7. Автомагистральдар мен автомобиль жолдарын салу.</w:t>
      </w:r>
      <w:r>
        <w:br/>
      </w:r>
      <w:r>
        <w:rPr>
          <w:rFonts w:ascii="Times New Roman"/>
          <w:b w:val="false"/>
          <w:i w:val="false"/>
          <w:color w:val="000000"/>
          <w:sz w:val="28"/>
        </w:rPr>
        <w:t>
      8. Химиялық қаруды және оқ-дәрілерді жою.</w:t>
      </w:r>
      <w:r>
        <w:br/>
      </w:r>
      <w:r>
        <w:rPr>
          <w:rFonts w:ascii="Times New Roman"/>
          <w:b w:val="false"/>
          <w:i w:val="false"/>
          <w:color w:val="000000"/>
          <w:sz w:val="28"/>
        </w:rPr>
        <w:t>
      9. Түп тереңдету жұмыстары.</w:t>
      </w:r>
      <w:r>
        <w:br/>
      </w:r>
      <w:r>
        <w:rPr>
          <w:rFonts w:ascii="Times New Roman"/>
          <w:b w:val="false"/>
          <w:i w:val="false"/>
          <w:color w:val="000000"/>
          <w:sz w:val="28"/>
        </w:rPr>
        <w:t>
      10. Кемежайларды салу және ондағы жұмыстар.</w:t>
      </w:r>
      <w:r>
        <w:br/>
      </w:r>
      <w:r>
        <w:rPr>
          <w:rFonts w:ascii="Times New Roman"/>
          <w:b w:val="false"/>
          <w:i w:val="false"/>
          <w:color w:val="000000"/>
          <w:sz w:val="28"/>
        </w:rPr>
        <w:t>
      11. Жағалау сызығының физикалық табиғи жай-күйінің өзгеруі.</w:t>
      </w:r>
      <w:r>
        <w:br/>
      </w:r>
      <w:r>
        <w:rPr>
          <w:rFonts w:ascii="Times New Roman"/>
          <w:b w:val="false"/>
          <w:i w:val="false"/>
          <w:color w:val="000000"/>
          <w:sz w:val="28"/>
        </w:rPr>
        <w:t>
      12. Теңіз деңгейінің ауытқуына ұшыраған пайдаланылмайтын қондырғыларды басқару.</w:t>
      </w:r>
    </w:p>
    <w:p>
      <w:pPr>
        <w:spacing w:after="0"/>
        <w:ind w:left="0"/>
        <w:jc w:val="both"/>
      </w:pPr>
      <w:r>
        <w:rPr>
          <w:rFonts w:ascii="Times New Roman"/>
          <w:b w:val="false"/>
          <w:i w:val="false"/>
          <w:color w:val="000000"/>
          <w:sz w:val="28"/>
        </w:rPr>
        <w:t>      </w:t>
      </w:r>
      <w:r>
        <w:rPr>
          <w:rFonts w:ascii="Times New Roman"/>
          <w:b w:val="false"/>
          <w:i/>
          <w:color w:val="000000"/>
          <w:sz w:val="28"/>
        </w:rPr>
        <w:t>B. Заттар санаттары</w:t>
      </w:r>
    </w:p>
    <w:p>
      <w:pPr>
        <w:spacing w:after="0"/>
        <w:ind w:left="0"/>
        <w:jc w:val="both"/>
      </w:pPr>
      <w:r>
        <w:rPr>
          <w:rFonts w:ascii="Times New Roman"/>
          <w:b w:val="false"/>
          <w:i w:val="false"/>
          <w:color w:val="000000"/>
          <w:sz w:val="28"/>
        </w:rPr>
        <w:t>      Жер үсті көздерінен ластануды болдырмау, бақылау, бәсеңдету және барынша мүмкін болғанынша жою жөніндегі іс-қимыл жоспарларын, бағдарламаларды дайындау және шараларды қолдану кезінде Уағдаласушы Тараптар қауіпті немесе өзге де зиянды сипаттамаларының негізінде айқындалған, маңыздылығы тәртібімен санамалап көрсетілмеген заттардың мына санаттарын назарға алады:</w:t>
      </w:r>
      <w:r>
        <w:br/>
      </w:r>
      <w:r>
        <w:rPr>
          <w:rFonts w:ascii="Times New Roman"/>
          <w:b w:val="false"/>
          <w:i w:val="false"/>
          <w:color w:val="000000"/>
          <w:sz w:val="28"/>
        </w:rPr>
        <w:t>
      1. Су сапасын нашарлата алатын қышқылды немесе сілтілі қосылыстар.</w:t>
      </w:r>
      <w:r>
        <w:br/>
      </w:r>
      <w:r>
        <w:rPr>
          <w:rFonts w:ascii="Times New Roman"/>
          <w:b w:val="false"/>
          <w:i w:val="false"/>
          <w:color w:val="000000"/>
          <w:sz w:val="28"/>
        </w:rPr>
        <w:t>
      2. Биоцидтер және өзге бөлімдерде қамтылмаған олардың туындылары.</w:t>
      </w:r>
      <w:r>
        <w:br/>
      </w:r>
      <w:r>
        <w:rPr>
          <w:rFonts w:ascii="Times New Roman"/>
          <w:b w:val="false"/>
          <w:i w:val="false"/>
          <w:color w:val="000000"/>
          <w:sz w:val="28"/>
        </w:rPr>
        <w:t>
      3. Шикі мұнай мен мұнай текті көмірсутектер және өңделген жағар материалдар.</w:t>
      </w:r>
      <w:r>
        <w:br/>
      </w:r>
      <w:r>
        <w:rPr>
          <w:rFonts w:ascii="Times New Roman"/>
          <w:b w:val="false"/>
          <w:i w:val="false"/>
          <w:color w:val="000000"/>
          <w:sz w:val="28"/>
        </w:rPr>
        <w:t>
      4. Цианидтер мен фторидтер.</w:t>
      </w:r>
      <w:r>
        <w:br/>
      </w:r>
      <w:r>
        <w:rPr>
          <w:rFonts w:ascii="Times New Roman"/>
          <w:b w:val="false"/>
          <w:i w:val="false"/>
          <w:color w:val="000000"/>
          <w:sz w:val="28"/>
        </w:rPr>
        <w:t>
      5. Ауыр металлдарды және олардың қосылыстары.</w:t>
      </w:r>
      <w:r>
        <w:br/>
      </w:r>
      <w:r>
        <w:rPr>
          <w:rFonts w:ascii="Times New Roman"/>
          <w:b w:val="false"/>
          <w:i w:val="false"/>
          <w:color w:val="000000"/>
          <w:sz w:val="28"/>
        </w:rPr>
        <w:t>
      6. Теңіз қоқысы (кез келген төзімді өнеркәсіптік немесе өңделіп тасталған, кәдеге жаратылған немесе қалдырылған қатты материалдар).</w:t>
      </w:r>
      <w:r>
        <w:br/>
      </w:r>
      <w:r>
        <w:rPr>
          <w:rFonts w:ascii="Times New Roman"/>
          <w:b w:val="false"/>
          <w:i w:val="false"/>
          <w:color w:val="000000"/>
          <w:sz w:val="28"/>
        </w:rPr>
        <w:t>
      7. Эвтрофикацияны туындатуға қабілетті заттар.</w:t>
      </w:r>
      <w:r>
        <w:br/>
      </w:r>
      <w:r>
        <w:rPr>
          <w:rFonts w:ascii="Times New Roman"/>
          <w:b w:val="false"/>
          <w:i w:val="false"/>
          <w:color w:val="000000"/>
          <w:sz w:val="28"/>
        </w:rPr>
        <w:t>
      8. Биохимиялық ыдырауға бой бермейтін детергенттер және биохимиялық ыдырауға бой бермейтін басқа да үстіңгі белсенді заттар.</w:t>
      </w:r>
      <w:r>
        <w:br/>
      </w:r>
      <w:r>
        <w:rPr>
          <w:rFonts w:ascii="Times New Roman"/>
          <w:b w:val="false"/>
          <w:i w:val="false"/>
          <w:color w:val="000000"/>
          <w:sz w:val="28"/>
        </w:rPr>
        <w:t>
      9. Теңіз ортасында оттегінің болуына жағымсыз әсер ететін немесе теңіз суының физикалық немесе химиялық сипаттамаларына жағымсыз әсер ете алатын немесе теңізді заңды түрде пайдалануға кедергі жасауға қабілетті уытты емес заттар.</w:t>
      </w:r>
      <w:r>
        <w:br/>
      </w:r>
      <w:r>
        <w:rPr>
          <w:rFonts w:ascii="Times New Roman"/>
          <w:b w:val="false"/>
          <w:i w:val="false"/>
          <w:color w:val="000000"/>
          <w:sz w:val="28"/>
        </w:rPr>
        <w:t>
      10. Органогалогендік қосылыстар және теңіз ортасында осындай қосылыстар түзуге қабілетті заттар.</w:t>
      </w:r>
      <w:r>
        <w:br/>
      </w:r>
      <w:r>
        <w:rPr>
          <w:rFonts w:ascii="Times New Roman"/>
          <w:b w:val="false"/>
          <w:i w:val="false"/>
          <w:color w:val="000000"/>
          <w:sz w:val="28"/>
        </w:rPr>
        <w:t>
      11. Фосфороорганикалық қосылыстар және теңіз ортасында осындай қосылыстарды түзуге қабілетті заттар.</w:t>
      </w:r>
      <w:r>
        <w:br/>
      </w:r>
      <w:r>
        <w:rPr>
          <w:rFonts w:ascii="Times New Roman"/>
          <w:b w:val="false"/>
          <w:i w:val="false"/>
          <w:color w:val="000000"/>
          <w:sz w:val="28"/>
        </w:rPr>
        <w:t>
      12. Қалайы органикалық қосылыстар және теңіз ортасына осындай қосылыстарды түзуге қабілетті заттар.</w:t>
      </w:r>
      <w:r>
        <w:br/>
      </w:r>
      <w:r>
        <w:rPr>
          <w:rFonts w:ascii="Times New Roman"/>
          <w:b w:val="false"/>
          <w:i w:val="false"/>
          <w:color w:val="000000"/>
          <w:sz w:val="28"/>
        </w:rPr>
        <w:t>
      13. Патогендік микроағзалар.</w:t>
      </w:r>
      <w:r>
        <w:br/>
      </w:r>
      <w:r>
        <w:rPr>
          <w:rFonts w:ascii="Times New Roman"/>
          <w:b w:val="false"/>
          <w:i w:val="false"/>
          <w:color w:val="000000"/>
          <w:sz w:val="28"/>
        </w:rPr>
        <w:t>
      14. Полициклдік хош иісті көмірсутектері.</w:t>
      </w:r>
      <w:r>
        <w:br/>
      </w:r>
      <w:r>
        <w:rPr>
          <w:rFonts w:ascii="Times New Roman"/>
          <w:b w:val="false"/>
          <w:i w:val="false"/>
          <w:color w:val="000000"/>
          <w:sz w:val="28"/>
        </w:rPr>
        <w:t>
      15. Ядролық заттарды да қоса алғанда, радиоактивті заттар.</w:t>
      </w:r>
    </w:p>
    <w:p>
      <w:pPr>
        <w:spacing w:after="0"/>
        <w:ind w:left="0"/>
        <w:jc w:val="both"/>
      </w:pPr>
      <w:r>
        <w:rPr>
          <w:rFonts w:ascii="Times New Roman"/>
          <w:b w:val="false"/>
          <w:i w:val="false"/>
          <w:color w:val="000000"/>
          <w:sz w:val="28"/>
        </w:rPr>
        <w:t>      </w:t>
      </w:r>
      <w:r>
        <w:rPr>
          <w:rFonts w:ascii="Times New Roman"/>
          <w:b w:val="false"/>
          <w:i/>
          <w:color w:val="000000"/>
          <w:sz w:val="28"/>
        </w:rPr>
        <w:t>C. Заттар сипаттамасы</w:t>
      </w:r>
    </w:p>
    <w:p>
      <w:pPr>
        <w:spacing w:after="0"/>
        <w:ind w:left="0"/>
        <w:jc w:val="both"/>
      </w:pPr>
      <w:r>
        <w:rPr>
          <w:rFonts w:ascii="Times New Roman"/>
          <w:b w:val="false"/>
          <w:i w:val="false"/>
          <w:color w:val="000000"/>
          <w:sz w:val="28"/>
        </w:rPr>
        <w:t>      Жер үсті көздерінен ластануды болдырмау, бақылау, бәсеңдету және барынша мүмкін болғанынша жою жөніндегі іс-қимыл жоспарларын, бағдарламаларды және шараларды дайындау кезінде Уағдаласушы Тараптар тиісті жағдайларда басымдылық ретімен санамалап көрсетілмеген заттар мен факторлардың мынадай сипаттамаларын:</w:t>
      </w:r>
      <w:r>
        <w:br/>
      </w:r>
      <w:r>
        <w:rPr>
          <w:rFonts w:ascii="Times New Roman"/>
          <w:b w:val="false"/>
          <w:i w:val="false"/>
          <w:color w:val="000000"/>
          <w:sz w:val="28"/>
        </w:rPr>
        <w:t>
      1. Ластаушылардың биожинақталуын және шоғырлануының тағам тізбегі бойынша ұлғаюын.</w:t>
      </w:r>
      <w:r>
        <w:br/>
      </w:r>
      <w:r>
        <w:rPr>
          <w:rFonts w:ascii="Times New Roman"/>
          <w:b w:val="false"/>
          <w:i w:val="false"/>
          <w:color w:val="000000"/>
          <w:sz w:val="28"/>
        </w:rPr>
        <w:t>
      2. Заттардың кумулятивті әрекетін.</w:t>
      </w:r>
      <w:r>
        <w:br/>
      </w:r>
      <w:r>
        <w:rPr>
          <w:rFonts w:ascii="Times New Roman"/>
          <w:b w:val="false"/>
          <w:i w:val="false"/>
          <w:color w:val="000000"/>
          <w:sz w:val="28"/>
        </w:rPr>
        <w:t>
      3. Заттар таратылуының заңдылықтарын (яғни саны, пайдаланылу түрлері, теңіз ортасына түсу ықтималдығы).</w:t>
      </w:r>
      <w:r>
        <w:br/>
      </w:r>
      <w:r>
        <w:rPr>
          <w:rFonts w:ascii="Times New Roman"/>
          <w:b w:val="false"/>
          <w:i w:val="false"/>
          <w:color w:val="000000"/>
          <w:sz w:val="28"/>
        </w:rPr>
        <w:t>
      4. Адамдардың тағам ретінде тұтынуына арналған теңіз өнімдерінің органолептикалық сипаттамаларына әсерін.</w:t>
      </w:r>
      <w:r>
        <w:br/>
      </w:r>
      <w:r>
        <w:rPr>
          <w:rFonts w:ascii="Times New Roman"/>
          <w:b w:val="false"/>
          <w:i w:val="false"/>
          <w:color w:val="000000"/>
          <w:sz w:val="28"/>
        </w:rPr>
        <w:t>
      5. Теңіз суының иісіне, түсіне, мөлдірлігіне, температурасына немесе басқа да қасиеттеріне әсер етуін.</w:t>
      </w:r>
      <w:r>
        <w:br/>
      </w:r>
      <w:r>
        <w:rPr>
          <w:rFonts w:ascii="Times New Roman"/>
          <w:b w:val="false"/>
          <w:i w:val="false"/>
          <w:color w:val="000000"/>
          <w:sz w:val="28"/>
        </w:rPr>
        <w:t>
      6. Денсаулыққа әсер етуі және денсаулыққа қатерін.</w:t>
      </w:r>
      <w:r>
        <w:br/>
      </w:r>
      <w:r>
        <w:rPr>
          <w:rFonts w:ascii="Times New Roman"/>
          <w:b w:val="false"/>
          <w:i w:val="false"/>
          <w:color w:val="000000"/>
          <w:sz w:val="28"/>
        </w:rPr>
        <w:t>
      7. Теңіз флорасы мен фаунасына жағымсыз әсер тигізуін және биологиялық ресурстарды тұрақты пайдаланылуын немесе теңізді өзге де заңды түрде пайдаланылуын.</w:t>
      </w:r>
      <w:r>
        <w:br/>
      </w:r>
      <w:r>
        <w:rPr>
          <w:rFonts w:ascii="Times New Roman"/>
          <w:b w:val="false"/>
          <w:i w:val="false"/>
          <w:color w:val="000000"/>
          <w:sz w:val="28"/>
        </w:rPr>
        <w:t>
      8. Заттар беріктігін.</w:t>
      </w:r>
      <w:r>
        <w:br/>
      </w:r>
      <w:r>
        <w:rPr>
          <w:rFonts w:ascii="Times New Roman"/>
          <w:b w:val="false"/>
          <w:i w:val="false"/>
          <w:color w:val="000000"/>
          <w:sz w:val="28"/>
        </w:rPr>
        <w:t>
      9. Эвтрофикацияны туындату қабілеттілігін.</w:t>
      </w:r>
      <w:r>
        <w:br/>
      </w:r>
      <w:r>
        <w:rPr>
          <w:rFonts w:ascii="Times New Roman"/>
          <w:b w:val="false"/>
          <w:i w:val="false"/>
          <w:color w:val="000000"/>
          <w:sz w:val="28"/>
        </w:rPr>
        <w:t>
      10. Радиоактивтілікті.</w:t>
      </w:r>
      <w:r>
        <w:br/>
      </w:r>
      <w:r>
        <w:rPr>
          <w:rFonts w:ascii="Times New Roman"/>
          <w:b w:val="false"/>
          <w:i w:val="false"/>
          <w:color w:val="000000"/>
          <w:sz w:val="28"/>
        </w:rPr>
        <w:t>
      11. Көзге көрінетін әсерлерге апаратын және апармайтын шоғырланудың арақатынасының коэффициентін (NOEC).</w:t>
      </w:r>
      <w:r>
        <w:br/>
      </w:r>
      <w:r>
        <w:rPr>
          <w:rFonts w:ascii="Times New Roman"/>
          <w:b w:val="false"/>
          <w:i w:val="false"/>
          <w:color w:val="000000"/>
          <w:sz w:val="28"/>
        </w:rPr>
        <w:t>
      12. Теңіз экожүйесіндегі келеңсіз өзгерістердің қатерін және әсер етудің қайтымсыздығын немесе ұзақтығын.</w:t>
      </w:r>
      <w:r>
        <w:br/>
      </w:r>
      <w:r>
        <w:rPr>
          <w:rFonts w:ascii="Times New Roman"/>
          <w:b w:val="false"/>
          <w:i w:val="false"/>
          <w:color w:val="000000"/>
          <w:sz w:val="28"/>
        </w:rPr>
        <w:t>
      13. Уытты немесе өзге де зиянды қасиеттерді (мысалы, канцерогендік, мутагендік, тератогендік).</w:t>
      </w:r>
      <w:r>
        <w:br/>
      </w:r>
      <w:r>
        <w:rPr>
          <w:rFonts w:ascii="Times New Roman"/>
          <w:b w:val="false"/>
          <w:i w:val="false"/>
          <w:color w:val="000000"/>
          <w:sz w:val="28"/>
        </w:rPr>
        <w:t>
      14. Алысқа көшірілуге қабілеттілігін назарға алады.</w:t>
      </w:r>
    </w:p>
    <w:p>
      <w:pPr>
        <w:spacing w:after="0"/>
        <w:ind w:left="0"/>
        <w:jc w:val="left"/>
      </w:pPr>
      <w:r>
        <w:rPr>
          <w:rFonts w:ascii="Times New Roman"/>
          <w:b/>
          <w:i w:val="false"/>
          <w:color w:val="000000"/>
        </w:rPr>
        <w:t xml:space="preserve"> II ҚОСЫМША Ауыл шаруашылығында бар шашыраңқы ластану көздері</w:t>
      </w:r>
    </w:p>
    <w:p>
      <w:pPr>
        <w:spacing w:after="0"/>
        <w:ind w:left="0"/>
        <w:jc w:val="both"/>
      </w:pPr>
      <w:r>
        <w:rPr>
          <w:rFonts w:ascii="Times New Roman"/>
          <w:b w:val="false"/>
          <w:i w:val="false"/>
          <w:color w:val="000000"/>
          <w:sz w:val="28"/>
        </w:rPr>
        <w:t>      </w:t>
      </w:r>
      <w:r>
        <w:rPr>
          <w:rFonts w:ascii="Times New Roman"/>
          <w:b w:val="false"/>
          <w:i/>
          <w:color w:val="000000"/>
          <w:sz w:val="28"/>
        </w:rPr>
        <w:t>A. Анықтамалар</w:t>
      </w:r>
    </w:p>
    <w:p>
      <w:pPr>
        <w:spacing w:after="0"/>
        <w:ind w:left="0"/>
        <w:jc w:val="both"/>
      </w:pPr>
      <w:r>
        <w:rPr>
          <w:rFonts w:ascii="Times New Roman"/>
          <w:b w:val="false"/>
          <w:i w:val="false"/>
          <w:color w:val="000000"/>
          <w:sz w:val="28"/>
        </w:rPr>
        <w:t>      Осы Қосымшаның мақсаттары үшін:</w:t>
      </w:r>
      <w:r>
        <w:br/>
      </w:r>
      <w:r>
        <w:rPr>
          <w:rFonts w:ascii="Times New Roman"/>
          <w:b w:val="false"/>
          <w:i w:val="false"/>
          <w:color w:val="000000"/>
          <w:sz w:val="28"/>
        </w:rPr>
        <w:t>
      1. «Ауыл шаруашылығында бар шашыраңқы ластану көздері», керісінше, нүктелі көздерге жататын жануарларды қарқынды өсіру объектілерін қоспағанда, ауыл шаруашылық дақылдарын өсірумен және үй жануарларын молайтумен байланысты ластанудың нүктелі емес көздерін білдіреді.</w:t>
      </w:r>
      <w:r>
        <w:br/>
      </w:r>
      <w:r>
        <w:rPr>
          <w:rFonts w:ascii="Times New Roman"/>
          <w:b w:val="false"/>
          <w:i w:val="false"/>
          <w:color w:val="000000"/>
          <w:sz w:val="28"/>
        </w:rPr>
        <w:t>
      2. «Ең үздік практика» Каспийдің теңіз ортасына және жағалау маңындағы аудандарына ластаушы заттардың ағынын болдырмау, бәсеңдету немесе бақылау мақсатындағы құрылымдық және құрылымдық емес сипаттағы рентабельді және қолжетімді шараларды білдіреді.</w:t>
      </w:r>
    </w:p>
    <w:p>
      <w:pPr>
        <w:spacing w:after="0"/>
        <w:ind w:left="0"/>
        <w:jc w:val="both"/>
      </w:pPr>
      <w:r>
        <w:rPr>
          <w:rFonts w:ascii="Times New Roman"/>
          <w:b w:val="false"/>
          <w:i w:val="false"/>
          <w:color w:val="000000"/>
          <w:sz w:val="28"/>
        </w:rPr>
        <w:t>      </w:t>
      </w:r>
      <w:r>
        <w:rPr>
          <w:rFonts w:ascii="Times New Roman"/>
          <w:b w:val="false"/>
          <w:i/>
          <w:color w:val="000000"/>
          <w:sz w:val="28"/>
        </w:rPr>
        <w:t>B. Ауыл шаруашылығында бар шашыраңқы көздерден ластануды</w:t>
      </w:r>
      <w:r>
        <w:br/>
      </w:r>
      <w:r>
        <w:rPr>
          <w:rFonts w:ascii="Times New Roman"/>
          <w:b w:val="false"/>
          <w:i w:val="false"/>
          <w:color w:val="000000"/>
          <w:sz w:val="28"/>
        </w:rPr>
        <w:t>
         </w:t>
      </w:r>
      <w:r>
        <w:rPr>
          <w:rFonts w:ascii="Times New Roman"/>
          <w:b w:val="false"/>
          <w:i/>
          <w:color w:val="000000"/>
          <w:sz w:val="28"/>
        </w:rPr>
        <w:t>болдырмау, бақылау және бәсеңдету жөніндегі жоспарлар</w:t>
      </w:r>
    </w:p>
    <w:p>
      <w:pPr>
        <w:spacing w:after="0"/>
        <w:ind w:left="0"/>
        <w:jc w:val="both"/>
      </w:pPr>
      <w:r>
        <w:rPr>
          <w:rFonts w:ascii="Times New Roman"/>
          <w:b w:val="false"/>
          <w:i w:val="false"/>
          <w:color w:val="000000"/>
          <w:sz w:val="28"/>
        </w:rPr>
        <w:t>      Әрбір Уағдаласушы Тарап осы Хаттама күшіне енген кезден бастап келісілген қысқа мерзімде Каспий теңізінің теңіз ортасына немесе жағалау маңындағы аудандарына жағымсыз әсер тигізуі мүмкін ауыл шаруашылығында бар шашыраңқы көздерден ластануды болдырмау, бақылау және бәсеңдету жөніндегі жоспарлар мен шараларды әзірлейді. Мұндай жоспарлар мен шаралар, атап айтқанда, құрамында эвтрофикацияға алып келетін заттар, пестицидтер, тұнба шөгінділер және патогендік организмдер бар шашыраңқы ластану көздерін қамтиды.</w:t>
      </w:r>
      <w:r>
        <w:br/>
      </w:r>
      <w:r>
        <w:rPr>
          <w:rFonts w:ascii="Times New Roman"/>
          <w:b w:val="false"/>
          <w:i w:val="false"/>
          <w:color w:val="000000"/>
          <w:sz w:val="28"/>
        </w:rPr>
        <w:t>
      Жоспарларды әзірлеу кезінде мыналар назарға алынады:</w:t>
      </w:r>
      <w:r>
        <w:br/>
      </w:r>
      <w:r>
        <w:rPr>
          <w:rFonts w:ascii="Times New Roman"/>
          <w:b w:val="false"/>
          <w:i w:val="false"/>
          <w:color w:val="000000"/>
          <w:sz w:val="28"/>
        </w:rPr>
        <w:t>
      1. Каспий теңізінің теңіз ортасына және жағалау маңындағы аудандарына жағымсыз әсерін тигізуі мүмкін:</w:t>
      </w:r>
      <w:r>
        <w:br/>
      </w:r>
      <w:r>
        <w:rPr>
          <w:rFonts w:ascii="Times New Roman"/>
          <w:b w:val="false"/>
          <w:i w:val="false"/>
          <w:color w:val="000000"/>
          <w:sz w:val="28"/>
        </w:rPr>
        <w:t>
      a) Каспий теңізінің теңіз ортасына және жағалау маңындағы аудандарына жағымсыз әсер тигізуі мүмкін шоғырланулар деңгейін бағалауды;</w:t>
      </w:r>
      <w:r>
        <w:br/>
      </w:r>
      <w:r>
        <w:rPr>
          <w:rFonts w:ascii="Times New Roman"/>
          <w:b w:val="false"/>
          <w:i w:val="false"/>
          <w:color w:val="000000"/>
          <w:sz w:val="28"/>
        </w:rPr>
        <w:t>
      b) адамдардың денсаулығына әлеуетті қатерлерді анықтауды;</w:t>
      </w:r>
      <w:r>
        <w:br/>
      </w:r>
      <w:r>
        <w:rPr>
          <w:rFonts w:ascii="Times New Roman"/>
          <w:b w:val="false"/>
          <w:i w:val="false"/>
          <w:color w:val="000000"/>
          <w:sz w:val="28"/>
        </w:rPr>
        <w:t>
      c) қолданыстағы ең үздік практиканы және олардың тиімділігін бағалауды;</w:t>
      </w:r>
      <w:r>
        <w:br/>
      </w:r>
      <w:r>
        <w:rPr>
          <w:rFonts w:ascii="Times New Roman"/>
          <w:b w:val="false"/>
          <w:i w:val="false"/>
          <w:color w:val="000000"/>
          <w:sz w:val="28"/>
        </w:rPr>
        <w:t>
      d) мониторинг бағдарламаларын енгізуді қоса алғанда, ауыл шаруашылығында бар шашыраңқы ластану көздерін бағалау және талдау.</w:t>
      </w:r>
      <w:r>
        <w:br/>
      </w:r>
      <w:r>
        <w:rPr>
          <w:rFonts w:ascii="Times New Roman"/>
          <w:b w:val="false"/>
          <w:i w:val="false"/>
          <w:color w:val="000000"/>
          <w:sz w:val="28"/>
        </w:rPr>
        <w:t>
      2. Мыналарды:</w:t>
      </w:r>
      <w:r>
        <w:br/>
      </w:r>
      <w:r>
        <w:rPr>
          <w:rFonts w:ascii="Times New Roman"/>
          <w:b w:val="false"/>
          <w:i w:val="false"/>
          <w:color w:val="000000"/>
          <w:sz w:val="28"/>
        </w:rPr>
        <w:t>
      a) олардың жеткіліктілігі тұрғысынан ауыл шаруашылығында бар шашыраңқы ластану көздерін басқаруға бағытталған жоспарларды, саясат және құқықтық тетіктер қағидаттарын бағалау мен талдауды және ең үздік практикаларға қол жеткізу үшін қажетті осындай өзгерістердің жүзеге асыру жоспарын әзірлеуді;</w:t>
      </w:r>
      <w:r>
        <w:br/>
      </w:r>
      <w:r>
        <w:rPr>
          <w:rFonts w:ascii="Times New Roman"/>
          <w:b w:val="false"/>
          <w:i w:val="false"/>
          <w:color w:val="000000"/>
          <w:sz w:val="28"/>
        </w:rPr>
        <w:t>
      b) ауыл шаруашылығында бар шашыраңқы ластану көздерін басқарудың қолданыстағы әкімшілік жүйесін бағалауды; сондай-ақ</w:t>
      </w:r>
      <w:r>
        <w:br/>
      </w:r>
      <w:r>
        <w:rPr>
          <w:rFonts w:ascii="Times New Roman"/>
          <w:b w:val="false"/>
          <w:i w:val="false"/>
          <w:color w:val="000000"/>
          <w:sz w:val="28"/>
        </w:rPr>
        <w:t>
      c) Каспий теңізі теңіз ортасының және жағалау маңындағы аудандарының ауыл шаруашылығында бар шашыраңқы ластану көздерінен ластануын болдырмау, бақылау және бәсеңдету үшін ең үздік практикаларды пайдалануды кеңейту мақсатында экономикалық және экономикалық емес ынталандыру бағдарламаларын әзірлеуге және іске асыруға жәрдемдесуді қоса алғанда, саяси, заңнамалық және экономикалық шаралары.</w:t>
      </w:r>
      <w:r>
        <w:br/>
      </w:r>
      <w:r>
        <w:rPr>
          <w:rFonts w:ascii="Times New Roman"/>
          <w:b w:val="false"/>
          <w:i w:val="false"/>
          <w:color w:val="000000"/>
          <w:sz w:val="28"/>
        </w:rPr>
        <w:t>
      3. Мыналарды:</w:t>
      </w:r>
      <w:r>
        <w:br/>
      </w:r>
      <w:r>
        <w:rPr>
          <w:rFonts w:ascii="Times New Roman"/>
          <w:b w:val="false"/>
          <w:i w:val="false"/>
          <w:color w:val="000000"/>
          <w:sz w:val="28"/>
        </w:rPr>
        <w:t>
      a) ауыл шаруашылығында бар шашыраңқы ластану көздері және олардың теңіз ортасына және жағалау маңындағы аудандарға, адамдар денсаулығына және экономикаға әсері туралы хабардар болуды арттыру мақсатында бағдарламалар әзірлеуді және ауыл шаруашылығы секторында және бүкіл халық арасында жүзеге асыруды;</w:t>
      </w:r>
      <w:r>
        <w:br/>
      </w:r>
      <w:r>
        <w:rPr>
          <w:rFonts w:ascii="Times New Roman"/>
          <w:b w:val="false"/>
          <w:i w:val="false"/>
          <w:color w:val="000000"/>
          <w:sz w:val="28"/>
        </w:rPr>
        <w:t>
      b) теңіз ортасының және жағалау маңындағы аудандардың маңызды роліне және ауыл шаруашылығы қызметі нәтижесінде ластану әсеріне қатысты ағарту бағдарламаларын әзірлеуді және білім жүйесінің барлық деңгейлерінде жүзеге асыруды;</w:t>
      </w:r>
      <w:r>
        <w:br/>
      </w:r>
      <w:r>
        <w:rPr>
          <w:rFonts w:ascii="Times New Roman"/>
          <w:b w:val="false"/>
          <w:i w:val="false"/>
          <w:color w:val="000000"/>
          <w:sz w:val="28"/>
        </w:rPr>
        <w:t>
      c) ауыл шаруашылығында бар шашыраңқы көздерден ластануды болдырмау, бәсеңдету және бақылау мақсатында ауыл шаруашылығы секторының қызметкерлері үшін ең үздік құрылымдық және құрылымдық емес тәжірибелер жөніндегі ұсынымдарды әзірлеуді қоса алғанда, мемлекеттік басқару органдары қызметкерлерін және ауыл шаруашылығы секторының қызметкерлерін ең үздік практикаларды енгізу мәселелері бойынша дайындау бағдарламаларын әзірлеуді және жүргізуді;</w:t>
      </w:r>
      <w:r>
        <w:br/>
      </w:r>
      <w:r>
        <w:rPr>
          <w:rFonts w:ascii="Times New Roman"/>
          <w:b w:val="false"/>
          <w:i w:val="false"/>
          <w:color w:val="000000"/>
          <w:sz w:val="28"/>
        </w:rPr>
        <w:t>
      d) тиімді технологияларды беруге және ақпарат алмасуға жәрдемдесу бағдарламаларын әзірлеуді қоса алғанда, оқыту, дайындау және хабардар болуды арттыру бағдарламалары.</w:t>
      </w:r>
    </w:p>
    <w:p>
      <w:pPr>
        <w:spacing w:after="0"/>
        <w:ind w:left="0"/>
        <w:jc w:val="both"/>
      </w:pPr>
      <w:r>
        <w:rPr>
          <w:rFonts w:ascii="Times New Roman"/>
          <w:b w:val="false"/>
          <w:i w:val="false"/>
          <w:color w:val="000000"/>
          <w:sz w:val="28"/>
        </w:rPr>
        <w:t>      </w:t>
      </w:r>
      <w:r>
        <w:rPr>
          <w:rFonts w:ascii="Times New Roman"/>
          <w:b w:val="false"/>
          <w:i/>
          <w:color w:val="000000"/>
          <w:sz w:val="28"/>
        </w:rPr>
        <w:t>C. Баяндамаларды ұсыну</w:t>
      </w:r>
    </w:p>
    <w:p>
      <w:pPr>
        <w:spacing w:after="0"/>
        <w:ind w:left="0"/>
        <w:jc w:val="both"/>
      </w:pPr>
      <w:r>
        <w:rPr>
          <w:rFonts w:ascii="Times New Roman"/>
          <w:b w:val="false"/>
          <w:i w:val="false"/>
          <w:color w:val="000000"/>
          <w:sz w:val="28"/>
        </w:rPr>
        <w:t>      Әрбір Уағдаласушы Тарап осы Хаттаманың 17-бабына сәйкес Каспий теңізі теңіз ортасының және жағалау маңындағы аудандарының ауыл шаруашылығында бар шашыраңқы көздерден ластануын болдырмау, бақылау және бәсеңдету жөніндегі өз жоспарлары туралы баяндамаларды ұсынады.</w:t>
      </w:r>
    </w:p>
    <w:p>
      <w:pPr>
        <w:spacing w:after="0"/>
        <w:ind w:left="0"/>
        <w:jc w:val="left"/>
      </w:pPr>
      <w:r>
        <w:rPr>
          <w:rFonts w:ascii="Times New Roman"/>
          <w:b/>
          <w:i w:val="false"/>
          <w:color w:val="000000"/>
        </w:rPr>
        <w:t xml:space="preserve"> III ҚОСЫМША Ластанудың атмосфера арқылы таралуы</w:t>
      </w:r>
    </w:p>
    <w:p>
      <w:pPr>
        <w:spacing w:after="0"/>
        <w:ind w:left="0"/>
        <w:jc w:val="both"/>
      </w:pPr>
      <w:r>
        <w:rPr>
          <w:rFonts w:ascii="Times New Roman"/>
          <w:b w:val="false"/>
          <w:i w:val="false"/>
          <w:color w:val="000000"/>
          <w:sz w:val="28"/>
        </w:rPr>
        <w:t>      Осы қосымша, 3-баптың 2b) тармағының ережелеріне сәйкес осы Хаттаманы жер үсті көздерінен және құрлықта жүзеге асырылатын қызмет нәтижесінде атмосфера арқылы таралатын ластануға қатысты қолданудың шарттарын айқындайды.</w:t>
      </w:r>
      <w:r>
        <w:br/>
      </w:r>
      <w:r>
        <w:rPr>
          <w:rFonts w:ascii="Times New Roman"/>
          <w:b w:val="false"/>
          <w:i w:val="false"/>
          <w:color w:val="000000"/>
          <w:sz w:val="28"/>
        </w:rPr>
        <w:t>
      1. Осы Хаттама, атмосфераға ластаушы шығарындыларға мынадай шарттар болған:</w:t>
      </w:r>
      <w:r>
        <w:br/>
      </w:r>
      <w:r>
        <w:rPr>
          <w:rFonts w:ascii="Times New Roman"/>
          <w:b w:val="false"/>
          <w:i w:val="false"/>
          <w:color w:val="000000"/>
          <w:sz w:val="28"/>
        </w:rPr>
        <w:t>
      a) шығарылатын заттар Каспий теңізі теңіз ортасына және жағалау маңындағы аудандарына басым метеорологиялық жағдайлар кезінде таралатын немесе таралуы мүмкін болған;</w:t>
      </w:r>
      <w:r>
        <w:br/>
      </w:r>
      <w:r>
        <w:rPr>
          <w:rFonts w:ascii="Times New Roman"/>
          <w:b w:val="false"/>
          <w:i w:val="false"/>
          <w:color w:val="000000"/>
          <w:sz w:val="28"/>
        </w:rPr>
        <w:t>
      b) Каспий теңізінің теңіз ортасына және жағалау маңындағы аудандарына түсетін зат мөлшері теңіз ортасына және жағалау маңындағы аудандарға басқа жолдармен жететін осы заттың мөлшерімен салыстырғанда Хаттаманың 6-бабына сәйкес әзірленген критерийлер бойынша қауіпті болып табылған жағдайда қолданылады.</w:t>
      </w:r>
      <w:r>
        <w:br/>
      </w:r>
      <w:r>
        <w:rPr>
          <w:rFonts w:ascii="Times New Roman"/>
          <w:b w:val="false"/>
          <w:i w:val="false"/>
          <w:color w:val="000000"/>
          <w:sz w:val="28"/>
        </w:rPr>
        <w:t>
      2. Каспий теңізінің теңіз ортасы және жағалау маңындағы аудандары жер үсті көздерінен және құрлықта жүзеге асырылатын қызмет нәтижесінде ластанған жағдайда осы Хаттаманың 4 және 7-баптарының ережелері Уағдаласушы Тараптар арасындағы келісім бойынша осы Хаттамаға I қосымшада санамаланған тиісті қызмет түрлері мен заттарға біртіндеп қолданылады.</w:t>
      </w:r>
      <w:r>
        <w:br/>
      </w:r>
      <w:r>
        <w:rPr>
          <w:rFonts w:ascii="Times New Roman"/>
          <w:b w:val="false"/>
          <w:i w:val="false"/>
          <w:color w:val="000000"/>
          <w:sz w:val="28"/>
        </w:rPr>
        <w:t>
      3. 1-тармақта, жоғарыда санамаланған шарттар болған жағдайда осы Хаттаманың 6-бабы 1-тармағының ережелері, сондай-ақ:</w:t>
      </w:r>
      <w:r>
        <w:br/>
      </w:r>
      <w:r>
        <w:rPr>
          <w:rFonts w:ascii="Times New Roman"/>
          <w:b w:val="false"/>
          <w:i w:val="false"/>
          <w:color w:val="000000"/>
          <w:sz w:val="28"/>
        </w:rPr>
        <w:t>
      a) Уағдаласушы Тараптардың иелігіндегі бар ауаны ластаушы көздерінің орналасуына және бөлінуіне қатысты ақпарат негізінде атмосфераға заттардың шығарындыларына - олардың саны мен шоғырлануына;</w:t>
      </w:r>
      <w:r>
        <w:br/>
      </w:r>
      <w:r>
        <w:rPr>
          <w:rFonts w:ascii="Times New Roman"/>
          <w:b w:val="false"/>
          <w:i w:val="false"/>
          <w:color w:val="000000"/>
          <w:sz w:val="28"/>
        </w:rPr>
        <w:t>
      b) отын мен шикізаттағы бақыланатын заттар құрамына;</w:t>
      </w:r>
      <w:r>
        <w:br/>
      </w:r>
      <w:r>
        <w:rPr>
          <w:rFonts w:ascii="Times New Roman"/>
          <w:b w:val="false"/>
          <w:i w:val="false"/>
          <w:color w:val="000000"/>
          <w:sz w:val="28"/>
        </w:rPr>
        <w:t>
      c) ауаның ластануына бақылау технологияларының тиімділігіне және неғұрлым тиімді өндірістік және отын жағу процестеріне;</w:t>
      </w:r>
      <w:r>
        <w:br/>
      </w:r>
      <w:r>
        <w:rPr>
          <w:rFonts w:ascii="Times New Roman"/>
          <w:b w:val="false"/>
          <w:i w:val="false"/>
          <w:color w:val="000000"/>
          <w:sz w:val="28"/>
        </w:rPr>
        <w:t>
      d) ауыл шаруашылығы мен орман шаруашылығында бақыланатын заттардың пайдаланылуына қолданылады.</w:t>
      </w:r>
      <w:r>
        <w:br/>
      </w:r>
      <w:r>
        <w:rPr>
          <w:rFonts w:ascii="Times New Roman"/>
          <w:b w:val="false"/>
          <w:i w:val="false"/>
          <w:color w:val="000000"/>
          <w:sz w:val="28"/>
        </w:rPr>
        <w:t>
      4. Осы Хаттамаға IV қосымшаның ережелері атмосфера арқылы ластану қолданылатын жерде соларға қатысты болады. Атмосферадан шығатын тұнбаны бағалау, сондай-ақ олардың мөлшері мен шоғырлануы тұрғысынан жер үсті көздерінен ластаушы заттар шығарындыларының кадастрын жасаған кезде шығарындылардың жалпы қолдануға болатын коэффициенттерін және әдіснамаларын пайдалану арқылы ауаның ластану мониторингі және оны моделдеу жүргізіледі.</w:t>
      </w:r>
      <w:r>
        <w:br/>
      </w:r>
      <w:r>
        <w:rPr>
          <w:rFonts w:ascii="Times New Roman"/>
          <w:b w:val="false"/>
          <w:i w:val="false"/>
          <w:color w:val="000000"/>
          <w:sz w:val="28"/>
        </w:rPr>
        <w:t>
      5. Осы Хаттаманың барлық баптары қолдануға болатын жерлерде және 1-тармақта, жоғарыда санамаланған шарттарға сәйкес атмосфера арқылы таралатын жер үсті көздерінен және құрлықта жүзеге асырылатын қызмет нәтижесінде ластануларға бірдей қолданылады.</w:t>
      </w:r>
    </w:p>
    <w:p>
      <w:pPr>
        <w:spacing w:after="0"/>
        <w:ind w:left="0"/>
        <w:jc w:val="left"/>
      </w:pPr>
      <w:r>
        <w:rPr>
          <w:rFonts w:ascii="Times New Roman"/>
          <w:b/>
          <w:i w:val="false"/>
          <w:color w:val="000000"/>
        </w:rPr>
        <w:t xml:space="preserve"> IV ҚОСЫМША Шығарындыларға рұқсат</w:t>
      </w:r>
    </w:p>
    <w:p>
      <w:pPr>
        <w:spacing w:after="0"/>
        <w:ind w:left="0"/>
        <w:jc w:val="both"/>
      </w:pPr>
      <w:r>
        <w:rPr>
          <w:rFonts w:ascii="Times New Roman"/>
          <w:b w:val="false"/>
          <w:i w:val="false"/>
          <w:color w:val="000000"/>
          <w:sz w:val="28"/>
        </w:rPr>
        <w:t>      Осы Хаттаманың 7-бабының 3-тармағына сәйкес Уағдаласушы Тараптар осы Хаттамаға I қосымшада санамаланған құрамында бақыланатын заттар бар шығарындыларға рұқсат беру туралы мәселені қарау кезінде тиісті жағдайларда мына факторларды бағалайды және қарастырады:</w:t>
      </w:r>
    </w:p>
    <w:p>
      <w:pPr>
        <w:spacing w:after="0"/>
        <w:ind w:left="0"/>
        <w:jc w:val="both"/>
      </w:pPr>
      <w:r>
        <w:rPr>
          <w:rFonts w:ascii="Times New Roman"/>
          <w:b w:val="false"/>
          <w:i w:val="false"/>
          <w:color w:val="000000"/>
          <w:sz w:val="28"/>
        </w:rPr>
        <w:t>      </w:t>
      </w:r>
      <w:r>
        <w:rPr>
          <w:rFonts w:ascii="Times New Roman"/>
          <w:b w:val="false"/>
          <w:i/>
          <w:color w:val="000000"/>
          <w:sz w:val="28"/>
        </w:rPr>
        <w:t>A. Шығарындылардың сипаты мен құрамы:</w:t>
      </w:r>
    </w:p>
    <w:p>
      <w:pPr>
        <w:spacing w:after="0"/>
        <w:ind w:left="0"/>
        <w:jc w:val="both"/>
      </w:pPr>
      <w:r>
        <w:rPr>
          <w:rFonts w:ascii="Times New Roman"/>
          <w:b w:val="false"/>
          <w:i w:val="false"/>
          <w:color w:val="000000"/>
          <w:sz w:val="28"/>
        </w:rPr>
        <w:t>      1. Нүктелі немесе диффуздық көздің түрі мен мөлшері (мысалы, өндірістік процесс).</w:t>
      </w:r>
      <w:r>
        <w:br/>
      </w:r>
      <w:r>
        <w:rPr>
          <w:rFonts w:ascii="Times New Roman"/>
          <w:b w:val="false"/>
          <w:i w:val="false"/>
          <w:color w:val="000000"/>
          <w:sz w:val="28"/>
        </w:rPr>
        <w:t>
      2. Шығарындылардың түрі (мысалы, шыққан жері, орташа құрамы).</w:t>
      </w:r>
      <w:r>
        <w:br/>
      </w:r>
      <w:r>
        <w:rPr>
          <w:rFonts w:ascii="Times New Roman"/>
          <w:b w:val="false"/>
          <w:i w:val="false"/>
          <w:color w:val="000000"/>
          <w:sz w:val="28"/>
        </w:rPr>
        <w:t>
      3. Қалдықтардың жай-күйі (мысалы, қатты, сұйық, тұнба, шлам).</w:t>
      </w:r>
      <w:r>
        <w:br/>
      </w:r>
      <w:r>
        <w:rPr>
          <w:rFonts w:ascii="Times New Roman"/>
          <w:b w:val="false"/>
          <w:i w:val="false"/>
          <w:color w:val="000000"/>
          <w:sz w:val="28"/>
        </w:rPr>
        <w:t>
      4. Жалпы көлемі (шығарындының көлемі, мысалы, жылына).</w:t>
      </w:r>
      <w:r>
        <w:br/>
      </w:r>
      <w:r>
        <w:rPr>
          <w:rFonts w:ascii="Times New Roman"/>
          <w:b w:val="false"/>
          <w:i w:val="false"/>
          <w:color w:val="000000"/>
          <w:sz w:val="28"/>
        </w:rPr>
        <w:t>
      5. Шығарындылар режимі (тұрақты, тұрақты емес, маусымдық өзгеретін және т.б.).</w:t>
      </w:r>
      <w:r>
        <w:br/>
      </w:r>
      <w:r>
        <w:rPr>
          <w:rFonts w:ascii="Times New Roman"/>
          <w:b w:val="false"/>
          <w:i w:val="false"/>
          <w:color w:val="000000"/>
          <w:sz w:val="28"/>
        </w:rPr>
        <w:t>
      6. I қосымшада санамаланған заттардың және егер қолданылатын болса, басқа да заттардың тиісті компоненттерінің шоғырланулары.</w:t>
      </w:r>
      <w:r>
        <w:br/>
      </w:r>
      <w:r>
        <w:rPr>
          <w:rFonts w:ascii="Times New Roman"/>
          <w:b w:val="false"/>
          <w:i w:val="false"/>
          <w:color w:val="000000"/>
          <w:sz w:val="28"/>
        </w:rPr>
        <w:t>
      7. Ағынды сулардың физикалық, химиялық және биохимиялық қасиеттері.</w:t>
      </w:r>
    </w:p>
    <w:p>
      <w:pPr>
        <w:spacing w:after="0"/>
        <w:ind w:left="0"/>
        <w:jc w:val="both"/>
      </w:pPr>
      <w:r>
        <w:rPr>
          <w:rFonts w:ascii="Times New Roman"/>
          <w:b w:val="false"/>
          <w:i w:val="false"/>
          <w:color w:val="000000"/>
          <w:sz w:val="28"/>
        </w:rPr>
        <w:t>      </w:t>
      </w:r>
      <w:r>
        <w:rPr>
          <w:rFonts w:ascii="Times New Roman"/>
          <w:b w:val="false"/>
          <w:i/>
          <w:color w:val="000000"/>
          <w:sz w:val="28"/>
        </w:rPr>
        <w:t>B. Шығарындылар компоненттерінің зияндылығы тұрғысынан</w:t>
      </w:r>
      <w:r>
        <w:br/>
      </w:r>
      <w:r>
        <w:rPr>
          <w:rFonts w:ascii="Times New Roman"/>
          <w:b w:val="false"/>
          <w:i w:val="false"/>
          <w:color w:val="000000"/>
          <w:sz w:val="28"/>
        </w:rPr>
        <w:t>
         </w:t>
      </w:r>
      <w:r>
        <w:rPr>
          <w:rFonts w:ascii="Times New Roman"/>
          <w:b w:val="false"/>
          <w:i/>
          <w:color w:val="000000"/>
          <w:sz w:val="28"/>
        </w:rPr>
        <w:t>сипаттамалары:</w:t>
      </w:r>
    </w:p>
    <w:p>
      <w:pPr>
        <w:spacing w:after="0"/>
        <w:ind w:left="0"/>
        <w:jc w:val="both"/>
      </w:pPr>
      <w:r>
        <w:rPr>
          <w:rFonts w:ascii="Times New Roman"/>
          <w:b w:val="false"/>
          <w:i w:val="false"/>
          <w:color w:val="000000"/>
          <w:sz w:val="28"/>
        </w:rPr>
        <w:t>      1. Теңіз ортасындағы тұрақтылығы (физикалық, химиялық, биологиялық).</w:t>
      </w:r>
      <w:r>
        <w:br/>
      </w:r>
      <w:r>
        <w:rPr>
          <w:rFonts w:ascii="Times New Roman"/>
          <w:b w:val="false"/>
          <w:i w:val="false"/>
          <w:color w:val="000000"/>
          <w:sz w:val="28"/>
        </w:rPr>
        <w:t>
      2. Уыттылығы және зиянды әсерлердің өзге де түрлері.</w:t>
      </w:r>
      <w:r>
        <w:br/>
      </w:r>
      <w:r>
        <w:rPr>
          <w:rFonts w:ascii="Times New Roman"/>
          <w:b w:val="false"/>
          <w:i w:val="false"/>
          <w:color w:val="000000"/>
          <w:sz w:val="28"/>
        </w:rPr>
        <w:t>
      3. Биологиялық материалдарда немесе тұнбаларда жиналуы.</w:t>
      </w:r>
      <w:r>
        <w:br/>
      </w:r>
      <w:r>
        <w:rPr>
          <w:rFonts w:ascii="Times New Roman"/>
          <w:b w:val="false"/>
          <w:i w:val="false"/>
          <w:color w:val="000000"/>
          <w:sz w:val="28"/>
        </w:rPr>
        <w:t>
      4. Зиянды қосындыларға биохимиялық қайта өзгеруі.</w:t>
      </w:r>
      <w:r>
        <w:br/>
      </w:r>
      <w:r>
        <w:rPr>
          <w:rFonts w:ascii="Times New Roman"/>
          <w:b w:val="false"/>
          <w:i w:val="false"/>
          <w:color w:val="000000"/>
          <w:sz w:val="28"/>
        </w:rPr>
        <w:t>
      5. Оттегі құрамы мен теңгеріміне жағымсыз әсер етуі.</w:t>
      </w:r>
      <w:r>
        <w:br/>
      </w:r>
      <w:r>
        <w:rPr>
          <w:rFonts w:ascii="Times New Roman"/>
          <w:b w:val="false"/>
          <w:i w:val="false"/>
          <w:color w:val="000000"/>
          <w:sz w:val="28"/>
        </w:rPr>
        <w:t>
      6. Су ортасындағы физикалық, химиялық және биохимиялық өзгерістерге бейімділігі және Ғ бөлімінде, төменде санамаланған пайдалану түрлеріне зиянды биологиялық немесе өзге де әсер ете алатын теңіз суының басқа да компоненттерімен өзара іс-қимылы.</w:t>
      </w:r>
      <w:r>
        <w:br/>
      </w:r>
      <w:r>
        <w:rPr>
          <w:rFonts w:ascii="Times New Roman"/>
          <w:b w:val="false"/>
          <w:i w:val="false"/>
          <w:color w:val="000000"/>
          <w:sz w:val="28"/>
        </w:rPr>
        <w:t>
      7. I қосымшаның С бөлімінде санамаланған барлық басқа да сипаттамалары.</w:t>
      </w:r>
    </w:p>
    <w:p>
      <w:pPr>
        <w:spacing w:after="0"/>
        <w:ind w:left="0"/>
        <w:jc w:val="both"/>
      </w:pPr>
      <w:r>
        <w:rPr>
          <w:rFonts w:ascii="Times New Roman"/>
          <w:b w:val="false"/>
          <w:i w:val="false"/>
          <w:color w:val="000000"/>
          <w:sz w:val="28"/>
        </w:rPr>
        <w:t>      </w:t>
      </w:r>
      <w:r>
        <w:rPr>
          <w:rFonts w:ascii="Times New Roman"/>
          <w:b w:val="false"/>
          <w:i/>
          <w:color w:val="000000"/>
          <w:sz w:val="28"/>
        </w:rPr>
        <w:t>C. Шығарындылар объектісінің және белгіленген ортаның</w:t>
      </w:r>
      <w:r>
        <w:br/>
      </w:r>
      <w:r>
        <w:rPr>
          <w:rFonts w:ascii="Times New Roman"/>
          <w:b w:val="false"/>
          <w:i w:val="false"/>
          <w:color w:val="000000"/>
          <w:sz w:val="28"/>
        </w:rPr>
        <w:t>
         </w:t>
      </w:r>
      <w:r>
        <w:rPr>
          <w:rFonts w:ascii="Times New Roman"/>
          <w:b w:val="false"/>
          <w:i/>
          <w:color w:val="000000"/>
          <w:sz w:val="28"/>
        </w:rPr>
        <w:t>сипаттамалары:</w:t>
      </w:r>
    </w:p>
    <w:p>
      <w:pPr>
        <w:spacing w:after="0"/>
        <w:ind w:left="0"/>
        <w:jc w:val="both"/>
      </w:pPr>
      <w:r>
        <w:rPr>
          <w:rFonts w:ascii="Times New Roman"/>
          <w:b w:val="false"/>
          <w:i w:val="false"/>
          <w:color w:val="000000"/>
          <w:sz w:val="28"/>
        </w:rPr>
        <w:t>      1. Жағалау маңындағы ауданның гидрографиялық, метеорологиялық, геологиялық және топографиялық сипаттамалары.</w:t>
      </w:r>
      <w:r>
        <w:br/>
      </w:r>
      <w:r>
        <w:rPr>
          <w:rFonts w:ascii="Times New Roman"/>
          <w:b w:val="false"/>
          <w:i w:val="false"/>
          <w:color w:val="000000"/>
          <w:sz w:val="28"/>
        </w:rPr>
        <w:t>
      2. Көздердің орналасқан жері мен түрі (арнаның су жібергіші, су ағызғышы және т.б.) және оның басқа аймақтарға (рекреациялық аймақтар, уылдырық шашу орындары, көшеттіктер, балық аулау аймақтары, ұлуларды аулау банкілері сияқты) және басқа шығарындыларға қатысты орналасуы.</w:t>
      </w:r>
      <w:r>
        <w:br/>
      </w:r>
      <w:r>
        <w:rPr>
          <w:rFonts w:ascii="Times New Roman"/>
          <w:b w:val="false"/>
          <w:i w:val="false"/>
          <w:color w:val="000000"/>
          <w:sz w:val="28"/>
        </w:rPr>
        <w:t>
      3. Қабылдайтын ортаға шығарынды нүктесінде бастапқы араластыру дәрежесі.</w:t>
      </w:r>
      <w:r>
        <w:br/>
      </w:r>
      <w:r>
        <w:rPr>
          <w:rFonts w:ascii="Times New Roman"/>
          <w:b w:val="false"/>
          <w:i w:val="false"/>
          <w:color w:val="000000"/>
          <w:sz w:val="28"/>
        </w:rPr>
        <w:t>
      4. Ағындардың, тасулардың және желдің көлбеу көшіруге және тігінен араластыруға әсері сияқты дисперсиялық сипаттамалары.</w:t>
      </w:r>
      <w:r>
        <w:br/>
      </w:r>
      <w:r>
        <w:rPr>
          <w:rFonts w:ascii="Times New Roman"/>
          <w:b w:val="false"/>
          <w:i w:val="false"/>
          <w:color w:val="000000"/>
          <w:sz w:val="28"/>
        </w:rPr>
        <w:t>
      5. Төгу аймағындағы физикалық, химиялық, биологиялық және экологиялық тұрғыдан белгіленген су ортасының сипаттамалары, сондай-ақ</w:t>
      </w:r>
      <w:r>
        <w:br/>
      </w:r>
      <w:r>
        <w:rPr>
          <w:rFonts w:ascii="Times New Roman"/>
          <w:b w:val="false"/>
          <w:i w:val="false"/>
          <w:color w:val="000000"/>
          <w:sz w:val="28"/>
        </w:rPr>
        <w:t>
      6. Белгіленген теңіз ортасының қолайсыз салдарсыз тасталатын қалдықтарды қабылдау қабілеттілігі.</w:t>
      </w:r>
    </w:p>
    <w:p>
      <w:pPr>
        <w:spacing w:after="0"/>
        <w:ind w:left="0"/>
        <w:jc w:val="both"/>
      </w:pPr>
      <w:r>
        <w:rPr>
          <w:rFonts w:ascii="Times New Roman"/>
          <w:b w:val="false"/>
          <w:i w:val="false"/>
          <w:color w:val="000000"/>
          <w:sz w:val="28"/>
        </w:rPr>
        <w:t>      </w:t>
      </w:r>
      <w:r>
        <w:rPr>
          <w:rFonts w:ascii="Times New Roman"/>
          <w:b w:val="false"/>
          <w:i/>
          <w:color w:val="000000"/>
          <w:sz w:val="28"/>
        </w:rPr>
        <w:t>D. Қызмет немесе көздер санаттарының сипаттамалары:</w:t>
      </w:r>
    </w:p>
    <w:p>
      <w:pPr>
        <w:spacing w:after="0"/>
        <w:ind w:left="0"/>
        <w:jc w:val="both"/>
      </w:pPr>
      <w:r>
        <w:rPr>
          <w:rFonts w:ascii="Times New Roman"/>
          <w:b w:val="false"/>
          <w:i w:val="false"/>
          <w:color w:val="000000"/>
          <w:sz w:val="28"/>
        </w:rPr>
        <w:t>      1. Осы жерге тән технологиялар мен басқару әдістерін қоса алғанда, қолда бар технологиялар мен басқару әдістерінің сипаттамалары.</w:t>
      </w:r>
      <w:r>
        <w:br/>
      </w:r>
      <w:r>
        <w:rPr>
          <w:rFonts w:ascii="Times New Roman"/>
          <w:b w:val="false"/>
          <w:i w:val="false"/>
          <w:color w:val="000000"/>
          <w:sz w:val="28"/>
        </w:rPr>
        <w:t>
      2. Объектілердің ахуалға қарай қолданыста болған мерзімі, сондай-ақ</w:t>
      </w:r>
      <w:r>
        <w:br/>
      </w:r>
      <w:r>
        <w:rPr>
          <w:rFonts w:ascii="Times New Roman"/>
          <w:b w:val="false"/>
          <w:i w:val="false"/>
          <w:color w:val="000000"/>
          <w:sz w:val="28"/>
        </w:rPr>
        <w:t>
      3. Қолда бар экономикалық, әлеуметтік және мәдени ерекшеліктері.</w:t>
      </w:r>
    </w:p>
    <w:p>
      <w:pPr>
        <w:spacing w:after="0"/>
        <w:ind w:left="0"/>
        <w:jc w:val="both"/>
      </w:pPr>
      <w:r>
        <w:rPr>
          <w:rFonts w:ascii="Times New Roman"/>
          <w:b w:val="false"/>
          <w:i w:val="false"/>
          <w:color w:val="000000"/>
          <w:sz w:val="28"/>
        </w:rPr>
        <w:t>      </w:t>
      </w:r>
      <w:r>
        <w:rPr>
          <w:rFonts w:ascii="Times New Roman"/>
          <w:b w:val="false"/>
          <w:i/>
          <w:color w:val="000000"/>
          <w:sz w:val="28"/>
        </w:rPr>
        <w:t>E. Өндірістің, қалдықтарды тазартудың баламалы</w:t>
      </w:r>
      <w:r>
        <w:br/>
      </w:r>
      <w:r>
        <w:rPr>
          <w:rFonts w:ascii="Times New Roman"/>
          <w:b w:val="false"/>
          <w:i w:val="false"/>
          <w:color w:val="000000"/>
          <w:sz w:val="28"/>
        </w:rPr>
        <w:t>
         </w:t>
      </w:r>
      <w:r>
        <w:rPr>
          <w:rFonts w:ascii="Times New Roman"/>
          <w:b w:val="false"/>
          <w:i/>
          <w:color w:val="000000"/>
          <w:sz w:val="28"/>
        </w:rPr>
        <w:t>технологиялары немесе басқару әдістері:</w:t>
      </w:r>
    </w:p>
    <w:p>
      <w:pPr>
        <w:spacing w:after="0"/>
        <w:ind w:left="0"/>
        <w:jc w:val="both"/>
      </w:pPr>
      <w:r>
        <w:rPr>
          <w:rFonts w:ascii="Times New Roman"/>
          <w:b w:val="false"/>
          <w:i w:val="false"/>
          <w:color w:val="000000"/>
          <w:sz w:val="28"/>
        </w:rPr>
        <w:t>      1. Рециркуляция, регенерация және қайта пайдалану мүмкіндігі.</w:t>
      </w:r>
      <w:r>
        <w:br/>
      </w:r>
      <w:r>
        <w:rPr>
          <w:rFonts w:ascii="Times New Roman"/>
          <w:b w:val="false"/>
          <w:i w:val="false"/>
          <w:color w:val="000000"/>
          <w:sz w:val="28"/>
        </w:rPr>
        <w:t>
      2. Шикізат материалдарын онша қауіпті емес немесе қауіпсіз түрлеріне алмастыру.</w:t>
      </w:r>
      <w:r>
        <w:br/>
      </w:r>
      <w:r>
        <w:rPr>
          <w:rFonts w:ascii="Times New Roman"/>
          <w:b w:val="false"/>
          <w:i w:val="false"/>
          <w:color w:val="000000"/>
          <w:sz w:val="28"/>
        </w:rPr>
        <w:t>
      3. Неғұрлым экологиялық таза қызмет түрлеріне немесе өнімдерге алмастыру.</w:t>
      </w:r>
      <w:r>
        <w:br/>
      </w:r>
      <w:r>
        <w:rPr>
          <w:rFonts w:ascii="Times New Roman"/>
          <w:b w:val="false"/>
          <w:i w:val="false"/>
          <w:color w:val="000000"/>
          <w:sz w:val="28"/>
        </w:rPr>
        <w:t>
      4. Аз қалдықты және экологиялық таза технологиялар немесе процестер, сондай-ақ</w:t>
      </w:r>
      <w:r>
        <w:br/>
      </w:r>
      <w:r>
        <w:rPr>
          <w:rFonts w:ascii="Times New Roman"/>
          <w:b w:val="false"/>
          <w:i w:val="false"/>
          <w:color w:val="000000"/>
          <w:sz w:val="28"/>
        </w:rPr>
        <w:t>
      5. Төгінділердің баламалы нұсқалары (мысалы, жер бетіне шығару).</w:t>
      </w:r>
    </w:p>
    <w:p>
      <w:pPr>
        <w:spacing w:after="0"/>
        <w:ind w:left="0"/>
        <w:jc w:val="both"/>
      </w:pPr>
      <w:r>
        <w:rPr>
          <w:rFonts w:ascii="Times New Roman"/>
          <w:b w:val="false"/>
          <w:i w:val="false"/>
          <w:color w:val="000000"/>
          <w:sz w:val="28"/>
        </w:rPr>
        <w:t>      </w:t>
      </w:r>
      <w:r>
        <w:rPr>
          <w:rFonts w:ascii="Times New Roman"/>
          <w:b w:val="false"/>
          <w:i/>
          <w:color w:val="000000"/>
          <w:sz w:val="28"/>
        </w:rPr>
        <w:t>F. Теңіз экожүйелеріне және теңіз суын пайдалану түрлеріне</w:t>
      </w:r>
      <w:r>
        <w:br/>
      </w:r>
      <w:r>
        <w:rPr>
          <w:rFonts w:ascii="Times New Roman"/>
          <w:b w:val="false"/>
          <w:i w:val="false"/>
          <w:color w:val="000000"/>
          <w:sz w:val="28"/>
        </w:rPr>
        <w:t>
         </w:t>
      </w:r>
      <w:r>
        <w:rPr>
          <w:rFonts w:ascii="Times New Roman"/>
          <w:b w:val="false"/>
          <w:i/>
          <w:color w:val="000000"/>
          <w:sz w:val="28"/>
        </w:rPr>
        <w:t>әлеуетті залал келтірілуі:</w:t>
      </w:r>
    </w:p>
    <w:p>
      <w:pPr>
        <w:spacing w:after="0"/>
        <w:ind w:left="0"/>
        <w:jc w:val="both"/>
      </w:pPr>
      <w:r>
        <w:rPr>
          <w:rFonts w:ascii="Times New Roman"/>
          <w:b w:val="false"/>
          <w:i w:val="false"/>
          <w:color w:val="000000"/>
          <w:sz w:val="28"/>
        </w:rPr>
        <w:t>      1. Ластанудың:</w:t>
      </w:r>
      <w:r>
        <w:br/>
      </w:r>
      <w:r>
        <w:rPr>
          <w:rFonts w:ascii="Times New Roman"/>
          <w:b w:val="false"/>
          <w:i w:val="false"/>
          <w:color w:val="000000"/>
          <w:sz w:val="28"/>
        </w:rPr>
        <w:t>
      a) тамаққа тұтынуға жарамды теңіз организмдеріне;</w:t>
      </w:r>
      <w:r>
        <w:br/>
      </w:r>
      <w:r>
        <w:rPr>
          <w:rFonts w:ascii="Times New Roman"/>
          <w:b w:val="false"/>
          <w:i w:val="false"/>
          <w:color w:val="000000"/>
          <w:sz w:val="28"/>
        </w:rPr>
        <w:t>
      b) шомылатын жерлердегі суға; сондай-ақ</w:t>
      </w:r>
      <w:r>
        <w:br/>
      </w:r>
      <w:r>
        <w:rPr>
          <w:rFonts w:ascii="Times New Roman"/>
          <w:b w:val="false"/>
          <w:i w:val="false"/>
          <w:color w:val="000000"/>
          <w:sz w:val="28"/>
        </w:rPr>
        <w:t>
      c) эстетикалық құндылыққа ықпал ету есебінен адамдар денсаулығына әсері.</w:t>
      </w:r>
      <w:r>
        <w:br/>
      </w:r>
      <w:r>
        <w:rPr>
          <w:rFonts w:ascii="Times New Roman"/>
          <w:b w:val="false"/>
          <w:i w:val="false"/>
          <w:color w:val="000000"/>
          <w:sz w:val="28"/>
        </w:rPr>
        <w:t>
      2. Теңіз және жағалау маңы экожүйелеріне, атап айтқанда, биологиялық ресурстарға, құрып кету қаупі бар түрлерге және мекендеуге қиын орындарға әсері.</w:t>
      </w:r>
      <w:r>
        <w:br/>
      </w:r>
      <w:r>
        <w:rPr>
          <w:rFonts w:ascii="Times New Roman"/>
          <w:b w:val="false"/>
          <w:i w:val="false"/>
          <w:color w:val="000000"/>
          <w:sz w:val="28"/>
        </w:rPr>
        <w:t>
      3. Теңізді заңды пайдаланудың өзге де түрлеріне әсері.</w:t>
      </w:r>
    </w:p>
    <w:p>
      <w:pPr>
        <w:spacing w:after="0"/>
        <w:ind w:left="0"/>
        <w:jc w:val="left"/>
      </w:pPr>
      <w:r>
        <w:rPr>
          <w:rFonts w:ascii="Times New Roman"/>
          <w:b/>
          <w:i w:val="false"/>
          <w:color w:val="000000"/>
        </w:rPr>
        <w:t xml:space="preserve"> V ҚОСЫМША Қолда бар ең үздік технологиялар мен ең үздік табиғат қорғау</w:t>
      </w:r>
      <w:r>
        <w:br/>
      </w:r>
      <w:r>
        <w:rPr>
          <w:rFonts w:ascii="Times New Roman"/>
          <w:b/>
          <w:i w:val="false"/>
          <w:color w:val="000000"/>
        </w:rPr>
        <w:t>
практикасы бойынша басшылық</w:t>
      </w:r>
    </w:p>
    <w:p>
      <w:pPr>
        <w:spacing w:after="0"/>
        <w:ind w:left="0"/>
        <w:jc w:val="both"/>
      </w:pPr>
      <w:r>
        <w:rPr>
          <w:rFonts w:ascii="Times New Roman"/>
          <w:b w:val="false"/>
          <w:i w:val="false"/>
          <w:color w:val="000000"/>
          <w:sz w:val="28"/>
        </w:rPr>
        <w:t>      Осы Хаттаманың тиісті ережелеріне сәйкес Уағдаласушы Тараптар қолда бар ең үздік технологияларды (ҚБЕҮТ) және ең үздік табиғат қорғау практикасын (ЕҮТҚП) қолданады немесе оларды енгізуге ықпал етеді.</w:t>
      </w:r>
    </w:p>
    <w:p>
      <w:pPr>
        <w:spacing w:after="0"/>
        <w:ind w:left="0"/>
        <w:jc w:val="both"/>
      </w:pPr>
      <w:r>
        <w:rPr>
          <w:rFonts w:ascii="Times New Roman"/>
          <w:b w:val="false"/>
          <w:i w:val="false"/>
          <w:color w:val="000000"/>
          <w:sz w:val="28"/>
        </w:rPr>
        <w:t>      </w:t>
      </w:r>
      <w:r>
        <w:rPr>
          <w:rFonts w:ascii="Times New Roman"/>
          <w:b w:val="false"/>
          <w:i/>
          <w:color w:val="000000"/>
          <w:sz w:val="28"/>
        </w:rPr>
        <w:t>A. Қолда бар ең үздік технологиялар</w:t>
      </w:r>
    </w:p>
    <w:p>
      <w:pPr>
        <w:spacing w:after="0"/>
        <w:ind w:left="0"/>
        <w:jc w:val="both"/>
      </w:pPr>
      <w:r>
        <w:rPr>
          <w:rFonts w:ascii="Times New Roman"/>
          <w:b w:val="false"/>
          <w:i w:val="false"/>
          <w:color w:val="000000"/>
          <w:sz w:val="28"/>
        </w:rPr>
        <w:t>      1. «Қолда бар ең үздік технологиялар (ҚБЕҮТ)» термині шығарындылар мен қалдықтарды шектеу үшін нақты шаралардың практикалық жарамдылығын көрсететін қазіргі заманғы (алдыңғы қатарлы) технологияларды, жабдықтарды немесе қызмет әдістерін білдіреді. «Технологиялар» өзі пайдаланылатын технологияларды, сондай-ақ олардың көмегімен өндірістік қондырғы жобаланатын, құрылатын, қызмет көрсететін, жұмыс істейтін және бөлшектенетін тәсілдер мен әдістерді қамтиды.</w:t>
      </w:r>
      <w:r>
        <w:br/>
      </w:r>
      <w:r>
        <w:rPr>
          <w:rFonts w:ascii="Times New Roman"/>
          <w:b w:val="false"/>
          <w:i w:val="false"/>
          <w:color w:val="000000"/>
          <w:sz w:val="28"/>
        </w:rPr>
        <w:t>
      2. Қолда бар ең үздік технологиялар пайдаланылғанда қалдықсыз технологияларды, ондайлар болған жағдайда, пайдалануға назар аударылады.</w:t>
      </w:r>
      <w:r>
        <w:br/>
      </w:r>
      <w:r>
        <w:rPr>
          <w:rFonts w:ascii="Times New Roman"/>
          <w:b w:val="false"/>
          <w:i w:val="false"/>
          <w:color w:val="000000"/>
          <w:sz w:val="28"/>
        </w:rPr>
        <w:t>
      3. Технологиялық процестер, жабдықтар мен жұмыс әдістері тобының қолда бар ең үздік технологияларға жататындығын айқындау кезінде жалпы және нақты жағдайларда:</w:t>
      </w:r>
      <w:r>
        <w:br/>
      </w:r>
      <w:r>
        <w:rPr>
          <w:rFonts w:ascii="Times New Roman"/>
          <w:b w:val="false"/>
          <w:i w:val="false"/>
          <w:color w:val="000000"/>
          <w:sz w:val="28"/>
        </w:rPr>
        <w:t>
      a) жақында сынақтан сәтті өткен ұқсас технологиялық процестерге, жабдыққа немесе жұмыс әдістеріне;</w:t>
      </w:r>
      <w:r>
        <w:br/>
      </w:r>
      <w:r>
        <w:rPr>
          <w:rFonts w:ascii="Times New Roman"/>
          <w:b w:val="false"/>
          <w:i w:val="false"/>
          <w:color w:val="000000"/>
          <w:sz w:val="28"/>
        </w:rPr>
        <w:t>
      b) технологиялық прогреске және ғылыми білімдер мен тұжырымдамалардағы өзгерістерге;</w:t>
      </w:r>
      <w:r>
        <w:br/>
      </w:r>
      <w:r>
        <w:rPr>
          <w:rFonts w:ascii="Times New Roman"/>
          <w:b w:val="false"/>
          <w:i w:val="false"/>
          <w:color w:val="000000"/>
          <w:sz w:val="28"/>
        </w:rPr>
        <w:t>
      c) осындай технологиялардың экономикалық орындылығына;</w:t>
      </w:r>
      <w:r>
        <w:br/>
      </w:r>
      <w:r>
        <w:rPr>
          <w:rFonts w:ascii="Times New Roman"/>
          <w:b w:val="false"/>
          <w:i w:val="false"/>
          <w:color w:val="000000"/>
          <w:sz w:val="28"/>
        </w:rPr>
        <w:t>
      d) жаңа да, жұмыс істеп тұрған зауыттарда да монтаждау мерзіміне;</w:t>
      </w:r>
      <w:r>
        <w:br/>
      </w:r>
      <w:r>
        <w:rPr>
          <w:rFonts w:ascii="Times New Roman"/>
          <w:b w:val="false"/>
          <w:i w:val="false"/>
          <w:color w:val="000000"/>
          <w:sz w:val="28"/>
        </w:rPr>
        <w:t>
      e) тиісті шығарындылардың сипаты мен көлеміне;</w:t>
      </w:r>
      <w:r>
        <w:br/>
      </w:r>
      <w:r>
        <w:rPr>
          <w:rFonts w:ascii="Times New Roman"/>
          <w:b w:val="false"/>
          <w:i w:val="false"/>
          <w:color w:val="000000"/>
          <w:sz w:val="28"/>
        </w:rPr>
        <w:t>
      f) сақтық қағидатына ерекше назар аударылуы тиіс.</w:t>
      </w:r>
      <w:r>
        <w:br/>
      </w:r>
      <w:r>
        <w:rPr>
          <w:rFonts w:ascii="Times New Roman"/>
          <w:b w:val="false"/>
          <w:i w:val="false"/>
          <w:color w:val="000000"/>
          <w:sz w:val="28"/>
        </w:rPr>
        <w:t>
      4. «Қолда бар ең үздік технологиялардың» нақты технологиялық процесс үшін нені білдіретіндігін түсіну технологиялық прогресс, экономикалық және әлеуметтік факторлар, сондай-ақ ғылыми білімдер мен тұжырымдамалардың өзгеруі нәтижесінде уақыт өте келе өзгереді.</w:t>
      </w:r>
      <w:r>
        <w:br/>
      </w:r>
      <w:r>
        <w:rPr>
          <w:rFonts w:ascii="Times New Roman"/>
          <w:b w:val="false"/>
          <w:i w:val="false"/>
          <w:color w:val="000000"/>
          <w:sz w:val="28"/>
        </w:rPr>
        <w:t>
      5. Егер қолда бар ең үздік технологияларды пайдалану нәтижесінде шығарындылардың азаюы экономикалық жағынан қолайлы нәтижелерге алып келмесе, қосымша шаралар қолдану қажет.</w:t>
      </w:r>
    </w:p>
    <w:p>
      <w:pPr>
        <w:spacing w:after="0"/>
        <w:ind w:left="0"/>
        <w:jc w:val="both"/>
      </w:pPr>
      <w:r>
        <w:rPr>
          <w:rFonts w:ascii="Times New Roman"/>
          <w:b w:val="false"/>
          <w:i w:val="false"/>
          <w:color w:val="000000"/>
          <w:sz w:val="28"/>
        </w:rPr>
        <w:t>      </w:t>
      </w:r>
      <w:r>
        <w:rPr>
          <w:rFonts w:ascii="Times New Roman"/>
          <w:b w:val="false"/>
          <w:i/>
          <w:color w:val="000000"/>
          <w:sz w:val="28"/>
        </w:rPr>
        <w:t>B. Ең үздік табиғат қорғау практикасы</w:t>
      </w:r>
    </w:p>
    <w:p>
      <w:pPr>
        <w:spacing w:after="0"/>
        <w:ind w:left="0"/>
        <w:jc w:val="both"/>
      </w:pPr>
      <w:r>
        <w:rPr>
          <w:rFonts w:ascii="Times New Roman"/>
          <w:b w:val="false"/>
          <w:i w:val="false"/>
          <w:color w:val="000000"/>
          <w:sz w:val="28"/>
        </w:rPr>
        <w:t>      1. «Ең үздік табиғат қорғау практикасы (ЕҮТҚП)» термині қоршаған ортаның жай-күйін бақылау саласындағы шаралар мен стратегиялардың неғұрлым ұтымды үйлесімділігін пайдалануды білдіреді.</w:t>
      </w:r>
      <w:r>
        <w:br/>
      </w:r>
      <w:r>
        <w:rPr>
          <w:rFonts w:ascii="Times New Roman"/>
          <w:b w:val="false"/>
          <w:i w:val="false"/>
          <w:color w:val="000000"/>
          <w:sz w:val="28"/>
        </w:rPr>
        <w:t>
      2. Әдістерді таңдаған кезде әрбір нақты жағдайда, ең болмағанда, мынадай дәйектілікпен орналастырылған шаралар жиынтығы қарастырылуға тиіс:</w:t>
      </w:r>
      <w:r>
        <w:br/>
      </w:r>
      <w:r>
        <w:rPr>
          <w:rFonts w:ascii="Times New Roman"/>
          <w:b w:val="false"/>
          <w:i w:val="false"/>
          <w:color w:val="000000"/>
          <w:sz w:val="28"/>
        </w:rPr>
        <w:t>
      a) халыққа және пайдаланушыларға қызмет пен өнімнің белгілі бір түрлерін таңдаудың, пайдаланудың және түпкілікті жоюдың экологиялық салдарларына қатысты ақпарат беру және оларды оқыту;</w:t>
      </w:r>
      <w:r>
        <w:br/>
      </w:r>
      <w:r>
        <w:rPr>
          <w:rFonts w:ascii="Times New Roman"/>
          <w:b w:val="false"/>
          <w:i w:val="false"/>
          <w:color w:val="000000"/>
          <w:sz w:val="28"/>
        </w:rPr>
        <w:t>
      b) өнімнің тіршілік ету циклі барысында қызметінің барлық аспектілерін қамтитын тиісті экологиялық практика кодекстерін әзірлеу және қолдану;</w:t>
      </w:r>
      <w:r>
        <w:br/>
      </w:r>
      <w:r>
        <w:rPr>
          <w:rFonts w:ascii="Times New Roman"/>
          <w:b w:val="false"/>
          <w:i w:val="false"/>
          <w:color w:val="000000"/>
          <w:sz w:val="28"/>
        </w:rPr>
        <w:t>
      c) тұтынушыларды өнімге, оны пайдаланумен және түпкілікті жоюмен байланысты экологиялық тәуекелдер туралы хабардар ететін затбелгілерді міндетті түрде қолдану;</w:t>
      </w:r>
      <w:r>
        <w:br/>
      </w:r>
      <w:r>
        <w:rPr>
          <w:rFonts w:ascii="Times New Roman"/>
          <w:b w:val="false"/>
          <w:i w:val="false"/>
          <w:color w:val="000000"/>
          <w:sz w:val="28"/>
        </w:rPr>
        <w:t>
      d) электр энергиясын қоса алғанда, ресурстарды үнемдеу;</w:t>
      </w:r>
      <w:r>
        <w:br/>
      </w:r>
      <w:r>
        <w:rPr>
          <w:rFonts w:ascii="Times New Roman"/>
          <w:b w:val="false"/>
          <w:i w:val="false"/>
          <w:color w:val="000000"/>
          <w:sz w:val="28"/>
        </w:rPr>
        <w:t>
      e) қалдықтарды жинау және жою жүйелеріне халықтың қолжетімділігін қамтамасыз ету;</w:t>
      </w:r>
      <w:r>
        <w:br/>
      </w:r>
      <w:r>
        <w:rPr>
          <w:rFonts w:ascii="Times New Roman"/>
          <w:b w:val="false"/>
          <w:i w:val="false"/>
          <w:color w:val="000000"/>
          <w:sz w:val="28"/>
        </w:rPr>
        <w:t>
      f) қауіпті заттарды немесе өнімдерді пайдаланудан және қауіпті қалдықтарды жинақтаудан бас тарту;</w:t>
      </w:r>
      <w:r>
        <w:br/>
      </w:r>
      <w:r>
        <w:rPr>
          <w:rFonts w:ascii="Times New Roman"/>
          <w:b w:val="false"/>
          <w:i w:val="false"/>
          <w:color w:val="000000"/>
          <w:sz w:val="28"/>
        </w:rPr>
        <w:t>
      g) рециклдеу, регенерациялау және қайтадан пайдалану;</w:t>
      </w:r>
      <w:r>
        <w:br/>
      </w:r>
      <w:r>
        <w:rPr>
          <w:rFonts w:ascii="Times New Roman"/>
          <w:b w:val="false"/>
          <w:i w:val="false"/>
          <w:color w:val="000000"/>
          <w:sz w:val="28"/>
        </w:rPr>
        <w:t>
      h) қызмет түрлеріне, өнімдерге немесе өнімдер топтарына экономикалық құралдарды қолдану;</w:t>
      </w:r>
      <w:r>
        <w:br/>
      </w:r>
      <w:r>
        <w:rPr>
          <w:rFonts w:ascii="Times New Roman"/>
          <w:b w:val="false"/>
          <w:i w:val="false"/>
          <w:color w:val="000000"/>
          <w:sz w:val="28"/>
        </w:rPr>
        <w:t>
      i) бірқатар шектеу шараларын немесе тыйымдарды қамтитын лицензиялау жүйесін құру.</w:t>
      </w:r>
      <w:r>
        <w:br/>
      </w:r>
      <w:r>
        <w:rPr>
          <w:rFonts w:ascii="Times New Roman"/>
          <w:b w:val="false"/>
          <w:i w:val="false"/>
          <w:color w:val="000000"/>
          <w:sz w:val="28"/>
        </w:rPr>
        <w:t>
      3. Тұтас алғанда да, нақты жағдайларда да «ең үздік табиғат қорғау практикасы» шаралардың қандай үйлесімін білдіретіндігін айқындау кезінде:</w:t>
      </w:r>
      <w:r>
        <w:br/>
      </w:r>
      <w:r>
        <w:rPr>
          <w:rFonts w:ascii="Times New Roman"/>
          <w:b w:val="false"/>
          <w:i w:val="false"/>
          <w:color w:val="000000"/>
          <w:sz w:val="28"/>
        </w:rPr>
        <w:t>
      a) өнімнің және оның өндірісінің, пайдаланылуын мен түпкілікті жойылуының экологиялық қауіптілігіне;</w:t>
      </w:r>
      <w:r>
        <w:br/>
      </w:r>
      <w:r>
        <w:rPr>
          <w:rFonts w:ascii="Times New Roman"/>
          <w:b w:val="false"/>
          <w:i w:val="false"/>
          <w:color w:val="000000"/>
          <w:sz w:val="28"/>
        </w:rPr>
        <w:t>
      b) қызметтің немесе заттардың неғұрлым аз ластайтын түрлеріне алмастыруға;</w:t>
      </w:r>
      <w:r>
        <w:br/>
      </w:r>
      <w:r>
        <w:rPr>
          <w:rFonts w:ascii="Times New Roman"/>
          <w:b w:val="false"/>
          <w:i w:val="false"/>
          <w:color w:val="000000"/>
          <w:sz w:val="28"/>
        </w:rPr>
        <w:t>
      c) қолдану ауқымдарына;</w:t>
      </w:r>
      <w:r>
        <w:br/>
      </w:r>
      <w:r>
        <w:rPr>
          <w:rFonts w:ascii="Times New Roman"/>
          <w:b w:val="false"/>
          <w:i w:val="false"/>
          <w:color w:val="000000"/>
          <w:sz w:val="28"/>
        </w:rPr>
        <w:t>
      d) алмастырылатын материалдардың немесе қызмет түрлерінің қоршаған орта үшін әлеуетті пайдаларға немесе қатерлерге;</w:t>
      </w:r>
      <w:r>
        <w:br/>
      </w:r>
      <w:r>
        <w:rPr>
          <w:rFonts w:ascii="Times New Roman"/>
          <w:b w:val="false"/>
          <w:i w:val="false"/>
          <w:color w:val="000000"/>
          <w:sz w:val="28"/>
        </w:rPr>
        <w:t>
      e) ғылыми білімдер мен тұжырымдамалардағы прогреске және өзгерістерге;</w:t>
      </w:r>
      <w:r>
        <w:br/>
      </w:r>
      <w:r>
        <w:rPr>
          <w:rFonts w:ascii="Times New Roman"/>
          <w:b w:val="false"/>
          <w:i w:val="false"/>
          <w:color w:val="000000"/>
          <w:sz w:val="28"/>
        </w:rPr>
        <w:t>
      f) енгізу мерзімдеріне;</w:t>
      </w:r>
      <w:r>
        <w:br/>
      </w:r>
      <w:r>
        <w:rPr>
          <w:rFonts w:ascii="Times New Roman"/>
          <w:b w:val="false"/>
          <w:i w:val="false"/>
          <w:color w:val="000000"/>
          <w:sz w:val="28"/>
        </w:rPr>
        <w:t>
      g) әлеуметтік және экономикалық салдарларға; сондай-ақ</w:t>
      </w:r>
      <w:r>
        <w:br/>
      </w:r>
      <w:r>
        <w:rPr>
          <w:rFonts w:ascii="Times New Roman"/>
          <w:b w:val="false"/>
          <w:i w:val="false"/>
          <w:color w:val="000000"/>
          <w:sz w:val="28"/>
        </w:rPr>
        <w:t>
      h) сақтық шараларын қолдану қағидатына ерекше назар аударылуға тиіс.</w:t>
      </w:r>
      <w:r>
        <w:br/>
      </w:r>
      <w:r>
        <w:rPr>
          <w:rFonts w:ascii="Times New Roman"/>
          <w:b w:val="false"/>
          <w:i w:val="false"/>
          <w:color w:val="000000"/>
          <w:sz w:val="28"/>
        </w:rPr>
        <w:t>
      4. Бұл нақты көз үшін «ең үздік табиғат қорғау практикасы» уақыттың өтуімен технологиялық прогресс, экономикалық және әлеуметтік факторлар, сондай-ақ ғылыми білімдер мен тұжырымдамалардағы өзгерістер нәтижесінде өзгереді дегенді білдіреді.</w:t>
      </w:r>
      <w:r>
        <w:br/>
      </w:r>
      <w:r>
        <w:rPr>
          <w:rFonts w:ascii="Times New Roman"/>
          <w:b w:val="false"/>
          <w:i w:val="false"/>
          <w:color w:val="000000"/>
          <w:sz w:val="28"/>
        </w:rPr>
        <w:t>
      5. Егер ең үздік табиғат қорғау практикасын пайдалану нәтижесінде түсетін заттар көлемінің азаюы экологиялық қолайлы нәтижелерге алып келмесе, қосымша шаралар қолдану және осындай ең үздік табиғат қорғау практикасын қайта қарау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