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0b22" w14:textId="0080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Е.Т.Қожағапанов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2013 жылғы 21 қаңтардағы № 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Ерлан Тоқтарханұлы Қожағапанов Қазақстан Республикасы Спорт және дене шынықтыру істері агенттігінің төрағасы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