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af28" w14:textId="ef9a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істер министрлігінің жекелеген ұйымдарын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13 ақпандағы № 128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 178-бабының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дипломатиялық корпусына қызмет көрсету жөніндегі басқарма» акционерлік қоғамы оған жарғылық капиталына мемлекет жүз пайыз қатысатын «Дипломатиялық корпусқа қызмет көрсету жөніндегі басқарма» акционерлік қоғамын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Үкiметiнiң кейбiр шешiмдерiне </w:t>
      </w:r>
      <w:r>
        <w:rPr>
          <w:rFonts w:ascii="Times New Roman"/>
          <w:b w:val="false"/>
          <w:i w:val="false"/>
          <w:color w:val="000000"/>
          <w:sz w:val="28"/>
        </w:rPr>
        <w:t>енгiзiлетiн өзгерiстер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C.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кейбiр шешiмдерiне енгiзiлетiн өзгерiстер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«Алматы қаласының аумағында орналасқан ұйымдар мен объектілерге қатысты мемлекеттік меншік түрлері туралы» Қазақстан Республикасы Үкіметінің 1998 жылғы 9 қарашадағы № 1141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41, 371-құжат):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республикалық меншікте қалатын ұйымдардың, сондай-ақ тұрғын емес қор объектілерінің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394-жол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бөлімдегі реттік нөмірі 123-56-жол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Сыртқы істер министрлігі» деген бөлімде реттік нөмірі 239-1-жол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