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6d614" w14:textId="726d6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көлеңкелі экономикаға қарсы іс-қимылдың 2013 - 2015 жылдарға арналған кешенді жоспарын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27 ақпандағы № 190 қаулысы. Күші жойылды - Қазақстан Республикасы Үкіметінің 2014 жылғы 22 мамырдағы № 531 қаулысымен</w:t>
      </w:r>
    </w:p>
    <w:p>
      <w:pPr>
        <w:spacing w:after="0"/>
        <w:ind w:left="0"/>
        <w:jc w:val="both"/>
      </w:pPr>
      <w:r>
        <w:rPr>
          <w:rFonts w:ascii="Times New Roman"/>
          <w:b w:val="false"/>
          <w:i w:val="false"/>
          <w:color w:val="ff0000"/>
          <w:sz w:val="28"/>
        </w:rPr>
        <w:t>      Ескерту. Күші жойылды - ҚР Үкіметінің 22.05.2014 </w:t>
      </w:r>
      <w:r>
        <w:rPr>
          <w:rFonts w:ascii="Times New Roman"/>
          <w:b w:val="false"/>
          <w:i w:val="false"/>
          <w:color w:val="ff0000"/>
          <w:sz w:val="28"/>
        </w:rPr>
        <w:t>№ 531</w:t>
      </w:r>
      <w:r>
        <w:rPr>
          <w:rFonts w:ascii="Times New Roman"/>
          <w:b w:val="false"/>
          <w:i w:val="false"/>
          <w:color w:val="ff0000"/>
          <w:sz w:val="28"/>
        </w:rPr>
        <w:t>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Республикасында көлеңкелі экономикаға қарсы іс-қимылдың 2013 – 2015 жылдарға арналған </w:t>
      </w:r>
      <w:r>
        <w:rPr>
          <w:rFonts w:ascii="Times New Roman"/>
          <w:b w:val="false"/>
          <w:i w:val="false"/>
          <w:color w:val="000000"/>
          <w:sz w:val="28"/>
        </w:rPr>
        <w:t>кешенді жоспары</w:t>
      </w:r>
      <w:r>
        <w:rPr>
          <w:rFonts w:ascii="Times New Roman"/>
          <w:b w:val="false"/>
          <w:i w:val="false"/>
          <w:color w:val="000000"/>
          <w:sz w:val="28"/>
        </w:rPr>
        <w:t xml:space="preserve"> (бұдан әрі – Кешенді жоспар) бекітілсін.</w:t>
      </w:r>
      <w:r>
        <w:br/>
      </w:r>
      <w:r>
        <w:rPr>
          <w:rFonts w:ascii="Times New Roman"/>
          <w:b w:val="false"/>
          <w:i w:val="false"/>
          <w:color w:val="000000"/>
          <w:sz w:val="28"/>
        </w:rPr>
        <w:t>
</w:t>
      </w:r>
      <w:r>
        <w:rPr>
          <w:rFonts w:ascii="Times New Roman"/>
          <w:b w:val="false"/>
          <w:i w:val="false"/>
          <w:color w:val="000000"/>
          <w:sz w:val="28"/>
        </w:rPr>
        <w:t>
      2. Орталық, жергілікті және өзге де мемлекеттік органдар, ұйымдар (келісім бойынша) Қазақстан Республикасы Экономика және бюджеттік жоспарлау министрлігіне тоқсан сайын, есепті тоқсаннан кейінгі айдың 8-күніне дейін Кешенді жоспардың орындалу барысы туралы ақпарат беруді қамтамасыз етсін.</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Үкіметінің 08.11.2013 </w:t>
      </w:r>
      <w:r>
        <w:rPr>
          <w:rFonts w:ascii="Times New Roman"/>
          <w:b w:val="false"/>
          <w:i w:val="false"/>
          <w:color w:val="000000"/>
          <w:sz w:val="28"/>
        </w:rPr>
        <w:t>№ 1177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Қазақстан Республикасы Экономика және бюджеттік жоспарлау министрлігі есепті тоқсаннан кейінгі айдың 15-күніне дейін Қазақстан Республикасының Үкіметіне Кешенді жоспардың орындалу барысы туралы жиынтық ақпарат беруді қамтамасыз етсін.</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Үкіметінің 08.11.2013 </w:t>
      </w:r>
      <w:r>
        <w:rPr>
          <w:rFonts w:ascii="Times New Roman"/>
          <w:b w:val="false"/>
          <w:i w:val="false"/>
          <w:color w:val="000000"/>
          <w:sz w:val="28"/>
        </w:rPr>
        <w:t>№ 1177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3-1. Қазақстан Республикасы Премьер-Министрінің Кеңсесі Қазақстан Республикасы Президентінің Әкімшілігіне тоқсан сайын, есепті тоқсаннан кейінгі айдың 25-күніне дейін Кешенді жоспардың орындалу барысы туралы ақпарат беруді қамтамасыз етсін.</w:t>
      </w:r>
      <w:r>
        <w:br/>
      </w:r>
      <w:r>
        <w:rPr>
          <w:rFonts w:ascii="Times New Roman"/>
          <w:b w:val="false"/>
          <w:i w:val="false"/>
          <w:color w:val="000000"/>
          <w:sz w:val="28"/>
        </w:rPr>
        <w:t>
      </w:t>
      </w:r>
      <w:r>
        <w:rPr>
          <w:rFonts w:ascii="Times New Roman"/>
          <w:b w:val="false"/>
          <w:i w:val="false"/>
          <w:color w:val="ff0000"/>
          <w:sz w:val="28"/>
        </w:rPr>
        <w:t xml:space="preserve">Ескерту. Қаулы 3-1-тармақпен толықтырылды - ҚР Үкіметінің 08.11.2013 </w:t>
      </w:r>
      <w:r>
        <w:rPr>
          <w:rFonts w:ascii="Times New Roman"/>
          <w:b w:val="false"/>
          <w:i w:val="false"/>
          <w:color w:val="000000"/>
          <w:sz w:val="28"/>
        </w:rPr>
        <w:t>№ 1177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Қазақстан Республикасы Премьер-Министрiнің Кеңсесіне жүктелсін.</w:t>
      </w:r>
      <w:r>
        <w:br/>
      </w:r>
      <w:r>
        <w:rPr>
          <w:rFonts w:ascii="Times New Roman"/>
          <w:b w:val="false"/>
          <w:i w:val="false"/>
          <w:color w:val="000000"/>
          <w:sz w:val="28"/>
        </w:rPr>
        <w:t>
</w:t>
      </w:r>
      <w:r>
        <w:rPr>
          <w:rFonts w:ascii="Times New Roman"/>
          <w:b w:val="false"/>
          <w:i w:val="false"/>
          <w:color w:val="000000"/>
          <w:sz w:val="28"/>
        </w:rPr>
        <w:t>
      5.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27 ақпандағы</w:t>
      </w:r>
      <w:r>
        <w:br/>
      </w:r>
      <w:r>
        <w:rPr>
          <w:rFonts w:ascii="Times New Roman"/>
          <w:b w:val="false"/>
          <w:i w:val="false"/>
          <w:color w:val="000000"/>
          <w:sz w:val="28"/>
        </w:rPr>
        <w:t xml:space="preserve">
№ 190 қаулысымен   </w:t>
      </w:r>
      <w:r>
        <w:br/>
      </w:r>
      <w:r>
        <w:rPr>
          <w:rFonts w:ascii="Times New Roman"/>
          <w:b w:val="false"/>
          <w:i w:val="false"/>
          <w:color w:val="000000"/>
          <w:sz w:val="28"/>
        </w:rPr>
        <w:t xml:space="preserve">
бекітілген       </w:t>
      </w:r>
    </w:p>
    <w:bookmarkEnd w:id="1"/>
    <w:bookmarkStart w:name="z8" w:id="2"/>
    <w:p>
      <w:pPr>
        <w:spacing w:after="0"/>
        <w:ind w:left="0"/>
        <w:jc w:val="left"/>
      </w:pPr>
      <w:r>
        <w:rPr>
          <w:rFonts w:ascii="Times New Roman"/>
          <w:b/>
          <w:i w:val="false"/>
          <w:color w:val="000000"/>
        </w:rPr>
        <w:t xml:space="preserve"> 
Қазақстан Республикасында көлеңкелі экономикаға қарсы</w:t>
      </w:r>
      <w:r>
        <w:br/>
      </w:r>
      <w:r>
        <w:rPr>
          <w:rFonts w:ascii="Times New Roman"/>
          <w:b/>
          <w:i w:val="false"/>
          <w:color w:val="000000"/>
        </w:rPr>
        <w:t>
іс-қимылдың 2013 – 2015 жылдарға арналған</w:t>
      </w:r>
      <w:r>
        <w:br/>
      </w:r>
      <w:r>
        <w:rPr>
          <w:rFonts w:ascii="Times New Roman"/>
          <w:b/>
          <w:i w:val="false"/>
          <w:color w:val="000000"/>
        </w:rPr>
        <w:t>
кешенді жоспары</w:t>
      </w:r>
    </w:p>
    <w:bookmarkEnd w:id="2"/>
    <w:bookmarkStart w:name="z9" w:id="3"/>
    <w:p>
      <w:pPr>
        <w:spacing w:after="0"/>
        <w:ind w:left="0"/>
        <w:jc w:val="both"/>
      </w:pPr>
      <w:r>
        <w:rPr>
          <w:rFonts w:ascii="Times New Roman"/>
          <w:b w:val="false"/>
          <w:i w:val="false"/>
          <w:color w:val="000000"/>
          <w:sz w:val="28"/>
        </w:rPr>
        <w:t>
      Кіріспе</w:t>
      </w:r>
      <w:r>
        <w:br/>
      </w:r>
      <w:r>
        <w:rPr>
          <w:rFonts w:ascii="Times New Roman"/>
          <w:b w:val="false"/>
          <w:i w:val="false"/>
          <w:color w:val="000000"/>
          <w:sz w:val="28"/>
        </w:rPr>
        <w:t>
</w:t>
      </w:r>
      <w:r>
        <w:rPr>
          <w:rFonts w:ascii="Times New Roman"/>
          <w:b w:val="false"/>
          <w:i w:val="false"/>
          <w:color w:val="000000"/>
          <w:sz w:val="28"/>
        </w:rPr>
        <w:t>
      Қазақстан Республикасында көлеңкелі экономикаға қарсы іс-қимылдың 2013 – 2015 жылдарға арналған кешенді жоспары (бұдан әрі – Жоспар) мемлекеттік органдардың ұсыныстарын, «Қазақстан Республикасында көлеңкелі экономиканың мөлшерін қысқарту жөніндегі 2005 – 2010 жылдарға арналған негізгі шаралар» </w:t>
      </w:r>
      <w:r>
        <w:rPr>
          <w:rFonts w:ascii="Times New Roman"/>
          <w:b w:val="false"/>
          <w:i w:val="false"/>
          <w:color w:val="000000"/>
          <w:sz w:val="28"/>
        </w:rPr>
        <w:t>бағдарламасын</w:t>
      </w:r>
      <w:r>
        <w:rPr>
          <w:rFonts w:ascii="Times New Roman"/>
          <w:b w:val="false"/>
          <w:i w:val="false"/>
          <w:color w:val="000000"/>
          <w:sz w:val="28"/>
        </w:rPr>
        <w:t xml:space="preserve"> (бұдан әрі – Бағдарлама) іске асыру нәтижелерін және көлеңкелі экономиканың деңгейін төмендету бойынша озық әлемдік тәжірибені ескере отырып, Мемлекет басшысының тапсырмасына сәйкес әзірленді.</w:t>
      </w:r>
      <w:r>
        <w:br/>
      </w:r>
      <w:r>
        <w:rPr>
          <w:rFonts w:ascii="Times New Roman"/>
          <w:b w:val="false"/>
          <w:i w:val="false"/>
          <w:color w:val="000000"/>
          <w:sz w:val="28"/>
        </w:rPr>
        <w:t>
</w:t>
      </w:r>
      <w:r>
        <w:rPr>
          <w:rFonts w:ascii="Times New Roman"/>
          <w:b w:val="false"/>
          <w:i w:val="false"/>
          <w:color w:val="000000"/>
          <w:sz w:val="28"/>
        </w:rPr>
        <w:t>
      Жоспардың басты ерекшелігі көлеңкелі экономика спектрлерін неғұрлым кең көлемде қамту болып табылады. Егер бұрынғы Бағдарлама көлеңкелі экономиканың негізінен экономикалық аспектілерін қамтыған болса, әзірленген Жоспар экономика субъектілерінің көлеңкеден шығуына ықпал ететін экономикалық дамудың институционалдық негіздерін құруға бағытталған.</w:t>
      </w:r>
      <w:r>
        <w:br/>
      </w:r>
      <w:r>
        <w:rPr>
          <w:rFonts w:ascii="Times New Roman"/>
          <w:b w:val="false"/>
          <w:i w:val="false"/>
          <w:color w:val="000000"/>
          <w:sz w:val="28"/>
        </w:rPr>
        <w:t>
</w:t>
      </w:r>
      <w:r>
        <w:rPr>
          <w:rFonts w:ascii="Times New Roman"/>
          <w:b w:val="false"/>
          <w:i w:val="false"/>
          <w:color w:val="000000"/>
          <w:sz w:val="28"/>
        </w:rPr>
        <w:t>
      Атап айтқанда, мемлекеттiк қаржы секторында Жоспар бюджетті жоспарлау деңгейінде, мемлекеттiк сатып алу және мемлекеттiк қаржылық бақылау және фискалдық әкiмшiлендіру мемлекеттiк қаражатты есепке алу саласында мемлекеттік қаражатты көлеңкеге шығаруға қарсы іс-қимыл жасау жөніндегі шараларды іске асыруды көздейді.</w:t>
      </w:r>
      <w:r>
        <w:br/>
      </w:r>
      <w:r>
        <w:rPr>
          <w:rFonts w:ascii="Times New Roman"/>
          <w:b w:val="false"/>
          <w:i w:val="false"/>
          <w:color w:val="000000"/>
          <w:sz w:val="28"/>
        </w:rPr>
        <w:t>
</w:t>
      </w:r>
      <w:r>
        <w:rPr>
          <w:rFonts w:ascii="Times New Roman"/>
          <w:b w:val="false"/>
          <w:i w:val="false"/>
          <w:color w:val="000000"/>
          <w:sz w:val="28"/>
        </w:rPr>
        <w:t>
      Қолма-қол ақша нысанындағы төлемдердің қысқаруымен қатар, Жоспар қаржы құралдары нарығындағы құқық бұзушылықтарға қарсы күрес бойынша шараларды әзiрлеуді және іске асыруды да көздейді.</w:t>
      </w:r>
      <w:r>
        <w:br/>
      </w:r>
      <w:r>
        <w:rPr>
          <w:rFonts w:ascii="Times New Roman"/>
          <w:b w:val="false"/>
          <w:i w:val="false"/>
          <w:color w:val="000000"/>
          <w:sz w:val="28"/>
        </w:rPr>
        <w:t>
</w:t>
      </w:r>
      <w:r>
        <w:rPr>
          <w:rFonts w:ascii="Times New Roman"/>
          <w:b w:val="false"/>
          <w:i w:val="false"/>
          <w:color w:val="000000"/>
          <w:sz w:val="28"/>
        </w:rPr>
        <w:t>
      Жоспарда көлеңкелі экономиканың дамуын тудыратын себеп-салдарлық байланыстардың жүйелік тәсілі және неғұрлым тереңдетілген талдауы көрініс тапқан. Атап айтқанда, басты себептердің бірі ретінде экономиканың құрылымдық теңгерімсіздігі, оның ішінде өңірлердің дамуындағы теңгерімсіздік егжей-тегжейлі талданды. Көлеңкелі экономиканың болу себептері мен салаларына жүйелі талдау өткізілді.</w:t>
      </w:r>
      <w:r>
        <w:br/>
      </w:r>
      <w:r>
        <w:rPr>
          <w:rFonts w:ascii="Times New Roman"/>
          <w:b w:val="false"/>
          <w:i w:val="false"/>
          <w:color w:val="000000"/>
          <w:sz w:val="28"/>
        </w:rPr>
        <w:t>
</w:t>
      </w:r>
      <w:r>
        <w:rPr>
          <w:rFonts w:ascii="Times New Roman"/>
          <w:b w:val="false"/>
          <w:i w:val="false"/>
          <w:color w:val="000000"/>
          <w:sz w:val="28"/>
        </w:rPr>
        <w:t>
      Заңнамалық, құқық қорғау және сот жүйесi деңгейінде Жоспар меншік құқығына, сыбайлас жемқорлыққа қарсы күреске қатысты заң шығармашылық және заңдардың орындалу жүйесін жетілдіруге ерекше көңіл бөледі.</w:t>
      </w:r>
      <w:r>
        <w:br/>
      </w:r>
      <w:r>
        <w:rPr>
          <w:rFonts w:ascii="Times New Roman"/>
          <w:b w:val="false"/>
          <w:i w:val="false"/>
          <w:color w:val="000000"/>
          <w:sz w:val="28"/>
        </w:rPr>
        <w:t>
</w:t>
      </w:r>
      <w:r>
        <w:rPr>
          <w:rFonts w:ascii="Times New Roman"/>
          <w:b w:val="false"/>
          <w:i w:val="false"/>
          <w:color w:val="000000"/>
          <w:sz w:val="28"/>
        </w:rPr>
        <w:t>
      Жоспардың іс-шаралары көлеңкелі экономика салдарын жоюға емес, экономикалық агенттердің өзінің өндірістік қызметін көлеңкеге алып кетуге итермелейтін себептердің алдын алуға және жолын кесуге бағытталған.</w:t>
      </w:r>
    </w:p>
    <w:bookmarkEnd w:id="3"/>
    <w:bookmarkStart w:name="z17" w:id="4"/>
    <w:p>
      <w:pPr>
        <w:spacing w:after="0"/>
        <w:ind w:left="0"/>
        <w:jc w:val="left"/>
      </w:pPr>
      <w:r>
        <w:rPr>
          <w:rFonts w:ascii="Times New Roman"/>
          <w:b/>
          <w:i w:val="false"/>
          <w:color w:val="000000"/>
        </w:rPr>
        <w:t xml:space="preserve"> 
1. Көлеңкелі экономиканы жіктеу және оны бағалау әдіснамасы</w:t>
      </w:r>
    </w:p>
    <w:bookmarkEnd w:id="4"/>
    <w:bookmarkStart w:name="z18" w:id="5"/>
    <w:p>
      <w:pPr>
        <w:spacing w:after="0"/>
        <w:ind w:left="0"/>
        <w:jc w:val="both"/>
      </w:pPr>
      <w:r>
        <w:rPr>
          <w:rFonts w:ascii="Times New Roman"/>
          <w:b w:val="false"/>
          <w:i w:val="false"/>
          <w:color w:val="000000"/>
          <w:sz w:val="28"/>
        </w:rPr>
        <w:t>
      Экономикалық тәжірибеде «көлеңкелі экономика» ұғымы көпаспектілі болып табылады және үй шаруашылығы саласындағы жеке еңбектен бастап кәсіпкерліктің әртүрлі нысандарына дейінгі экономикалық қызметтің кез келген түрлерін қамтиды. Қазіргі уақытта терминдерді қолдануда және «көлеңкелі экономика» ұғымын айқындауда біркелкілік жоқ. Жалпы айтқанда, «көлеңкелі экономика» термині салық салынбайтын және жалпы ішкі өнімде ескерілмейтін заңсыз шаруашылық-экономикалық қызмет ретінде түсіндіріледі.</w:t>
      </w:r>
    </w:p>
    <w:bookmarkEnd w:id="5"/>
    <w:bookmarkStart w:name="z19" w:id="6"/>
    <w:p>
      <w:pPr>
        <w:spacing w:after="0"/>
        <w:ind w:left="0"/>
        <w:jc w:val="both"/>
      </w:pPr>
      <w:r>
        <w:rPr>
          <w:rFonts w:ascii="Times New Roman"/>
          <w:b w:val="false"/>
          <w:i w:val="false"/>
          <w:color w:val="000000"/>
          <w:sz w:val="28"/>
        </w:rPr>
        <w:t>
Көлеңкелі экономиканы жіктеу</w:t>
      </w:r>
    </w:p>
    <w:bookmarkEnd w:id="6"/>
    <w:bookmarkStart w:name="z20" w:id="7"/>
    <w:p>
      <w:pPr>
        <w:spacing w:after="0"/>
        <w:ind w:left="0"/>
        <w:jc w:val="both"/>
      </w:pPr>
      <w:r>
        <w:rPr>
          <w:rFonts w:ascii="Times New Roman"/>
          <w:b w:val="false"/>
          <w:i w:val="false"/>
          <w:color w:val="000000"/>
          <w:sz w:val="28"/>
        </w:rPr>
        <w:t>
      Халықаралық ұйымдардың стандарттарына негізделген қазақстандық статистикада (ұлттық есептер жүйесін қоса алғанда) «қадағаланбайтын экономика» термині қолданылады. Өз кезегінде ол «жасырын (көлеңкелі)», «заңсыз» және «формалды емес» қызметтер ұғымдарын қамтиды. Қадағаланбайтын экономиканың келтірілген үш құрамдас бөлігі мынадай нақтылауларды білдіреді.</w:t>
      </w:r>
      <w:r>
        <w:br/>
      </w:r>
      <w:r>
        <w:rPr>
          <w:rFonts w:ascii="Times New Roman"/>
          <w:b w:val="false"/>
          <w:i w:val="false"/>
          <w:color w:val="000000"/>
          <w:sz w:val="28"/>
        </w:rPr>
        <w:t>
</w:t>
      </w:r>
      <w:r>
        <w:rPr>
          <w:rFonts w:ascii="Times New Roman"/>
          <w:b w:val="false"/>
          <w:i w:val="false"/>
          <w:color w:val="000000"/>
          <w:sz w:val="28"/>
        </w:rPr>
        <w:t>
      Жасырын</w:t>
      </w:r>
      <w:r>
        <w:rPr>
          <w:rFonts w:ascii="Times New Roman"/>
          <w:b w:val="false"/>
          <w:i w:val="false"/>
          <w:color w:val="000000"/>
          <w:vertAlign w:val="superscript"/>
        </w:rPr>
        <w:t>1</w:t>
      </w:r>
      <w:r>
        <w:rPr>
          <w:rFonts w:ascii="Times New Roman"/>
          <w:b w:val="false"/>
          <w:i w:val="false"/>
          <w:color w:val="000000"/>
          <w:sz w:val="28"/>
        </w:rPr>
        <w:t xml:space="preserve"> өндіріс – өндірістік және заңды болып табылатын, алайда салық төлеуден немесе заңнама нормаларын сақтаудан жалтару мақсатында мемлекеттік билік органдарынан әдейі жасырынатын қызмет түрлері ретінде айқындалатын өндіріс. Бұл ретте оның көлемі саналы түрде мемлекеттік органдардан түрлі себептерге байланысты, оның ішінде:</w:t>
      </w:r>
      <w:r>
        <w:br/>
      </w:r>
      <w:r>
        <w:rPr>
          <w:rFonts w:ascii="Times New Roman"/>
          <w:b w:val="false"/>
          <w:i w:val="false"/>
          <w:color w:val="000000"/>
          <w:sz w:val="28"/>
        </w:rPr>
        <w:t>
</w:t>
      </w:r>
      <w:r>
        <w:rPr>
          <w:rFonts w:ascii="Times New Roman"/>
          <w:b w:val="false"/>
          <w:i w:val="false"/>
          <w:color w:val="000000"/>
          <w:sz w:val="28"/>
        </w:rPr>
        <w:t>
      1) табыс салығын, қосылған құн салығын немесе басқа да салықтарды төлеуден жалтару үшін;</w:t>
      </w:r>
      <w:r>
        <w:br/>
      </w:r>
      <w:r>
        <w:rPr>
          <w:rFonts w:ascii="Times New Roman"/>
          <w:b w:val="false"/>
          <w:i w:val="false"/>
          <w:color w:val="000000"/>
          <w:sz w:val="28"/>
        </w:rPr>
        <w:t>
</w:t>
      </w:r>
      <w:r>
        <w:rPr>
          <w:rFonts w:ascii="Times New Roman"/>
          <w:b w:val="false"/>
          <w:i w:val="false"/>
          <w:color w:val="000000"/>
          <w:sz w:val="28"/>
        </w:rPr>
        <w:t>
      2) әлеуметтік сақтандыруға жарна төлеуден жалтару үшін;</w:t>
      </w:r>
      <w:r>
        <w:br/>
      </w:r>
      <w:r>
        <w:rPr>
          <w:rFonts w:ascii="Times New Roman"/>
          <w:b w:val="false"/>
          <w:i w:val="false"/>
          <w:color w:val="000000"/>
          <w:sz w:val="28"/>
        </w:rPr>
        <w:t>
</w:t>
      </w:r>
      <w:r>
        <w:rPr>
          <w:rFonts w:ascii="Times New Roman"/>
          <w:b w:val="false"/>
          <w:i w:val="false"/>
          <w:color w:val="000000"/>
          <w:sz w:val="28"/>
        </w:rPr>
        <w:t>
      3) кейбір заңдастырылған стандарттарды, мысалы, ең төменгі жалақыны, жұмыс күнінің ең үлкен ұзақтығын, қауіпсіздік нормаларын, санитариялық нормаларды және т.б. бұзуды жасыру;</w:t>
      </w:r>
      <w:r>
        <w:br/>
      </w:r>
      <w:r>
        <w:rPr>
          <w:rFonts w:ascii="Times New Roman"/>
          <w:b w:val="false"/>
          <w:i w:val="false"/>
          <w:color w:val="000000"/>
          <w:sz w:val="28"/>
        </w:rPr>
        <w:t>
</w:t>
      </w:r>
      <w:r>
        <w:rPr>
          <w:rFonts w:ascii="Times New Roman"/>
          <w:b w:val="false"/>
          <w:i w:val="false"/>
          <w:color w:val="000000"/>
          <w:sz w:val="28"/>
        </w:rPr>
        <w:t>
      4) статистикалық сауалнамаларды немесе есептіліктің өзге де нысандарын толтыру сияқты белгілі бір әкімшілік рәсімдерден бас тарту үшін жасырылады.</w:t>
      </w:r>
      <w:r>
        <w:br/>
      </w:r>
      <w:r>
        <w:rPr>
          <w:rFonts w:ascii="Times New Roman"/>
          <w:b w:val="false"/>
          <w:i w:val="false"/>
          <w:color w:val="000000"/>
          <w:sz w:val="28"/>
        </w:rPr>
        <w:t>
</w:t>
      </w:r>
      <w:r>
        <w:rPr>
          <w:rFonts w:ascii="Times New Roman"/>
          <w:b w:val="false"/>
          <w:i w:val="false"/>
          <w:color w:val="000000"/>
          <w:sz w:val="28"/>
        </w:rPr>
        <w:t>
      Формалды емес сектордың өндірісі – тіркелмеген және/немесе жұмыспен қамтылғандар саны айқындалған шекті мәннен аз және қандай да бір нарықтық өндірісі бар үй шаруашылығы секторында корпорацияланбаған кәсіпорындар жүзеге асыратын өндірістік қызметтің түрі ретінде айқындалатын өндіріс. Бұл сектор қызметтің сан алуан тіркелмеген түрлерін қамтиды. Негізгі проблемалар:</w:t>
      </w:r>
      <w:r>
        <w:br/>
      </w:r>
      <w:r>
        <w:rPr>
          <w:rFonts w:ascii="Times New Roman"/>
          <w:b w:val="false"/>
          <w:i w:val="false"/>
          <w:color w:val="000000"/>
          <w:sz w:val="28"/>
        </w:rPr>
        <w:t>
</w:t>
      </w:r>
      <w:r>
        <w:rPr>
          <w:rFonts w:ascii="Times New Roman"/>
          <w:b w:val="false"/>
          <w:i w:val="false"/>
          <w:color w:val="000000"/>
          <w:sz w:val="28"/>
        </w:rPr>
        <w:t>
      1) тіркелген корпорацияланбаған кәсіпорындардың төмендетілген мәліметтер беруі;</w:t>
      </w:r>
      <w:r>
        <w:br/>
      </w:r>
      <w:r>
        <w:rPr>
          <w:rFonts w:ascii="Times New Roman"/>
          <w:b w:val="false"/>
          <w:i w:val="false"/>
          <w:color w:val="000000"/>
          <w:sz w:val="28"/>
        </w:rPr>
        <w:t>
</w:t>
      </w:r>
      <w:r>
        <w:rPr>
          <w:rFonts w:ascii="Times New Roman"/>
          <w:b w:val="false"/>
          <w:i w:val="false"/>
          <w:color w:val="000000"/>
          <w:sz w:val="28"/>
        </w:rPr>
        <w:t>
      2) тіркелмеген корпорацияланбаған кәсіпорындар санының көп болуы;</w:t>
      </w:r>
      <w:r>
        <w:br/>
      </w:r>
      <w:r>
        <w:rPr>
          <w:rFonts w:ascii="Times New Roman"/>
          <w:b w:val="false"/>
          <w:i w:val="false"/>
          <w:color w:val="000000"/>
          <w:sz w:val="28"/>
        </w:rPr>
        <w:t>
</w:t>
      </w:r>
      <w:r>
        <w:rPr>
          <w:rFonts w:ascii="Times New Roman"/>
          <w:b w:val="false"/>
          <w:i w:val="false"/>
          <w:color w:val="000000"/>
          <w:sz w:val="28"/>
        </w:rPr>
        <w:t>
      3) корпорацияланбаған секторда тіркелмеген жалдамалы қызметкерлердің болуы.</w:t>
      </w:r>
      <w:r>
        <w:br/>
      </w:r>
      <w:r>
        <w:rPr>
          <w:rFonts w:ascii="Times New Roman"/>
          <w:b w:val="false"/>
          <w:i w:val="false"/>
          <w:color w:val="000000"/>
          <w:sz w:val="28"/>
        </w:rPr>
        <w:t>
</w:t>
      </w:r>
      <w:r>
        <w:rPr>
          <w:rFonts w:ascii="Times New Roman"/>
          <w:b w:val="false"/>
          <w:i w:val="false"/>
          <w:color w:val="000000"/>
          <w:sz w:val="28"/>
        </w:rPr>
        <w:t>
      Қазақстанда еңбек нарығында формалды емес экономикалық қызметтің жоғары деңгейі байқалады. Формалды емес жұмыспен қамтудың аса жоғары деңгейі құрылыс, тамақ өнімдерін өндіру саласында, көлікте, көшедегі азық-түлік және киім базарларында, маусымдық ауыл шаруашылығы жұмыстарында байқалады.</w:t>
      </w:r>
      <w:r>
        <w:br/>
      </w:r>
      <w:r>
        <w:rPr>
          <w:rFonts w:ascii="Times New Roman"/>
          <w:b w:val="false"/>
          <w:i w:val="false"/>
          <w:color w:val="000000"/>
          <w:sz w:val="28"/>
        </w:rPr>
        <w:t>
</w:t>
      </w:r>
      <w:r>
        <w:rPr>
          <w:rFonts w:ascii="Times New Roman"/>
          <w:b w:val="false"/>
          <w:i w:val="false"/>
          <w:color w:val="000000"/>
          <w:sz w:val="28"/>
        </w:rPr>
        <w:t>
      Қазақстандық еңбек нарығына тән ерекшелік – өзін-өзі жұмыспен қамтыған халықтың жоғары үлес салмағы (32,8 %). Өзінің жеке шаруашылығында жұмыс істейтін өзін-өзі жұмыспен қамтыған халықтың бөлігі (1,2 млн. адам) ерекше алаңдаушылық туғызады.</w:t>
      </w:r>
      <w:r>
        <w:br/>
      </w:r>
      <w:r>
        <w:rPr>
          <w:rFonts w:ascii="Times New Roman"/>
          <w:b w:val="false"/>
          <w:i w:val="false"/>
          <w:color w:val="000000"/>
          <w:sz w:val="28"/>
        </w:rPr>
        <w:t>
</w:t>
      </w:r>
      <w:r>
        <w:rPr>
          <w:rFonts w:ascii="Times New Roman"/>
          <w:b w:val="false"/>
          <w:i w:val="false"/>
          <w:color w:val="000000"/>
          <w:sz w:val="28"/>
        </w:rPr>
        <w:t>
      Мамандардың бағалауы бойынша осы онжылдықтың бірінші жартысында Қазақстанда декларацияланбаған (жасырын) жұмыспен қамту 20-30 % құрады. Олардың құрамында көлеңкелі экономикада жұмыс істейтін заңсыз еңбек көшіп-қонушылары ерекше топ болып қалып отыр.</w:t>
      </w:r>
      <w:r>
        <w:br/>
      </w:r>
      <w:r>
        <w:rPr>
          <w:rFonts w:ascii="Times New Roman"/>
          <w:b w:val="false"/>
          <w:i w:val="false"/>
          <w:color w:val="000000"/>
          <w:sz w:val="28"/>
        </w:rPr>
        <w:t>
</w:t>
      </w:r>
      <w:r>
        <w:rPr>
          <w:rFonts w:ascii="Times New Roman"/>
          <w:b w:val="false"/>
          <w:i w:val="false"/>
          <w:color w:val="000000"/>
          <w:sz w:val="28"/>
        </w:rPr>
        <w:t>
      Формалды емес жұмыспен қамтудың шығыны екіжақты: салықтардан жалтаруға байланысты мемлекеттік бюджет шығыны және әлеуметтік қорғау мен қолдаудан айырылған қызметкерлердің шығындары. Сондай-ақ формалды емес жұмыспен қамту нақты есепке алынбайды, сол себепті еңбек нарығы мен жұмыспен қамтудың нақты жағдайы туралы мәліметтердің бұрмалануына әсерін тигізеді.</w:t>
      </w:r>
      <w:r>
        <w:br/>
      </w:r>
      <w:r>
        <w:rPr>
          <w:rFonts w:ascii="Times New Roman"/>
          <w:b w:val="false"/>
          <w:i w:val="false"/>
          <w:color w:val="000000"/>
          <w:sz w:val="28"/>
        </w:rPr>
        <w:t>
</w:t>
      </w:r>
      <w:r>
        <w:rPr>
          <w:rFonts w:ascii="Times New Roman"/>
          <w:b w:val="false"/>
          <w:i w:val="false"/>
          <w:color w:val="000000"/>
          <w:sz w:val="28"/>
        </w:rPr>
        <w:t>
      Заңсыз өндіріс – заңда тыйым салынған немесе өндірушілер тиісті рұқсатты алмай жүзеге асыратын, заңсыз болып табылатын, тауарлар мен қызметтер өндірілетін өндірістік қызмет түрлері ретінде айқындалатын өндіріс.</w:t>
      </w:r>
      <w:r>
        <w:br/>
      </w:r>
      <w:r>
        <w:rPr>
          <w:rFonts w:ascii="Times New Roman"/>
          <w:b w:val="false"/>
          <w:i w:val="false"/>
          <w:color w:val="000000"/>
          <w:sz w:val="28"/>
        </w:rPr>
        <w:t>
</w:t>
      </w:r>
      <w:r>
        <w:rPr>
          <w:rFonts w:ascii="Times New Roman"/>
          <w:b w:val="false"/>
          <w:i w:val="false"/>
          <w:color w:val="000000"/>
          <w:sz w:val="28"/>
        </w:rPr>
        <w:t>
      Заңсыз өндіріс мынадай екі санат бойынша жіктеледі:</w:t>
      </w:r>
      <w:r>
        <w:br/>
      </w:r>
      <w:r>
        <w:rPr>
          <w:rFonts w:ascii="Times New Roman"/>
          <w:b w:val="false"/>
          <w:i w:val="false"/>
          <w:color w:val="000000"/>
          <w:sz w:val="28"/>
        </w:rPr>
        <w:t>
</w:t>
      </w:r>
      <w:r>
        <w:rPr>
          <w:rFonts w:ascii="Times New Roman"/>
          <w:b w:val="false"/>
          <w:i w:val="false"/>
          <w:color w:val="000000"/>
          <w:sz w:val="28"/>
        </w:rPr>
        <w:t>
      1) сатылуы немесе жай иелік ету заңмен тыйым салынған тауарлар мен қызметтердің тыйым салынған өндірісі;</w:t>
      </w:r>
      <w:r>
        <w:br/>
      </w:r>
      <w:r>
        <w:rPr>
          <w:rFonts w:ascii="Times New Roman"/>
          <w:b w:val="false"/>
          <w:i w:val="false"/>
          <w:color w:val="000000"/>
          <w:sz w:val="28"/>
        </w:rPr>
        <w:t>
</w:t>
      </w:r>
      <w:r>
        <w:rPr>
          <w:rFonts w:ascii="Times New Roman"/>
          <w:b w:val="false"/>
          <w:i w:val="false"/>
          <w:color w:val="000000"/>
          <w:sz w:val="28"/>
        </w:rPr>
        <w:t>
      2) әдетте рұқсат етілетін, алайда өндірушілер тиісті рұқсатсыз жүзеге асыратын болса, заңсыз қызметке айналатын өндірістік қызметтің түрлері.</w:t>
      </w:r>
      <w:r>
        <w:br/>
      </w:r>
      <w:r>
        <w:rPr>
          <w:rFonts w:ascii="Times New Roman"/>
          <w:b w:val="false"/>
          <w:i w:val="false"/>
          <w:color w:val="000000"/>
          <w:sz w:val="28"/>
        </w:rPr>
        <w:t>
</w:t>
      </w:r>
      <w:r>
        <w:rPr>
          <w:rFonts w:ascii="Times New Roman"/>
          <w:b w:val="false"/>
          <w:i w:val="false"/>
          <w:color w:val="000000"/>
          <w:sz w:val="28"/>
        </w:rPr>
        <w:t>
      Көп жағдайда қадағаланбайтын экономика есірткі бизнесі, жезөкшелік, қару-жарақ саудасы, контрабанда және т.б. сияқты заңсыз экономикалық қызметпен теңестіріледі. Сонымен қатар, бұған парақорлық, ұрлық, алаяқтық, рэкет және өндірушілер қалыптастырып қойған табысты қайта бөлуге алып келетін өзге де заңға қарсы әрекеттер сияқты экономикалық емес қызмет түрлері жатады.</w:t>
      </w:r>
      <w:r>
        <w:br/>
      </w:r>
      <w:r>
        <w:rPr>
          <w:rFonts w:ascii="Times New Roman"/>
          <w:b w:val="false"/>
          <w:i w:val="false"/>
          <w:color w:val="000000"/>
          <w:sz w:val="28"/>
        </w:rPr>
        <w:t>
</w:t>
      </w:r>
      <w:r>
        <w:rPr>
          <w:rFonts w:ascii="Times New Roman"/>
          <w:b w:val="false"/>
          <w:i w:val="false"/>
          <w:color w:val="000000"/>
          <w:sz w:val="28"/>
        </w:rPr>
        <w:t>
      Көптеген құқыққа қарсы әрекеттер белгілі бір деңгейде экономикалық активтерге (ақшаға, мүлікке) қатысты операциялармен байланысты болғанымен, шын мәнінде, экономикалық болып табылмайды және өндіріс шекарасына кіргізілмейді, өйткені осы іс-қимылдар барысында жаңа өнімдер немесе қызметтер жасалмайды, тек белгілі бір экономикалық активтерді қайта бөлу жүргізіледі, ал бұл іс-қимылдар, әдетте, ешқашан контрагенттер арасындағы еркін уағдаластық нәтижесі болмайды, керісінше мәжбүрлеуге немесе алдауға негізделеді.</w:t>
      </w:r>
      <w:r>
        <w:br/>
      </w:r>
      <w:r>
        <w:rPr>
          <w:rFonts w:ascii="Times New Roman"/>
          <w:b w:val="false"/>
          <w:i w:val="false"/>
          <w:color w:val="000000"/>
          <w:sz w:val="28"/>
        </w:rPr>
        <w:t>
</w:t>
      </w:r>
      <w:r>
        <w:rPr>
          <w:rFonts w:ascii="Times New Roman"/>
          <w:b w:val="false"/>
          <w:i w:val="false"/>
          <w:color w:val="000000"/>
          <w:sz w:val="28"/>
        </w:rPr>
        <w:t>
      Осылайша ұлттық есеп жүйесі парақорлық, ұрлық, алаяқтық (оның ішінде банк саласында немесе бағалы қағаздармен операциялар кезінде), рэкет, ақшаның заңсыз шетелге аударылуы және қалыптастырылып қойған ұлттық байлықты қайта бөлуге алып келетін өзге де заңға қарсы әрекеттерді бағалауды қамтымайды.</w:t>
      </w:r>
      <w:r>
        <w:br/>
      </w:r>
      <w:r>
        <w:rPr>
          <w:rFonts w:ascii="Times New Roman"/>
          <w:b w:val="false"/>
          <w:i w:val="false"/>
          <w:color w:val="000000"/>
          <w:sz w:val="28"/>
        </w:rPr>
        <w:t>
</w:t>
      </w:r>
      <w:r>
        <w:rPr>
          <w:rFonts w:ascii="Times New Roman"/>
          <w:b w:val="false"/>
          <w:i w:val="false"/>
          <w:color w:val="000000"/>
          <w:sz w:val="28"/>
        </w:rPr>
        <w:t>
      1990 жылдардың экономикалық дағдарысы кезінде көлеңкелі экономика әлеуметтік шиеленісті азайтуда оң рөлге ие болып, жұмыссыздық пен кедейшілік мәселелерін шешуге біршама жәрдемдескен болатын. Қазіргі таңда, экономикалық өсу жағдайында қадағаланбайтын экономика экономикалық дамуды тұрақсыздандыратын маңызды фактор болып табылады. Бұл әсер етудің мынадай негізгі бағыттарын ажыратуға болады:</w:t>
      </w:r>
      <w:r>
        <w:br/>
      </w:r>
      <w:r>
        <w:rPr>
          <w:rFonts w:ascii="Times New Roman"/>
          <w:b w:val="false"/>
          <w:i w:val="false"/>
          <w:color w:val="000000"/>
          <w:sz w:val="28"/>
        </w:rPr>
        <w:t>
</w:t>
      </w:r>
      <w:r>
        <w:rPr>
          <w:rFonts w:ascii="Times New Roman"/>
          <w:b w:val="false"/>
          <w:i w:val="false"/>
          <w:color w:val="000000"/>
          <w:sz w:val="28"/>
        </w:rPr>
        <w:t>
      1) көлеңкелі қызмет ресми экономика шеңберінде өндірістік процеске ыдыратушылық әсер тигізеді, жағдайды нашарлатып, қалыпты жұмыс істеп жатқан «сау» экономикалық ұйымдардың құрылуына және дамуына кедергі жасайды;</w:t>
      </w:r>
      <w:r>
        <w:br/>
      </w:r>
      <w:r>
        <w:rPr>
          <w:rFonts w:ascii="Times New Roman"/>
          <w:b w:val="false"/>
          <w:i w:val="false"/>
          <w:color w:val="000000"/>
          <w:sz w:val="28"/>
        </w:rPr>
        <w:t>
</w:t>
      </w:r>
      <w:r>
        <w:rPr>
          <w:rFonts w:ascii="Times New Roman"/>
          <w:b w:val="false"/>
          <w:i w:val="false"/>
          <w:color w:val="000000"/>
          <w:sz w:val="28"/>
        </w:rPr>
        <w:t>
      2) көлеңкелі экономика бюджетке түсетін кірістің азаюына әкеледі;</w:t>
      </w:r>
      <w:r>
        <w:br/>
      </w:r>
      <w:r>
        <w:rPr>
          <w:rFonts w:ascii="Times New Roman"/>
          <w:b w:val="false"/>
          <w:i w:val="false"/>
          <w:color w:val="000000"/>
          <w:sz w:val="28"/>
        </w:rPr>
        <w:t>
</w:t>
      </w:r>
      <w:r>
        <w:rPr>
          <w:rFonts w:ascii="Times New Roman"/>
          <w:b w:val="false"/>
          <w:i w:val="false"/>
          <w:color w:val="000000"/>
          <w:sz w:val="28"/>
        </w:rPr>
        <w:t>
      3) криминалдық қызметпен байланысты көлеңкелі экономиканың кейбірі күштеу арқылы шешілетін шиеленістерді тудырады;</w:t>
      </w:r>
      <w:r>
        <w:br/>
      </w:r>
      <w:r>
        <w:rPr>
          <w:rFonts w:ascii="Times New Roman"/>
          <w:b w:val="false"/>
          <w:i w:val="false"/>
          <w:color w:val="000000"/>
          <w:sz w:val="28"/>
        </w:rPr>
        <w:t>
</w:t>
      </w:r>
      <w:r>
        <w:rPr>
          <w:rFonts w:ascii="Times New Roman"/>
          <w:b w:val="false"/>
          <w:i w:val="false"/>
          <w:color w:val="000000"/>
          <w:sz w:val="28"/>
        </w:rPr>
        <w:t>
      4) көлеңкелі экономика – іскерлік этиканы, оның ішінде жалпы әлеуметтік нормалардың қалыптастырудың маңызды факторы. Көлеңкелі экономиканы кеңейту және нығайту әлеуметтік-этикалық нормалардың жойылуына әкелуі мүмкін.</w:t>
      </w:r>
      <w:r>
        <w:br/>
      </w:r>
      <w:r>
        <w:rPr>
          <w:rFonts w:ascii="Times New Roman"/>
          <w:b w:val="false"/>
          <w:i w:val="false"/>
          <w:color w:val="000000"/>
          <w:sz w:val="28"/>
        </w:rPr>
        <w:t>
</w:t>
      </w:r>
      <w:r>
        <w:rPr>
          <w:rFonts w:ascii="Times New Roman"/>
          <w:b w:val="false"/>
          <w:i w:val="false"/>
          <w:color w:val="000000"/>
          <w:sz w:val="28"/>
        </w:rPr>
        <w:t>
      Көлеңкелі экономиканың мөлшерін азайту саласындағы айтарлықтай ілгерлеуге қарамастан, ол қоғамның дамуына өзінің кері әсерін тигізуді жалғастырып, биліктің беделі мен қолданыстағы заңнамаға әсерін тигізіп жатыр.</w:t>
      </w:r>
      <w:r>
        <w:br/>
      </w:r>
      <w:r>
        <w:rPr>
          <w:rFonts w:ascii="Times New Roman"/>
          <w:b w:val="false"/>
          <w:i w:val="false"/>
          <w:color w:val="000000"/>
          <w:sz w:val="28"/>
        </w:rPr>
        <w:t>
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Экономикалық ынтымақтастық және даму ұйымының (ЭЫДҰ) жіктелуінде «жасырын өндіріс» сегментіне «көлеңкелі» анықтамасы да пайдаланады. Осы құжатта «көлеңкелі экономика» ұғымы «қадағаланбайтын экономика» терминіне сәйкес келіп, әлдеқайда кең ауқымды мәнге ие болып келеді.</w:t>
      </w:r>
    </w:p>
    <w:bookmarkEnd w:id="7"/>
    <w:bookmarkStart w:name="z47" w:id="8"/>
    <w:p>
      <w:pPr>
        <w:spacing w:after="0"/>
        <w:ind w:left="0"/>
        <w:jc w:val="both"/>
      </w:pPr>
      <w:r>
        <w:rPr>
          <w:rFonts w:ascii="Times New Roman"/>
          <w:b w:val="false"/>
          <w:i w:val="false"/>
          <w:color w:val="000000"/>
          <w:sz w:val="28"/>
        </w:rPr>
        <w:t>
Көлеңкелі экономиканы бағалау әдіснамасы</w:t>
      </w:r>
    </w:p>
    <w:bookmarkEnd w:id="8"/>
    <w:bookmarkStart w:name="z48" w:id="9"/>
    <w:p>
      <w:pPr>
        <w:spacing w:after="0"/>
        <w:ind w:left="0"/>
        <w:jc w:val="both"/>
      </w:pPr>
      <w:r>
        <w:rPr>
          <w:rFonts w:ascii="Times New Roman"/>
          <w:b w:val="false"/>
          <w:i w:val="false"/>
          <w:color w:val="000000"/>
          <w:sz w:val="28"/>
        </w:rPr>
        <w:t>
      Көлеңкелі экономикалық қызмет формалды экономикалық қызметпен біртұтас және ол белгілі бір деңгейде барлық елдерде бар. Көлеңкелі экономиканың көлемін есепке алу, ең алдымен елдегі макроэкономикалық процестердің ауқымы мен серпіні туралы пайымды түзету үшін қажет, сондай-ақ бұл қазақстандық экономиканың жұмыс істеуі тетігін нақты ашуға, экономикалық реформалардың нәтижелерін айқындап, перспективаларын, қоғамның жіктелу үрдісін және т.б. бағалауға мүмкіндік береді.</w:t>
      </w:r>
      <w:r>
        <w:br/>
      </w:r>
      <w:r>
        <w:rPr>
          <w:rFonts w:ascii="Times New Roman"/>
          <w:b w:val="false"/>
          <w:i w:val="false"/>
          <w:color w:val="000000"/>
          <w:sz w:val="28"/>
        </w:rPr>
        <w:t>
</w:t>
      </w:r>
      <w:r>
        <w:rPr>
          <w:rFonts w:ascii="Times New Roman"/>
          <w:b w:val="false"/>
          <w:i w:val="false"/>
          <w:color w:val="000000"/>
          <w:sz w:val="28"/>
        </w:rPr>
        <w:t>
      Бұл тұрғыда экономикалық өндірісті есепке алу кезінде барынша толық қамтуға қол жеткізу ұлттық шоттар жүйесін (ҰШЖ) құру кезінде аса маңызды міндет болып табылады. Бұған дейін берілген анықтамалар бойынша қадағаланбайтын экономикаға жасырын, заңсыз, формальдық емес, өзінің жеке қолдануы үшін үй шаруашылығының өндірісі болуы салдарында немесе негізгі деректерді жинау жүйесіндегі кемшіліктер ҰШЖ-ның негізгі есептерінде ескерілмеген қызметтердің барлық түрлерін жатқызуға болады. Олар жинақтала келе қадағаланбайтын экономиканы (ҚЭ) құрайды және оларды ҰШЖ-ға енгізу, ең алдымен, ҚЭ-ны бағалаудың әдістерімен айқындалады.</w:t>
      </w:r>
      <w:r>
        <w:br/>
      </w:r>
      <w:r>
        <w:rPr>
          <w:rFonts w:ascii="Times New Roman"/>
          <w:b w:val="false"/>
          <w:i w:val="false"/>
          <w:color w:val="000000"/>
          <w:sz w:val="28"/>
        </w:rPr>
        <w:t>
</w:t>
      </w:r>
      <w:r>
        <w:rPr>
          <w:rFonts w:ascii="Times New Roman"/>
          <w:b w:val="false"/>
          <w:i w:val="false"/>
          <w:color w:val="000000"/>
          <w:sz w:val="28"/>
        </w:rPr>
        <w:t>
      Көлеңкелі экономиканың өндірісін есепке алудың мөлшерін бағалаудың әдіснамасы айтарлықтай күрделі, өйткені қадағаланбайтын экономикадағы әрбір операцияны ескеру іс жүзінде мүмкін емес. Сондықтан да көрсеткіштер, әдетте, шартты түрде есептеледі. Жалпы қадағаланбайтын экономиканы бағалаудың әдістерін үш топқа бөлуге болады: тікелей, жанама және құрама әдістер.</w:t>
      </w:r>
      <w:r>
        <w:br/>
      </w:r>
      <w:r>
        <w:rPr>
          <w:rFonts w:ascii="Times New Roman"/>
          <w:b w:val="false"/>
          <w:i w:val="false"/>
          <w:color w:val="000000"/>
          <w:sz w:val="28"/>
        </w:rPr>
        <w:t>
</w:t>
      </w:r>
      <w:r>
        <w:rPr>
          <w:rFonts w:ascii="Times New Roman"/>
          <w:b w:val="false"/>
          <w:i w:val="false"/>
          <w:color w:val="000000"/>
          <w:sz w:val="28"/>
        </w:rPr>
        <w:t>
      Қадағаланбайтын экономиканы бағалаудың тікелей әдістері таңдаулы зерттеулер жүргізу немесе қадағаланбайтын экономиканы құрауда үй шаруашылықтарының, жекелеген жеке тұлғалар мен кәсіпорындардың қатысуын нақтылау мақсатында әкімшілік көздерді қолдануды болжайды. Тікелей әдістердің мысалдары:</w:t>
      </w:r>
      <w:r>
        <w:br/>
      </w:r>
      <w:r>
        <w:rPr>
          <w:rFonts w:ascii="Times New Roman"/>
          <w:b w:val="false"/>
          <w:i w:val="false"/>
          <w:color w:val="000000"/>
          <w:sz w:val="28"/>
        </w:rPr>
        <w:t>
</w:t>
      </w:r>
      <w:r>
        <w:rPr>
          <w:rFonts w:ascii="Times New Roman"/>
          <w:b w:val="false"/>
          <w:i w:val="false"/>
          <w:color w:val="000000"/>
          <w:sz w:val="28"/>
        </w:rPr>
        <w:t>
      1) үй шаруашылығы секторындағы өндіріс көлемін қосымша зерттеу;</w:t>
      </w:r>
      <w:r>
        <w:br/>
      </w:r>
      <w:r>
        <w:rPr>
          <w:rFonts w:ascii="Times New Roman"/>
          <w:b w:val="false"/>
          <w:i w:val="false"/>
          <w:color w:val="000000"/>
          <w:sz w:val="28"/>
        </w:rPr>
        <w:t>
</w:t>
      </w:r>
      <w:r>
        <w:rPr>
          <w:rFonts w:ascii="Times New Roman"/>
          <w:b w:val="false"/>
          <w:i w:val="false"/>
          <w:color w:val="000000"/>
          <w:sz w:val="28"/>
        </w:rPr>
        <w:t>
      2) көлеңкелі бизнестің шын ауқымын анықтау және айқындау мақсатында кәсіпорындар қызметін қосымша зерттеу;</w:t>
      </w:r>
      <w:r>
        <w:br/>
      </w:r>
      <w:r>
        <w:rPr>
          <w:rFonts w:ascii="Times New Roman"/>
          <w:b w:val="false"/>
          <w:i w:val="false"/>
          <w:color w:val="000000"/>
          <w:sz w:val="28"/>
        </w:rPr>
        <w:t>
</w:t>
      </w:r>
      <w:r>
        <w:rPr>
          <w:rFonts w:ascii="Times New Roman"/>
          <w:b w:val="false"/>
          <w:i w:val="false"/>
          <w:color w:val="000000"/>
          <w:sz w:val="28"/>
        </w:rPr>
        <w:t>
      3) ұйымдастырылмаған сауда орындарын қосымша зерттеу;</w:t>
      </w:r>
      <w:r>
        <w:br/>
      </w:r>
      <w:r>
        <w:rPr>
          <w:rFonts w:ascii="Times New Roman"/>
          <w:b w:val="false"/>
          <w:i w:val="false"/>
          <w:color w:val="000000"/>
          <w:sz w:val="28"/>
        </w:rPr>
        <w:t>
</w:t>
      </w:r>
      <w:r>
        <w:rPr>
          <w:rFonts w:ascii="Times New Roman"/>
          <w:b w:val="false"/>
          <w:i w:val="false"/>
          <w:color w:val="000000"/>
          <w:sz w:val="28"/>
        </w:rPr>
        <w:t>
      4) кәсіпорындардағы жұмыс уақытын пайдалануды зерттеу;</w:t>
      </w:r>
      <w:r>
        <w:br/>
      </w:r>
      <w:r>
        <w:rPr>
          <w:rFonts w:ascii="Times New Roman"/>
          <w:b w:val="false"/>
          <w:i w:val="false"/>
          <w:color w:val="000000"/>
          <w:sz w:val="28"/>
        </w:rPr>
        <w:t>
</w:t>
      </w:r>
      <w:r>
        <w:rPr>
          <w:rFonts w:ascii="Times New Roman"/>
          <w:b w:val="false"/>
          <w:i w:val="false"/>
          <w:color w:val="000000"/>
          <w:sz w:val="28"/>
        </w:rPr>
        <w:t>
      5) шаруашылық қызметті жүзеге асыру кезінде заңдылықтың сақталуына салықтық, қаржылық және өзге де тексерістердің нәтижелерін зерделеу.</w:t>
      </w:r>
      <w:r>
        <w:br/>
      </w:r>
      <w:r>
        <w:rPr>
          <w:rFonts w:ascii="Times New Roman"/>
          <w:b w:val="false"/>
          <w:i w:val="false"/>
          <w:color w:val="000000"/>
          <w:sz w:val="28"/>
        </w:rPr>
        <w:t>
</w:t>
      </w:r>
      <w:r>
        <w:rPr>
          <w:rFonts w:ascii="Times New Roman"/>
          <w:b w:val="false"/>
          <w:i w:val="false"/>
          <w:color w:val="000000"/>
          <w:sz w:val="28"/>
        </w:rPr>
        <w:t>
      Тікелей әдістердің ішінде үй шаруашылығын зерттеу әдісі ең қолайлы болып табылады. Қазақстан Республикасы Статистика агенттігінде ақпаратты жинаудың мұндай әдісі халық өмірінің әл-ауқатының деңгейі, жұмыспен қамтылуы, кедейшілік, тұтыну үрдістері, табыс пен шығыс құрылымы сияқты әртүрлі аспектілерін зерттеу мақсатында жүйелі түрде жүргізіліп келеді.</w:t>
      </w:r>
      <w:r>
        <w:br/>
      </w:r>
      <w:r>
        <w:rPr>
          <w:rFonts w:ascii="Times New Roman"/>
          <w:b w:val="false"/>
          <w:i w:val="false"/>
          <w:color w:val="000000"/>
          <w:sz w:val="28"/>
        </w:rPr>
        <w:t>
</w:t>
      </w:r>
      <w:r>
        <w:rPr>
          <w:rFonts w:ascii="Times New Roman"/>
          <w:b w:val="false"/>
          <w:i w:val="false"/>
          <w:color w:val="000000"/>
          <w:sz w:val="28"/>
        </w:rPr>
        <w:t>
      Жанама әдіс зерттеліп отырған экономикалық құбылыстың барлық аспектілері туралы қолда бар ақпараттық базаны терең зерделеу арқылы алынған жанама деректерді қолдану негізінде қосымша бағалау мен есептеулер жүргізуді білдіреді. Жанама әдістерге мынадай жұмыстар жатады:</w:t>
      </w:r>
      <w:r>
        <w:br/>
      </w:r>
      <w:r>
        <w:rPr>
          <w:rFonts w:ascii="Times New Roman"/>
          <w:b w:val="false"/>
          <w:i w:val="false"/>
          <w:color w:val="000000"/>
          <w:sz w:val="28"/>
        </w:rPr>
        <w:t>
</w:t>
      </w:r>
      <w:r>
        <w:rPr>
          <w:rFonts w:ascii="Times New Roman"/>
          <w:b w:val="false"/>
          <w:i w:val="false"/>
          <w:color w:val="000000"/>
          <w:sz w:val="28"/>
        </w:rPr>
        <w:t>
      1) кірістер мен шығыстар әдісі көмегімен ұлттық шот статистикасындағы айырмашылықтар негізінде көлеңкелі нарықтың деңгейін бағалау;</w:t>
      </w:r>
      <w:r>
        <w:br/>
      </w:r>
      <w:r>
        <w:rPr>
          <w:rFonts w:ascii="Times New Roman"/>
          <w:b w:val="false"/>
          <w:i w:val="false"/>
          <w:color w:val="000000"/>
          <w:sz w:val="28"/>
        </w:rPr>
        <w:t>
</w:t>
      </w:r>
      <w:r>
        <w:rPr>
          <w:rFonts w:ascii="Times New Roman"/>
          <w:b w:val="false"/>
          <w:i w:val="false"/>
          <w:color w:val="000000"/>
          <w:sz w:val="28"/>
        </w:rPr>
        <w:t>
      2) белсенділік тұрақты болуы керек деп болжанғанда жұмыс уақытының шығынын ескере отырып, ресми экономикадағы еңбек ететін халық белсенділігінің төмендеуіне байланысты көлеңкелі нарықтың өсуін бағалау. Бұл ретте халық санағының нәтижелерін пайдалануға болады;</w:t>
      </w:r>
      <w:r>
        <w:br/>
      </w:r>
      <w:r>
        <w:rPr>
          <w:rFonts w:ascii="Times New Roman"/>
          <w:b w:val="false"/>
          <w:i w:val="false"/>
          <w:color w:val="000000"/>
          <w:sz w:val="28"/>
        </w:rPr>
        <w:t>
</w:t>
      </w:r>
      <w:r>
        <w:rPr>
          <w:rFonts w:ascii="Times New Roman"/>
          <w:b w:val="false"/>
          <w:i w:val="false"/>
          <w:color w:val="000000"/>
          <w:sz w:val="28"/>
        </w:rPr>
        <w:t>
      3) монетарлық агрегаттарды пайдалану. Көлеңкелі экономиканы қолма-қол ақша массасына сұраныс негізінде бағалау. Бұл жерде жалпы номиналды ЖІӨ-нің (бейресми қосу ресми) есептеу үшін монетарлық транзакциялар туралы деректер қолданылады. Бұдан әрі көлеңкелі нарықтың мөлшері жалпы ЖІӨ-ден ресми ЖІӨ-ні азайту арқылы есептеледі;</w:t>
      </w:r>
      <w:r>
        <w:br/>
      </w:r>
      <w:r>
        <w:rPr>
          <w:rFonts w:ascii="Times New Roman"/>
          <w:b w:val="false"/>
          <w:i w:val="false"/>
          <w:color w:val="000000"/>
          <w:sz w:val="28"/>
        </w:rPr>
        <w:t>
</w:t>
      </w:r>
      <w:r>
        <w:rPr>
          <w:rFonts w:ascii="Times New Roman"/>
          <w:b w:val="false"/>
          <w:i w:val="false"/>
          <w:color w:val="000000"/>
          <w:sz w:val="28"/>
        </w:rPr>
        <w:t>
      4) өндіріс факторларын, мысалы, электр қуатын тұтыну негізінде көлеңкелі экономиканың өсуін бағалау. Есептер электр қуатын тұтыну экономикалық белсенділіктің жалғыз физикалық индикаторы болатынын ескере отырып жүргізіледі. ЖІӨ-нің өсу деңгейін электр қуатын тұтынудың өсу деңгейінен азайту көлеңкелі нарықтың өсуін береді.</w:t>
      </w:r>
      <w:r>
        <w:br/>
      </w:r>
      <w:r>
        <w:rPr>
          <w:rFonts w:ascii="Times New Roman"/>
          <w:b w:val="false"/>
          <w:i w:val="false"/>
          <w:color w:val="000000"/>
          <w:sz w:val="28"/>
        </w:rPr>
        <w:t>
</w:t>
      </w:r>
      <w:r>
        <w:rPr>
          <w:rFonts w:ascii="Times New Roman"/>
          <w:b w:val="false"/>
          <w:i w:val="false"/>
          <w:color w:val="000000"/>
          <w:sz w:val="28"/>
        </w:rPr>
        <w:t>
      Құрама әдіс – бұл бағалаудың тікелей және жанама әдістерін біріктіру, сондай-ақ сараптамалық бағалау болып табылады.</w:t>
      </w:r>
      <w:r>
        <w:br/>
      </w:r>
      <w:r>
        <w:rPr>
          <w:rFonts w:ascii="Times New Roman"/>
          <w:b w:val="false"/>
          <w:i w:val="false"/>
          <w:color w:val="000000"/>
          <w:sz w:val="28"/>
        </w:rPr>
        <w:t>
</w:t>
      </w:r>
      <w:r>
        <w:rPr>
          <w:rFonts w:ascii="Times New Roman"/>
          <w:b w:val="false"/>
          <w:i w:val="false"/>
          <w:color w:val="000000"/>
          <w:sz w:val="28"/>
        </w:rPr>
        <w:t>
      Нақты салалардағы шаруашылық жүргізуші субъектілердің (жасырын, заңсыз қызмет) қадағаланбайтын қызметінің параметрлерін айқындау үшін нақты бір әдісті таңдау сол саланың ерекшелігіне, қолда бар ақпарат көздеріне, қосымша зерттеулер жүргізу мүмкіндіктеріне және көптеген басқа да факторларға тәуелді.</w:t>
      </w:r>
      <w:r>
        <w:br/>
      </w:r>
      <w:r>
        <w:rPr>
          <w:rFonts w:ascii="Times New Roman"/>
          <w:b w:val="false"/>
          <w:i w:val="false"/>
          <w:color w:val="000000"/>
          <w:sz w:val="28"/>
        </w:rPr>
        <w:t>
</w:t>
      </w:r>
      <w:r>
        <w:rPr>
          <w:rFonts w:ascii="Times New Roman"/>
          <w:b w:val="false"/>
          <w:i w:val="false"/>
          <w:color w:val="000000"/>
          <w:sz w:val="28"/>
        </w:rPr>
        <w:t>
      Қазақстан Республикасы Статистика агенттігінің тәжірибесінде ҚЭ-ны макро- және микро деңгейлерде бағалау үшін қолданылатын әдістер, жалпы алғанда, халықаралық ұйымдар әзірлеген жалпы ережелерге сәйкес келеді. Есептер, алынған нәтижелер мен макроэкономикалық статистиканың басқа да көрсеткіштерінің салыстырымдылығын қамтамасыз ету үшін қажет ҰШЖ-нің анықтамаларына сәйкес жасалады. Алынған нәтижелер ЖІӨ құруда ескеріледі, жүйенің басқа көрсеткіштерімен оларға қарама-қайшы болмауы үшін байланысты.</w:t>
      </w:r>
      <w:r>
        <w:br/>
      </w:r>
      <w:r>
        <w:rPr>
          <w:rFonts w:ascii="Times New Roman"/>
          <w:b w:val="false"/>
          <w:i w:val="false"/>
          <w:color w:val="000000"/>
          <w:sz w:val="28"/>
        </w:rPr>
        <w:t>
</w:t>
      </w:r>
      <w:r>
        <w:rPr>
          <w:rFonts w:ascii="Times New Roman"/>
          <w:b w:val="false"/>
          <w:i w:val="false"/>
          <w:color w:val="000000"/>
          <w:sz w:val="28"/>
        </w:rPr>
        <w:t>
      Әрине, ҚЭ-ны статистикалық бағалаудың әмбебап әрдайым нақты нәтижелер беретін әдісі болмайды, өйткені қолданыстағы әдістер экономиканың ұлттық ерекшелігі, ақпараттық база мен статистикалық органдардың мүмкіндіктеріне байланысты. Оған қарамастан, Қазақстан Республикасы Статистика агенттігі (ЖІӨ-нің 19,5 %) мен Дүниежүзілік банк (41,1 %) жасаған көлеңкелі экономиканың мөлшерлерін бағалауларында айтарлықтай айырмашылық бар. Қалай болғанда да, Қазақстандағы қадағаланбайтын экономиканың статистикалық бағалауын бұдан әрі жетілдіру қажет.</w:t>
      </w:r>
    </w:p>
    <w:bookmarkEnd w:id="9"/>
    <w:bookmarkStart w:name="z67" w:id="10"/>
    <w:p>
      <w:pPr>
        <w:spacing w:after="0"/>
        <w:ind w:left="0"/>
        <w:jc w:val="both"/>
      </w:pPr>
      <w:r>
        <w:rPr>
          <w:rFonts w:ascii="Times New Roman"/>
          <w:b w:val="false"/>
          <w:i w:val="false"/>
          <w:color w:val="000000"/>
          <w:sz w:val="28"/>
        </w:rPr>
        <w:t>
1-кесте</w:t>
      </w:r>
    </w:p>
    <w:bookmarkEnd w:id="10"/>
    <w:bookmarkStart w:name="z68" w:id="11"/>
    <w:p>
      <w:pPr>
        <w:spacing w:after="0"/>
        <w:ind w:left="0"/>
        <w:jc w:val="left"/>
      </w:pPr>
      <w:r>
        <w:rPr>
          <w:rFonts w:ascii="Times New Roman"/>
          <w:b/>
          <w:i w:val="false"/>
          <w:color w:val="000000"/>
        </w:rPr>
        <w:t xml:space="preserve"> 
Көлеңкелі экономиканы бағалау әдістері:</w:t>
      </w:r>
      <w:r>
        <w:br/>
      </w:r>
      <w:r>
        <w:rPr>
          <w:rFonts w:ascii="Times New Roman"/>
          <w:b/>
          <w:i w:val="false"/>
          <w:color w:val="000000"/>
        </w:rPr>
        <w:t>
әлемдік тәжірибе және оны Қазақстанда қолдану</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0"/>
        <w:gridCol w:w="4968"/>
        <w:gridCol w:w="3066"/>
      </w:tblGrid>
      <w:tr>
        <w:trPr>
          <w:trHeight w:val="30" w:hRule="atLeast"/>
        </w:trPr>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сипаттамалары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Қазақстандағы статистикалық тәжірибе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әдіс</w:t>
            </w:r>
          </w:p>
        </w:tc>
      </w:tr>
      <w:tr>
        <w:trPr>
          <w:trHeight w:val="30" w:hRule="atLeast"/>
        </w:trPr>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Шолулар мен сауалнама жүргізу</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Сауалнамалар мен анкеталар арқылы көлеңкелі нарықтың көлемін бағалау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Қолданылады</w:t>
            </w:r>
          </w:p>
        </w:tc>
      </w:tr>
      <w:tr>
        <w:trPr>
          <w:trHeight w:val="30" w:hRule="atLeast"/>
        </w:trPr>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аудиті</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Декларацияланбаған салық салынатын табысты бағалау арқылы көлеңкелі нарық көлемін бағалау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Жанама әдіс</w:t>
            </w:r>
          </w:p>
        </w:tc>
      </w:tr>
      <w:tr>
        <w:trPr>
          <w:trHeight w:val="30" w:hRule="atLeast"/>
        </w:trPr>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шоттар жүйесі</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Табыстар мен шығыстар әдісінің көмегімен ұлттық есеп статистикасындағы айырмашылықтар негізінде көлеңкелі нарық көлемін бағалау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Қолданылады</w:t>
            </w:r>
          </w:p>
        </w:tc>
      </w:tr>
      <w:tr>
        <w:trPr>
          <w:trHeight w:val="30" w:hRule="atLeast"/>
        </w:trPr>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күші</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экономикадағы еңбекші халық белсенділігінің құлдырауына байланысты көлеңкелі нарық өсуін бағалау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Қолдану жоспарлануда</w:t>
            </w:r>
          </w:p>
        </w:tc>
      </w:tr>
      <w:tr>
        <w:trPr>
          <w:trHeight w:val="30" w:hRule="atLeast"/>
        </w:trPr>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Транзакциялар</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Мұнда жалпы номиналды ЖІӨ (бейресми қосу ресми) есептеу үшін монетарлық транзакциялар туралы деректер қолданылады. Бұдан әрі көлеңкелі нарықтың көлемі жалпы ЖІӨ-ден ресми ЖІӨ-ні мөлшерін азайту арқылы анықталады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Қолданылмайды</w:t>
            </w:r>
          </w:p>
        </w:tc>
      </w:tr>
      <w:tr>
        <w:trPr>
          <w:trHeight w:val="30" w:hRule="atLeast"/>
        </w:trPr>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ақшаға сұраныс</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ақша массасына сұраныс негізінде көлеңкелі экономиканы бағалау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Қолданылмайды</w:t>
            </w:r>
          </w:p>
        </w:tc>
      </w:tr>
      <w:tr>
        <w:trPr>
          <w:trHeight w:val="30" w:hRule="atLeast"/>
        </w:trPr>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факторлары (мысалы, электр энергиясын тұтыну)</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Электрді тұтыну негізінде, электрді тұтыну экономикалық белсенділіктің жалғыз физикалық индикаторы болатынын ескере отырып, көлеңкелі экономиканың өсуін бағалау. ЖІӨ өсуінің деңгейін электрді тұтынудың өсу деңгейінен азайту арқылы есептеу көлеңкелі нарық өсуін көрсетеді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Қолданылмайды</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Құрама әдіс</w:t>
            </w:r>
          </w:p>
        </w:tc>
      </w:tr>
      <w:tr>
        <w:trPr>
          <w:trHeight w:val="30" w:hRule="atLeast"/>
        </w:trPr>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Бірнеше ауыспалы шамалар негізінде бағалау</w:t>
            </w:r>
          </w:p>
        </w:tc>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Көлеңкелі нарықтың деңгейін оған ықпал ететін ауыспалылардың: салық жүктемесі деңгейінің; мемлекеттік реттеу деңгейінің, сондай-ақ, қолма-қол ақша массасы мөлшерінің, ресми жұмыс сағаттарының, жұмыссыздықтың және басқаларының қызметі ретінде бағалау. Осы жағдайда барлық әсерлерді бір уақытта қарастыра аламыз.</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 деңгейінде ғана қолданылады</w:t>
            </w:r>
          </w:p>
        </w:tc>
      </w:tr>
    </w:tbl>
    <w:bookmarkStart w:name="z69" w:id="12"/>
    <w:p>
      <w:pPr>
        <w:spacing w:after="0"/>
        <w:ind w:left="0"/>
        <w:jc w:val="both"/>
      </w:pPr>
      <w:r>
        <w:rPr>
          <w:rFonts w:ascii="Times New Roman"/>
          <w:b w:val="false"/>
          <w:i w:val="false"/>
          <w:color w:val="000000"/>
          <w:sz w:val="28"/>
        </w:rPr>
        <w:t>
      ҚЭ өлшеудің ықтимал тәсілдерінің алуан түрлілігіне байланысты ең озық халықаралық тәжірибені орнату мен кең ауқымды жариялау қажеттілігі пайда болды. Мысалы, құрама әдіс ретінде көлеңкелі нарықтың көлемін бағалауды Дүниежүзілік банкте пайдаланылатын эконометриялық регрессиялық үлгі негізінде жасауға болады (MIMIC үлгісі (Multiple Indicators Multiple Causes – көптік индикаторлар мен себептер әдісі). Мұндай жағдайда көлеңкелі экономика деңгейі оған ықпал ететін бірнеше ауыспалылардың: салық жүктемесі деңгейінің, мемлекеттік реттеу деңгейінің, сондай-ақ, экономикадағы қолма-қол ақша массасының, ресми жұмыс сағаттарының, жұмыссыздықтың және басқаларының қызметі ретінде айқындалады. Бұл әдістің артықшылығы осы жағдайда барлық әсерлерді бір мерзімде қарастыруға және экономиканың көлеңкелі секторының мөлшерін есептеу кезінде факторлардың барлық себеп-салдарлық байланысын құруға болатынына байланысты.</w:t>
      </w:r>
      <w:r>
        <w:br/>
      </w:r>
      <w:r>
        <w:rPr>
          <w:rFonts w:ascii="Times New Roman"/>
          <w:b w:val="false"/>
          <w:i w:val="false"/>
          <w:color w:val="000000"/>
          <w:sz w:val="28"/>
        </w:rPr>
        <w:t>
</w:t>
      </w:r>
      <w:r>
        <w:rPr>
          <w:rFonts w:ascii="Times New Roman"/>
          <w:b w:val="false"/>
          <w:i w:val="false"/>
          <w:color w:val="000000"/>
          <w:sz w:val="28"/>
        </w:rPr>
        <w:t>
      Ұлттық экономикада өндіріс есебін анағұрлым толық қамту мақсатында, бұдан әрі қылмыстық істермен байланысты өндірістік қызметті статистикалық есептеу үшін тұжырымдамалық және талдамалық негізді айқындау қажет. Ол үшін, ең алдымен, мәлімет көздерін анықтау керек; мәліметтерді жинағаннан кейін нәтижелері талданатын эксперименталдық есептеулерді өткізу қажет. Нәтижесінде, ол қызмет түрінің ауқымдары мен серпінін есептеудің жекелеген әдіснамасын құруды ескереді, ол негіз құраушы тұжырымдамаларды, анықтамалар мен сыныптамаларды, деректер көзін және оларды өңдеу әдістерін қамтиды.</w:t>
      </w:r>
      <w:r>
        <w:br/>
      </w:r>
      <w:r>
        <w:rPr>
          <w:rFonts w:ascii="Times New Roman"/>
          <w:b w:val="false"/>
          <w:i w:val="false"/>
          <w:color w:val="000000"/>
          <w:sz w:val="28"/>
        </w:rPr>
        <w:t>
</w:t>
      </w:r>
      <w:r>
        <w:rPr>
          <w:rFonts w:ascii="Times New Roman"/>
          <w:b w:val="false"/>
          <w:i w:val="false"/>
          <w:color w:val="000000"/>
          <w:sz w:val="28"/>
        </w:rPr>
        <w:t>
      Жалпы, халықаралық стандарттармен келісілген жалпы ішкі өнімнің барлығын қамтитын бағалауларын алу үшін кешенді әдіс қажет. Қазақстанда қадағаланбайтын экономиканың статистикалық бағалануын жақсартуға ақпараттық базаны жетілдіру; есептеулердің жаңа, анағұрлым тиімді әдістерін енгізу; есептеулердің талдамалық құндылығын арттыру арқылы қол жеткізіледі.</w:t>
      </w:r>
    </w:p>
    <w:bookmarkEnd w:id="12"/>
    <w:bookmarkStart w:name="z72" w:id="13"/>
    <w:p>
      <w:pPr>
        <w:spacing w:after="0"/>
        <w:ind w:left="0"/>
        <w:jc w:val="left"/>
      </w:pPr>
      <w:r>
        <w:rPr>
          <w:rFonts w:ascii="Times New Roman"/>
          <w:b/>
          <w:i w:val="false"/>
          <w:color w:val="000000"/>
        </w:rPr>
        <w:t xml:space="preserve"> 
2. Қазақстан Республикасындағы көлеңкелі экономиканың ағымдағы</w:t>
      </w:r>
      <w:r>
        <w:br/>
      </w:r>
      <w:r>
        <w:rPr>
          <w:rFonts w:ascii="Times New Roman"/>
          <w:b/>
          <w:i w:val="false"/>
          <w:color w:val="000000"/>
        </w:rPr>
        <w:t>
жағдайын және себептерін талдау</w:t>
      </w:r>
    </w:p>
    <w:bookmarkEnd w:id="13"/>
    <w:bookmarkStart w:name="z73" w:id="14"/>
    <w:p>
      <w:pPr>
        <w:spacing w:after="0"/>
        <w:ind w:left="0"/>
        <w:jc w:val="both"/>
      </w:pPr>
      <w:r>
        <w:rPr>
          <w:rFonts w:ascii="Times New Roman"/>
          <w:b w:val="false"/>
          <w:i w:val="false"/>
          <w:color w:val="000000"/>
          <w:sz w:val="28"/>
        </w:rPr>
        <w:t>
Көлеңкелі экономиканың ағымдағы жағдайын талдау</w:t>
      </w:r>
    </w:p>
    <w:bookmarkEnd w:id="14"/>
    <w:bookmarkStart w:name="z74" w:id="15"/>
    <w:p>
      <w:pPr>
        <w:spacing w:after="0"/>
        <w:ind w:left="0"/>
        <w:jc w:val="both"/>
      </w:pPr>
      <w:r>
        <w:rPr>
          <w:rFonts w:ascii="Times New Roman"/>
          <w:b w:val="false"/>
          <w:i w:val="false"/>
          <w:color w:val="000000"/>
          <w:sz w:val="28"/>
        </w:rPr>
        <w:t>
      Қазақстан Республикасы Статистика агенттігінің жедел деректеріне сәйкес 2011 жылдың қорытындысы бойынша ЖІӨ көлеміндегі қадағаланбайтын экономика үлесі 19,5 %-ды құрады, соңғы жылдары ол 19,5 %-дан 20,1 %-ға дейінгі аралықта ауысып отырды (</w:t>
      </w:r>
      <w:r>
        <w:rPr>
          <w:rFonts w:ascii="Times New Roman"/>
          <w:b w:val="false"/>
          <w:i w:val="false"/>
          <w:color w:val="000000"/>
          <w:sz w:val="28"/>
        </w:rPr>
        <w:t>сурет</w:t>
      </w:r>
      <w:r>
        <w:rPr>
          <w:rFonts w:ascii="Times New Roman"/>
          <w:b w:val="false"/>
          <w:i w:val="false"/>
          <w:color w:val="000000"/>
          <w:sz w:val="28"/>
        </w:rPr>
        <w:t>).</w:t>
      </w:r>
    </w:p>
    <w:bookmarkEnd w:id="15"/>
    <w:bookmarkStart w:name="z75" w:id="16"/>
    <w:p>
      <w:pPr>
        <w:spacing w:after="0"/>
        <w:ind w:left="0"/>
        <w:jc w:val="both"/>
      </w:pPr>
      <w:r>
        <w:rPr>
          <w:rFonts w:ascii="Times New Roman"/>
          <w:b w:val="false"/>
          <w:i w:val="false"/>
          <w:color w:val="000000"/>
          <w:sz w:val="28"/>
        </w:rPr>
        <w:t>
Сурет</w:t>
      </w:r>
    </w:p>
    <w:bookmarkEnd w:id="16"/>
    <w:bookmarkStart w:name="z76" w:id="17"/>
    <w:p>
      <w:pPr>
        <w:spacing w:after="0"/>
        <w:ind w:left="0"/>
        <w:jc w:val="left"/>
      </w:pPr>
      <w:r>
        <w:rPr>
          <w:rFonts w:ascii="Times New Roman"/>
          <w:b/>
          <w:i w:val="false"/>
          <w:color w:val="000000"/>
        </w:rPr>
        <w:t xml:space="preserve"> 
2005 – 2011 жылдарда ЖІӨ көлеміндегі қадағаланбайтын экономика</w:t>
      </w:r>
      <w:r>
        <w:br/>
      </w:r>
      <w:r>
        <w:rPr>
          <w:rFonts w:ascii="Times New Roman"/>
          <w:b/>
          <w:i w:val="false"/>
          <w:color w:val="000000"/>
        </w:rPr>
        <w:t>
үлесі (ЖІӨ-ге қатысты %-бен)</w:t>
      </w:r>
    </w:p>
    <w:bookmarkEnd w:id="17"/>
    <w:p>
      <w:pPr>
        <w:spacing w:after="0"/>
        <w:ind w:left="0"/>
        <w:jc w:val="both"/>
      </w:pPr>
      <w:r>
        <w:drawing>
          <wp:inline distT="0" distB="0" distL="0" distR="0">
            <wp:extent cx="9309100" cy="365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09100" cy="3657600"/>
                    </a:xfrm>
                    <a:prstGeom prst="rect">
                      <a:avLst/>
                    </a:prstGeom>
                  </pic:spPr>
                </pic:pic>
              </a:graphicData>
            </a:graphic>
          </wp:inline>
        </w:drawing>
      </w:r>
    </w:p>
    <w:p>
      <w:pPr>
        <w:spacing w:after="0"/>
        <w:ind w:left="0"/>
        <w:jc w:val="both"/>
      </w:pPr>
      <w:r>
        <w:rPr>
          <w:rFonts w:ascii="Times New Roman"/>
          <w:b w:val="false"/>
          <w:i w:val="false"/>
          <w:color w:val="000000"/>
          <w:sz w:val="28"/>
        </w:rPr>
        <w:t>      Дерек көзі: Қазақстан Республикасының Статистика агенттігі (жасырын және формалды емес экономика бойынша деректер ғана ескеріледі)</w:t>
      </w:r>
    </w:p>
    <w:bookmarkStart w:name="z78" w:id="18"/>
    <w:p>
      <w:pPr>
        <w:spacing w:after="0"/>
        <w:ind w:left="0"/>
        <w:jc w:val="both"/>
      </w:pPr>
      <w:r>
        <w:rPr>
          <w:rFonts w:ascii="Times New Roman"/>
          <w:b w:val="false"/>
          <w:i w:val="false"/>
          <w:color w:val="000000"/>
          <w:sz w:val="28"/>
        </w:rPr>
        <w:t>
      Қадағаланбайтын экономика көлемінің әлдеқайда жоғары қарқындармен төмендеуі формалды емес экономика сегментінде байқалады, оның ЖІӨ құрамындағы үлесі 2005 жылғы 8,6 %-дан 2010 жылы 8,0 %-ға төмендеді. Бұған экономика дамуының жоғары қарқындары, инфляцияның төмендеуі, жұмыссыздық және ел тұрғындары табысының нақты өсуі себеп болды. Сонымен бірге, қадағаланбайтын экономика үлесі 2011 жылы 9,8 %-ды құрады, 2005 жылы ол 11,5 %-ды құраған болатын.</w:t>
      </w:r>
      <w:r>
        <w:br/>
      </w:r>
      <w:r>
        <w:rPr>
          <w:rFonts w:ascii="Times New Roman"/>
          <w:b w:val="false"/>
          <w:i w:val="false"/>
          <w:color w:val="000000"/>
          <w:sz w:val="28"/>
        </w:rPr>
        <w:t>
</w:t>
      </w:r>
      <w:r>
        <w:rPr>
          <w:rFonts w:ascii="Times New Roman"/>
          <w:b w:val="false"/>
          <w:i w:val="false"/>
          <w:color w:val="000000"/>
          <w:sz w:val="28"/>
        </w:rPr>
        <w:t>
      Көлеңкелі экономиканың ең жоғары мәні жылжымайтын мүлікпен операциялар және сауда сияқты салаларда байқалады, ресми емес секторда ауыл шаруашылығы басым болып келеді. Ауыл шаруашылығындағы көлеңкелі экономика серпінінде 2005 жылғы 4,2 %-дан 2006 жылғы 3,3 %-ға төмендеу байқалды, осы мән 2010 жылға дейін 2,8 % деңгейінде болды. ЖІӨ-гі көлеңкелі экономика үлесінің серпінінде жылжымайтын мүлікпен операцияларда, жалға алу мен тұтынушыларға қызмет көрсетуде 2005 жылы 4,6 %-дан 2011 жылы 2,7 %-ға төмендеу байқалды. Бұл ретте, күрт төмендеу 2008 – 2009 жылдары байқалады (3,5 %-дан 1 %-ға), бұл әлемдік қаржы дағдарысына байланысты. Аталған үрдістер құрылыс саласында да байқалады: көлеңкелі экономиканың 2008 жылғы 2,8 %-дан 2009 жылы 1,3 %-ға дейін (2,2 есе) төмендеуі байқалады.</w:t>
      </w:r>
      <w:r>
        <w:br/>
      </w:r>
      <w:r>
        <w:rPr>
          <w:rFonts w:ascii="Times New Roman"/>
          <w:b w:val="false"/>
          <w:i w:val="false"/>
          <w:color w:val="000000"/>
          <w:sz w:val="28"/>
        </w:rPr>
        <w:t>
</w:t>
      </w:r>
      <w:r>
        <w:rPr>
          <w:rFonts w:ascii="Times New Roman"/>
          <w:b w:val="false"/>
          <w:i w:val="false"/>
          <w:color w:val="000000"/>
          <w:sz w:val="28"/>
        </w:rPr>
        <w:t>
      Дүниежүзілік Банктің деректері бойынша Қазақстандағы көлеңкелі экономиканың орташа мөлшері 1999 – 2007 жылдары 41,1 %-ды құрады. Шетелдік сарапшылардың зерттеулеріне сәйкес әлемнің дамыған елдерінде қадағаланбайтын экономика ЖІӨ-нің 10-15 %-ын, экономикасы өтпелі елдерде 23-28 %-ды, ал дамушы елдерде 40-45 %-ды құрайды.</w:t>
      </w:r>
    </w:p>
    <w:bookmarkEnd w:id="18"/>
    <w:bookmarkStart w:name="z81" w:id="19"/>
    <w:p>
      <w:pPr>
        <w:spacing w:after="0"/>
        <w:ind w:left="0"/>
        <w:jc w:val="both"/>
      </w:pPr>
      <w:r>
        <w:rPr>
          <w:rFonts w:ascii="Times New Roman"/>
          <w:b w:val="false"/>
          <w:i w:val="false"/>
          <w:color w:val="000000"/>
          <w:sz w:val="28"/>
        </w:rPr>
        <w:t>
Қазақстандағы көлеңкелі экономиканың себептері</w:t>
      </w:r>
    </w:p>
    <w:bookmarkEnd w:id="19"/>
    <w:bookmarkStart w:name="z82" w:id="20"/>
    <w:p>
      <w:pPr>
        <w:spacing w:after="0"/>
        <w:ind w:left="0"/>
        <w:jc w:val="both"/>
      </w:pPr>
      <w:r>
        <w:rPr>
          <w:rFonts w:ascii="Times New Roman"/>
          <w:b w:val="false"/>
          <w:i w:val="false"/>
          <w:color w:val="000000"/>
          <w:sz w:val="28"/>
        </w:rPr>
        <w:t>
      Көлеңкелі экономиканың пайда болу себептері елдің әлеуметтік-экономикалық даму деңгейіне тікелей байланысты. Оларды үш негізгі топқа бөлуге болады: экономикалық, институционалдық және әлеуметтік-мәдени.</w:t>
      </w:r>
    </w:p>
    <w:bookmarkEnd w:id="20"/>
    <w:bookmarkStart w:name="z83" w:id="21"/>
    <w:p>
      <w:pPr>
        <w:spacing w:after="0"/>
        <w:ind w:left="0"/>
        <w:jc w:val="both"/>
      </w:pPr>
      <w:r>
        <w:rPr>
          <w:rFonts w:ascii="Times New Roman"/>
          <w:b w:val="false"/>
          <w:i w:val="false"/>
          <w:color w:val="000000"/>
          <w:sz w:val="28"/>
        </w:rPr>
        <w:t>
      Көлеңкелі экономиканың экономикалық себептері</w:t>
      </w:r>
      <w:r>
        <w:br/>
      </w:r>
      <w:r>
        <w:rPr>
          <w:rFonts w:ascii="Times New Roman"/>
          <w:b w:val="false"/>
          <w:i w:val="false"/>
          <w:color w:val="000000"/>
          <w:sz w:val="28"/>
        </w:rPr>
        <w:t>
</w:t>
      </w:r>
      <w:r>
        <w:rPr>
          <w:rFonts w:ascii="Times New Roman"/>
          <w:b w:val="false"/>
          <w:i w:val="false"/>
          <w:color w:val="000000"/>
          <w:sz w:val="28"/>
        </w:rPr>
        <w:t>
      Нарықтық экономикаға түрлі секторлардың біркелкі дамымауы, инфляция, айырбас бағамдарының күрт ауытқулары және т.б. тән екені белгілі. Осының бәрі көлеңкеге кетудің қолайлы негізі болып табылады. Көлеңкелі құрамдауыш мемлекеттің осы құбылыстарды реттей алмағанда және кәсіпкерліктің жұмыс істеуі үшін қолайлы жағдай жасай алмағанда күшейеді. Дағдарыс кезеңінде нарық шаруашылығының тепе-теңдігі бұзылған жағдайда, көлеңкелі экономика өзінің дамуы үшін қосымша түрткіге ие болады.</w:t>
      </w:r>
      <w:r>
        <w:br/>
      </w:r>
      <w:r>
        <w:rPr>
          <w:rFonts w:ascii="Times New Roman"/>
          <w:b w:val="false"/>
          <w:i w:val="false"/>
          <w:color w:val="000000"/>
          <w:sz w:val="28"/>
        </w:rPr>
        <w:t>
</w:t>
      </w:r>
      <w:r>
        <w:rPr>
          <w:rFonts w:ascii="Times New Roman"/>
          <w:b w:val="false"/>
          <w:i w:val="false"/>
          <w:color w:val="000000"/>
          <w:sz w:val="28"/>
        </w:rPr>
        <w:t>
      Әртараптандырылмаған экономикадан туындаған құрылымдық теңгерімсіздік. Қазақстан экономикасының өндіруші салалары ұлттық экономиканың басты құрамдауыштары болып табылады. Мысалы, қазақстандық ЖІӨ құрылымындағы мұнай-газ секторының үлесі шамамен 20-25 %-ды құрайды. Қазақстандық экспорттың 77 %-дан астамы минералдық шикізат экспортына тиесілі.</w:t>
      </w:r>
      <w:r>
        <w:br/>
      </w:r>
      <w:r>
        <w:rPr>
          <w:rFonts w:ascii="Times New Roman"/>
          <w:b w:val="false"/>
          <w:i w:val="false"/>
          <w:color w:val="000000"/>
          <w:sz w:val="28"/>
        </w:rPr>
        <w:t>
</w:t>
      </w:r>
      <w:r>
        <w:rPr>
          <w:rFonts w:ascii="Times New Roman"/>
          <w:b w:val="false"/>
          <w:i w:val="false"/>
          <w:color w:val="000000"/>
          <w:sz w:val="28"/>
        </w:rPr>
        <w:t>
      Аталған тәуелділік нәтижесінде шикізат тауарларынан (мұнай, газ және басқалары) түсетін үлкен экспорттық табыстар ұлттық валюта бағамын нығайтады, бұл түптеп келгенде өнеркәсіптің басқа салаларын дамытуға кері әсер етеді және экономикадағы құрылымдық теңгерімсіздікті дамытуға ықпал етеді. Мұнайды сатудан түсетін жинақтарды қалыптастыру арқылы елдің тұрақты әлеуметтік-экономикалық дамуын қамтамасыз ету, экономиканың мұнай секторынан тәуелдiлiгiн және қолайсыз сыртқы факторлардың әсерін төмендету мақсатында 2000 жылы құрылған Қазақстан Республикасының Ұлттық қоры тұтастай алғанда экономиканың қызып кетуiн болдырмауға көмектеседi.</w:t>
      </w:r>
      <w:r>
        <w:br/>
      </w:r>
      <w:r>
        <w:rPr>
          <w:rFonts w:ascii="Times New Roman"/>
          <w:b w:val="false"/>
          <w:i w:val="false"/>
          <w:color w:val="000000"/>
          <w:sz w:val="28"/>
        </w:rPr>
        <w:t>
</w:t>
      </w:r>
      <w:r>
        <w:rPr>
          <w:rFonts w:ascii="Times New Roman"/>
          <w:b w:val="false"/>
          <w:i w:val="false"/>
          <w:color w:val="000000"/>
          <w:sz w:val="28"/>
        </w:rPr>
        <w:t>
      Сонымен қатар, ағымдағы теңгерімсіздік мынадай себептер бойынша көлеңкелі секторды дамытудың алғышарттарын құрайды:</w:t>
      </w:r>
      <w:r>
        <w:br/>
      </w:r>
      <w:r>
        <w:rPr>
          <w:rFonts w:ascii="Times New Roman"/>
          <w:b w:val="false"/>
          <w:i w:val="false"/>
          <w:color w:val="000000"/>
          <w:sz w:val="28"/>
        </w:rPr>
        <w:t>
</w:t>
      </w:r>
      <w:r>
        <w:rPr>
          <w:rFonts w:ascii="Times New Roman"/>
          <w:b w:val="false"/>
          <w:i w:val="false"/>
          <w:color w:val="000000"/>
          <w:sz w:val="28"/>
        </w:rPr>
        <w:t>
      1) шамадан тыс тәуелділік еңбек ресурстары мен капиталдың өндіруші өнеркәсіпте көп шоғырлануы сияқты теріс салдарларға алып келеді, алайда, еңбек ресурстарына деген сұраныс шектеулі, бұл жұмыссыздықтың өсуіне алып келеді;</w:t>
      </w:r>
      <w:r>
        <w:br/>
      </w:r>
      <w:r>
        <w:rPr>
          <w:rFonts w:ascii="Times New Roman"/>
          <w:b w:val="false"/>
          <w:i w:val="false"/>
          <w:color w:val="000000"/>
          <w:sz w:val="28"/>
        </w:rPr>
        <w:t>
</w:t>
      </w:r>
      <w:r>
        <w:rPr>
          <w:rFonts w:ascii="Times New Roman"/>
          <w:b w:val="false"/>
          <w:i w:val="false"/>
          <w:color w:val="000000"/>
          <w:sz w:val="28"/>
        </w:rPr>
        <w:t>
      2) Қазақстан негізінен төмен немесе орташа қосымша құнның (қосылған құн тізбектеріндегі төменгі шегі) тауашасын қамтиды;</w:t>
      </w:r>
      <w:r>
        <w:br/>
      </w:r>
      <w:r>
        <w:rPr>
          <w:rFonts w:ascii="Times New Roman"/>
          <w:b w:val="false"/>
          <w:i w:val="false"/>
          <w:color w:val="000000"/>
          <w:sz w:val="28"/>
        </w:rPr>
        <w:t>
</w:t>
      </w:r>
      <w:r>
        <w:rPr>
          <w:rFonts w:ascii="Times New Roman"/>
          <w:b w:val="false"/>
          <w:i w:val="false"/>
          <w:color w:val="000000"/>
          <w:sz w:val="28"/>
        </w:rPr>
        <w:t>
      3) Қазақстанның өндірістік секторы жергілікті қамтудың салыстырмалы аз деңгейіне ие. Мысалы, болат өндірісінің үлкен көлеміне қарамастан, ел болаттың үлкен көлемін Ресейден импортқа алып келеді (арнайы болат, аспаптық болат және басқалары). Ұлттық компаниялар мен тау-кен өндіруші компаниялар сатып алатын тауарлар мен қызметтердің де көпшілігі импортталады. Осылайша біз әртараптандыру мүмкіндігін тарылтамыз;</w:t>
      </w:r>
      <w:r>
        <w:br/>
      </w:r>
      <w:r>
        <w:rPr>
          <w:rFonts w:ascii="Times New Roman"/>
          <w:b w:val="false"/>
          <w:i w:val="false"/>
          <w:color w:val="000000"/>
          <w:sz w:val="28"/>
        </w:rPr>
        <w:t>
</w:t>
      </w:r>
      <w:r>
        <w:rPr>
          <w:rFonts w:ascii="Times New Roman"/>
          <w:b w:val="false"/>
          <w:i w:val="false"/>
          <w:color w:val="000000"/>
          <w:sz w:val="28"/>
        </w:rPr>
        <w:t>
      4) Қазақстан дәстүрлі түрде аграрлық ел болып табылады, өйткені халықтың 45 % ауылдық жерлерде тұрады. Оның ауқымды аумақтары ауыл шаруашылығы секторын дамыту үшін үлкен әлеует береді. Алайда аталған әлеует толығымен іске қосылмаған.</w:t>
      </w:r>
      <w:r>
        <w:br/>
      </w:r>
      <w:r>
        <w:rPr>
          <w:rFonts w:ascii="Times New Roman"/>
          <w:b w:val="false"/>
          <w:i w:val="false"/>
          <w:color w:val="000000"/>
          <w:sz w:val="28"/>
        </w:rPr>
        <w:t>
</w:t>
      </w:r>
      <w:r>
        <w:rPr>
          <w:rFonts w:ascii="Times New Roman"/>
          <w:b w:val="false"/>
          <w:i w:val="false"/>
          <w:color w:val="000000"/>
          <w:sz w:val="28"/>
        </w:rPr>
        <w:t>
      Теңгерімделмеген өңірлік даму. Формалдық емес қызмет деңгейіне халықтың өмір сүру деңгейі мен оның табыстары бойынша саралануы едәуір әсер етеді. 2006 жылы Қазақстандағы Джини (Gini) теңсіздік коэффициенті 0,312-ге, 2010 жылы 0,278-ге тең болды. «Үлгілі» еуропалық және әсіресе, солтүстік еуропалық елдерде ол 0,2-ден 0,3-ке дейінгі аралықта. Джини коэффициентінің біршама жақсы мәніне қарамастан, Қазақстан халқын табыстар бойынша саралау әлі де күрделі проблема болып отыр. Осы процеске белгілі бір дәрежеде салалық және өңірлік дамудағы теңгерімсіздік сияқты факторлар ықпал етеді. Қазақстан Республикасының өңірлік дамуы экономикалық мамандандыруға көп тәуелді. Мысалы, Қазақстанның батысында мұнай және газ кен орындарының, Солтүстікте астық дақылдары мен қара металдың, Шығыста түсті және сирек металдардың жоғары шоғырлануы орын алған.</w:t>
      </w:r>
      <w:r>
        <w:br/>
      </w:r>
      <w:r>
        <w:rPr>
          <w:rFonts w:ascii="Times New Roman"/>
          <w:b w:val="false"/>
          <w:i w:val="false"/>
          <w:color w:val="000000"/>
          <w:sz w:val="28"/>
        </w:rPr>
        <w:t>
</w:t>
      </w:r>
      <w:r>
        <w:rPr>
          <w:rFonts w:ascii="Times New Roman"/>
          <w:b w:val="false"/>
          <w:i w:val="false"/>
          <w:color w:val="000000"/>
          <w:sz w:val="28"/>
        </w:rPr>
        <w:t>
      Сонымен бірге, негізгі капиталға барлық инвестициялардың шамамен 60 % батыс облыстарына, сондай-ақ Астана мен Алматы қалаларына тиесілі. Осы облыстарда барлық жалпы өнімнің жартысынан астамы өндіріледі және ең жоғары жалақы төленеді. Мысалы, 2011 жылы Атырау облысындағы номиналдық орташа айлық еңбекақының деңгейі (166 мың теңге) Жамбыл облысындағы ұқсас көрсеткіштен (62 мың теңге) 2,7 есе артады.</w:t>
      </w:r>
      <w:r>
        <w:br/>
      </w:r>
      <w:r>
        <w:rPr>
          <w:rFonts w:ascii="Times New Roman"/>
          <w:b w:val="false"/>
          <w:i w:val="false"/>
          <w:color w:val="000000"/>
          <w:sz w:val="28"/>
        </w:rPr>
        <w:t>
</w:t>
      </w:r>
      <w:r>
        <w:rPr>
          <w:rFonts w:ascii="Times New Roman"/>
          <w:b w:val="false"/>
          <w:i w:val="false"/>
          <w:color w:val="000000"/>
          <w:sz w:val="28"/>
        </w:rPr>
        <w:t>
      Өңірлік және салалық дамудағы сәйкессіздіктер халықтық көші-қонының негізгі бағыттарына да ықпал етеді, өйткені сыртқы және ең алдымен, ішкі көші-қон бағыты елдің барынша дамыған өңірлеріне бағытталған. Бұл жұмыс күшінің жергілікті нарығындағы ұсыныстың сұраныстан едәуір артуына алып келеді. Сонымен, 2011 жылы жұмыссыздықтың барынша жоғары деңгейі Маңғыстау облысында және Астана қаласына (5,8 %-дан), Оңтүстік Қазақстан облысында (5,7 %) және Алматы қаласында (5,6 %) қалыптасты.</w:t>
      </w:r>
      <w:r>
        <w:br/>
      </w:r>
      <w:r>
        <w:rPr>
          <w:rFonts w:ascii="Times New Roman"/>
          <w:b w:val="false"/>
          <w:i w:val="false"/>
          <w:color w:val="000000"/>
          <w:sz w:val="28"/>
        </w:rPr>
        <w:t>
</w:t>
      </w:r>
      <w:r>
        <w:rPr>
          <w:rFonts w:ascii="Times New Roman"/>
          <w:b w:val="false"/>
          <w:i w:val="false"/>
          <w:color w:val="000000"/>
          <w:sz w:val="28"/>
        </w:rPr>
        <w:t>
      Нәтижесінде пайда болатын жұмыссыздық әлеуметтік теңсіздік проблемасын одан әрі ушықтырады.</w:t>
      </w:r>
      <w:r>
        <w:br/>
      </w:r>
      <w:r>
        <w:rPr>
          <w:rFonts w:ascii="Times New Roman"/>
          <w:b w:val="false"/>
          <w:i w:val="false"/>
          <w:color w:val="000000"/>
          <w:sz w:val="28"/>
        </w:rPr>
        <w:t>
</w:t>
      </w:r>
      <w:r>
        <w:rPr>
          <w:rFonts w:ascii="Times New Roman"/>
          <w:b w:val="false"/>
          <w:i w:val="false"/>
          <w:color w:val="000000"/>
          <w:sz w:val="28"/>
        </w:rPr>
        <w:t>
      Үлкен ілгерілеушілікке қарамастан, Қазақстандағы кедейлік деңгейі әсіресе, ауылдық жерлерде әлі де жоғары екендігін атап өткен жөн. Бұл ретте, 2011 жылы кедейліктің ең жоғары деңгейі өнеркәсіптік тұрғыдан дамыған Маңғыстау, Солтүстік Қазақстан және Оңтүстік Қазақстан облыстарында байқалған.</w:t>
      </w:r>
    </w:p>
    <w:bookmarkEnd w:id="21"/>
    <w:bookmarkStart w:name="z97" w:id="22"/>
    <w:p>
      <w:pPr>
        <w:spacing w:after="0"/>
        <w:ind w:left="0"/>
        <w:jc w:val="both"/>
      </w:pPr>
      <w:r>
        <w:rPr>
          <w:rFonts w:ascii="Times New Roman"/>
          <w:b w:val="false"/>
          <w:i w:val="false"/>
          <w:color w:val="000000"/>
          <w:sz w:val="28"/>
        </w:rPr>
        <w:t>
2-кесте</w:t>
      </w:r>
    </w:p>
    <w:bookmarkEnd w:id="22"/>
    <w:bookmarkStart w:name="z98" w:id="23"/>
    <w:p>
      <w:pPr>
        <w:spacing w:after="0"/>
        <w:ind w:left="0"/>
        <w:jc w:val="left"/>
      </w:pPr>
      <w:r>
        <w:rPr>
          <w:rFonts w:ascii="Times New Roman"/>
          <w:b/>
          <w:i w:val="false"/>
          <w:color w:val="000000"/>
        </w:rPr>
        <w:t xml:space="preserve"> 
2011 жылғы кедейлік деңгейі бойынша өңірлерді топтастыру</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3"/>
        <w:gridCol w:w="7773"/>
      </w:tblGrid>
      <w:tr>
        <w:trPr>
          <w:trHeight w:val="345"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Кедейлік деңгейі</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Өңірдің атауы</w:t>
            </w:r>
          </w:p>
        </w:tc>
      </w:tr>
      <w:tr>
        <w:trPr>
          <w:trHeight w:val="405"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(1,7 – 3,5 %)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 Ақтөбе, Қарағанды және Алматы облыстары</w:t>
            </w:r>
          </w:p>
        </w:tc>
      </w:tr>
      <w:tr>
        <w:trPr>
          <w:trHeight w:val="945"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(4,5 – 6,2 %)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Атырау, Шығыс Қазақстан, Жамбыл, Батыс Қазақстан, Қостанай, Қызылорда және Павлодар облыстары</w:t>
            </w:r>
          </w:p>
        </w:tc>
      </w:tr>
      <w:tr>
        <w:trPr>
          <w:trHeight w:val="48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(8,4 – 11,6 %)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Солтүстік Қазақстан және Оңтүстік Қазақстан облыстары</w:t>
            </w:r>
          </w:p>
        </w:tc>
      </w:tr>
    </w:tbl>
    <w:bookmarkStart w:name="z99" w:id="24"/>
    <w:p>
      <w:pPr>
        <w:spacing w:after="0"/>
        <w:ind w:left="0"/>
        <w:jc w:val="both"/>
      </w:pPr>
      <w:r>
        <w:rPr>
          <w:rFonts w:ascii="Times New Roman"/>
          <w:b w:val="false"/>
          <w:i w:val="false"/>
          <w:color w:val="000000"/>
          <w:sz w:val="28"/>
        </w:rPr>
        <w:t>
      Табыстың салыстырмалы төмен деңгейі халықтың бір бөлігін қосымша табыс көзін формалды емес секторда іздеуге мәжбүрлейді (тұрғын үйді жалға беру, жеке тасымал, базарларда сауда жасау, тұрғын үйді және тұрмыстық техниканы жөндеу, үйде қызмет көрсету және басқалар).</w:t>
      </w:r>
      <w:r>
        <w:br/>
      </w:r>
      <w:r>
        <w:rPr>
          <w:rFonts w:ascii="Times New Roman"/>
          <w:b w:val="false"/>
          <w:i w:val="false"/>
          <w:color w:val="000000"/>
          <w:sz w:val="28"/>
        </w:rPr>
        <w:t>
</w:t>
      </w:r>
      <w:r>
        <w:rPr>
          <w:rFonts w:ascii="Times New Roman"/>
          <w:b w:val="false"/>
          <w:i w:val="false"/>
          <w:color w:val="000000"/>
          <w:sz w:val="28"/>
        </w:rPr>
        <w:t>
      Экономиканың нақты секторының дамуындағы кедергілер (бизнестің шығасылары). Қазақстандағы шағын және орта бизнестің дамуының жай-күйі бірқатар кәсіпкерлер үшін заңды бизнеспен айналысу және барлық салықтарды төлеу тиімсіз болып келетінін көрсетеді. Мұндай жағдай оларды заңсыз қызмет етуге мәжбүрлейді.</w:t>
      </w:r>
      <w:r>
        <w:br/>
      </w:r>
      <w:r>
        <w:rPr>
          <w:rFonts w:ascii="Times New Roman"/>
          <w:b w:val="false"/>
          <w:i w:val="false"/>
          <w:color w:val="000000"/>
          <w:sz w:val="28"/>
        </w:rPr>
        <w:t>
</w:t>
      </w:r>
      <w:r>
        <w:rPr>
          <w:rFonts w:ascii="Times New Roman"/>
          <w:b w:val="false"/>
          <w:i w:val="false"/>
          <w:color w:val="000000"/>
          <w:sz w:val="28"/>
        </w:rPr>
        <w:t>
      Қазақстанға қарағанда, шет елдерде бизнесті тіркеу рұқсаттық емес, тіркеу сипатына ие, яғни салық органдарында тіркеле отырып, бизнестің басталғаны туралы мәлімдеу жеткілікті. Мысалы, АҚШ-та тіркеу нөмірін алу үшін кәсіпкерлер интернеттегі сайтта арнайы нысанды толтыруы не толтырылған нысанды пошта арқылы жіберуі немесе телефон арқылы қоңырау шалып, тіркеу нөмірін алуы тиіс.</w:t>
      </w:r>
      <w:r>
        <w:br/>
      </w:r>
      <w:r>
        <w:rPr>
          <w:rFonts w:ascii="Times New Roman"/>
          <w:b w:val="false"/>
          <w:i w:val="false"/>
          <w:color w:val="000000"/>
          <w:sz w:val="28"/>
        </w:rPr>
        <w:t>
</w:t>
      </w:r>
      <w:r>
        <w:rPr>
          <w:rFonts w:ascii="Times New Roman"/>
          <w:b w:val="false"/>
          <w:i w:val="false"/>
          <w:color w:val="000000"/>
          <w:sz w:val="28"/>
        </w:rPr>
        <w:t>
      Лицензиялау процесін штаттар мен қалалардың уәкілетті органдары жүзеге асырады. Қару сату, алкоголь өнімін және дәрілік заттарды өндіру сияқты жекелеген қызмет түрлері бойынша ғана федералды үкіметтің лицензиясы талап етіледі. Лицензиялар алуға арналған нысандарды толтыру процесі әдетте интернет арқылы ресімделеді. Шет елдерде лицензиялауды енгізу, көп жағдайда қоғам мүдделерін қорғау қажеттілігіне негізделеді (адамдардың денсаулығы мен қауіпсіздігі, жергілікті көрікті жерлерді сақтау және басқалары). Айтарлықтай сирек жағдайларда лицензиялау табыс алу үшін белгіленеді.</w:t>
      </w:r>
      <w:r>
        <w:br/>
      </w:r>
      <w:r>
        <w:rPr>
          <w:rFonts w:ascii="Times New Roman"/>
          <w:b w:val="false"/>
          <w:i w:val="false"/>
          <w:color w:val="000000"/>
          <w:sz w:val="28"/>
        </w:rPr>
        <w:t>
</w:t>
      </w:r>
      <w:r>
        <w:rPr>
          <w:rFonts w:ascii="Times New Roman"/>
          <w:b w:val="false"/>
          <w:i w:val="false"/>
          <w:color w:val="000000"/>
          <w:sz w:val="28"/>
        </w:rPr>
        <w:t>
      Германия мен Австрияда бизнесті тіркеу және лицензияларды беру процестерін сауда-өнеркәсіптік палаталар жүзеге асырады (</w:t>
      </w:r>
      <w:r>
        <w:rPr>
          <w:rFonts w:ascii="Times New Roman"/>
          <w:b w:val="false"/>
          <w:i w:val="false"/>
          <w:color w:val="000000"/>
          <w:sz w:val="28"/>
        </w:rPr>
        <w:t>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Осылайша, экономикадағы сәйкессіздіктер, бизнесті заңды жүргізудегі едәуір әкімшілік кедергілер табыстарды жасыруға, жалған құжаттар бойынша экспорт-импорт операцияларын жүзеге асыруға ықпал етеді, бұл өз кезегінде тауарлар мен қызметтердің түпкілікті бағасына, үй шаруашылықтарының бюджеттеріне, жиналған салықтар мен алымдардың мөлшеріне әсер етеді.</w:t>
      </w:r>
      <w:r>
        <w:br/>
      </w:r>
      <w:r>
        <w:rPr>
          <w:rFonts w:ascii="Times New Roman"/>
          <w:b w:val="false"/>
          <w:i w:val="false"/>
          <w:color w:val="000000"/>
          <w:sz w:val="28"/>
        </w:rPr>
        <w:t>
</w:t>
      </w:r>
      <w:r>
        <w:rPr>
          <w:rFonts w:ascii="Times New Roman"/>
          <w:b w:val="false"/>
          <w:i w:val="false"/>
          <w:color w:val="000000"/>
          <w:sz w:val="28"/>
        </w:rPr>
        <w:t>
      Көлеңкеге кетуге сондай-ақ жосықсыз бәсеке, белгілі біреудің мүдделерін кемсітетін нарықтағы астыртын сөз байласулар ықпал етеді.</w:t>
      </w:r>
      <w:r>
        <w:br/>
      </w:r>
      <w:r>
        <w:rPr>
          <w:rFonts w:ascii="Times New Roman"/>
          <w:b w:val="false"/>
          <w:i w:val="false"/>
          <w:color w:val="000000"/>
          <w:sz w:val="28"/>
        </w:rPr>
        <w:t>
</w:t>
      </w:r>
      <w:r>
        <w:rPr>
          <w:rFonts w:ascii="Times New Roman"/>
          <w:b w:val="false"/>
          <w:i w:val="false"/>
          <w:color w:val="000000"/>
          <w:sz w:val="28"/>
        </w:rPr>
        <w:t>
      Жұмыссыздық және теңгерімделмеген көші-қон саясаты. Белгілі бір дәрежеде қазақстандық еңбек нарығындағы жағдайдың шиеленісуіне шетелден жұмыс күшінің көші-қон ағындары ықпал етеді. Мемлекетаралық көші-қон байланыстарының ішінде Қазақстанның Ресеймен, Өзбекстанмен, Түркіменстанмен және Қырғызстанмен байланыстары өте тығыз болып отыр. Қазақстан Республикасы Статистика агенттігінің деректері бойынша 2011 жылы заңды түрде 38004 адам кірді, жоғарыда аталған елдерден республикамызға заңды түрде 29585 адам кірді.</w:t>
      </w:r>
      <w:r>
        <w:br/>
      </w:r>
      <w:r>
        <w:rPr>
          <w:rFonts w:ascii="Times New Roman"/>
          <w:b w:val="false"/>
          <w:i w:val="false"/>
          <w:color w:val="000000"/>
          <w:sz w:val="28"/>
        </w:rPr>
        <w:t>
</w:t>
      </w:r>
      <w:r>
        <w:rPr>
          <w:rFonts w:ascii="Times New Roman"/>
          <w:b w:val="false"/>
          <w:i w:val="false"/>
          <w:color w:val="000000"/>
          <w:sz w:val="28"/>
        </w:rPr>
        <w:t>
      Сонымен қатар, қазіргі уақытта Қазақстанға еңбек көші-қонының негізгі бөлігі заңсыз сипатқа ие (Қазақстанда экономиканың жетекші салаларындағы жалақысы жоғары шетел мамандары ғана толығымен заңдастырылған), ұлттық қауіпсіздік тұрғысындағы негізгі проблема осыған байланысты.</w:t>
      </w:r>
      <w:r>
        <w:br/>
      </w:r>
      <w:r>
        <w:rPr>
          <w:rFonts w:ascii="Times New Roman"/>
          <w:b w:val="false"/>
          <w:i w:val="false"/>
          <w:color w:val="000000"/>
          <w:sz w:val="28"/>
        </w:rPr>
        <w:t>
</w:t>
      </w:r>
      <w:r>
        <w:rPr>
          <w:rFonts w:ascii="Times New Roman"/>
          <w:b w:val="false"/>
          <w:i w:val="false"/>
          <w:color w:val="000000"/>
          <w:sz w:val="28"/>
        </w:rPr>
        <w:t>
      Қазақстанға Орталық Азия елдерінен заңсыз келетін көшіп-қонушылар саны туралы деректер қазіргі уақытта әр алуан болып отыр. Шамамен алғанда, бір жыл ішінде республикаға 700 мыңнан астам шетелдік келеді, олардың үлкен бөлігі – шамамен 600 мыңы – ТМД елдерінен. Бұл ретте, жыл сайын заңсыз көшіп-қонушылардың өсуі байқалып отыр.</w:t>
      </w:r>
      <w:r>
        <w:br/>
      </w:r>
      <w:r>
        <w:rPr>
          <w:rFonts w:ascii="Times New Roman"/>
          <w:b w:val="false"/>
          <w:i w:val="false"/>
          <w:color w:val="000000"/>
          <w:sz w:val="28"/>
        </w:rPr>
        <w:t>
</w:t>
      </w:r>
      <w:r>
        <w:rPr>
          <w:rFonts w:ascii="Times New Roman"/>
          <w:b w:val="false"/>
          <w:i w:val="false"/>
          <w:color w:val="000000"/>
          <w:sz w:val="28"/>
        </w:rPr>
        <w:t>
      Заңсыз көшіп-қонушылардың ағыны көлеңкелі сектордың өсуіне ықпал етеді. Тұтас алғанда, заңсыз көшіп-қонушылар бір жағынан, мәртебесін заңдастыруды талап етпейтін, екінші жағынан – материалдық әл-ауқатқа жылдам қол жеткізу үшін кең мүмкіндіктер беретін көлеңкелі экономика саласына қызмет көрсететін негізінен формалдық емес еңбек нарығы шеңберінде жұмыспен қамтылуға ұмтылды. Бұл жағдайда табысты салық салудан әкету орын алады. Еңбекші көшіп-қонушылардың қызметін реттеу саласындағы отандық заңнаманың жеткілікті пысықталмауы салықтық есепке алынбайтын факторлық төлемдер көлемінің артуына себеп болды. Заңсыз жұмыс күшін пайдаланатын кәсіпорындар тиісті салықтарды төлеу бойынша міндеттемелерді орындамайды.</w:t>
      </w:r>
      <w:r>
        <w:br/>
      </w:r>
      <w:r>
        <w:rPr>
          <w:rFonts w:ascii="Times New Roman"/>
          <w:b w:val="false"/>
          <w:i w:val="false"/>
          <w:color w:val="000000"/>
          <w:sz w:val="28"/>
        </w:rPr>
        <w:t>
</w:t>
      </w:r>
      <w:r>
        <w:rPr>
          <w:rFonts w:ascii="Times New Roman"/>
          <w:b w:val="false"/>
          <w:i w:val="false"/>
          <w:color w:val="000000"/>
          <w:sz w:val="28"/>
        </w:rPr>
        <w:t>
      Заңсыз еңбекші көшіп-қонушыларын пайдалану негізінен кіші және орта кәсіпорындарда таралған, олар үшін жалақы қорының мөлшері шаруашылық қызметтің нәтижелеріне әсер етеді. Алайда, орта және шағын кәсіпорындардан бөлек, заңсыз жұмыс күшін пайдалану, сондай-ақ рентабельділігі жоғары салалардағы ірі кәсіпорындарда да кездеседі.</w:t>
      </w:r>
      <w:r>
        <w:br/>
      </w:r>
      <w:r>
        <w:rPr>
          <w:rFonts w:ascii="Times New Roman"/>
          <w:b w:val="false"/>
          <w:i w:val="false"/>
          <w:color w:val="000000"/>
          <w:sz w:val="28"/>
        </w:rPr>
        <w:t>
</w:t>
      </w:r>
      <w:r>
        <w:rPr>
          <w:rFonts w:ascii="Times New Roman"/>
          <w:b w:val="false"/>
          <w:i w:val="false"/>
          <w:color w:val="000000"/>
          <w:sz w:val="28"/>
        </w:rPr>
        <w:t>
      Бір жағынан, Қырғызстан мен Қытай арасында, екінші жағынан Қырғызстан мен Қазақстан арасында визасыз режимнің болуы Қазақстанды қытай көшіп-қонушылары үшін тартымды етеді. Қазақстандағы қытай азаматтарының еңбек қызметі көлемін бағалау көрсеткіштерінің бірі еңбек қызметінен түсетін табыстардың шығарылымын көрсететін төлем балансының «Жұмыс істейтіндердің ақша аударымдары» бабы болып табылады. Соңғы бірнеше жылда аталған көрсеткіштің едәуір өсуі байқалады.</w:t>
      </w:r>
    </w:p>
    <w:bookmarkEnd w:id="24"/>
    <w:bookmarkStart w:name="z112" w:id="25"/>
    <w:p>
      <w:pPr>
        <w:spacing w:after="0"/>
        <w:ind w:left="0"/>
        <w:jc w:val="both"/>
      </w:pPr>
      <w:r>
        <w:rPr>
          <w:rFonts w:ascii="Times New Roman"/>
          <w:b w:val="false"/>
          <w:i w:val="false"/>
          <w:color w:val="000000"/>
          <w:sz w:val="28"/>
        </w:rPr>
        <w:t>
      Институционалдық себептер</w:t>
      </w:r>
      <w:r>
        <w:br/>
      </w:r>
      <w:r>
        <w:rPr>
          <w:rFonts w:ascii="Times New Roman"/>
          <w:b w:val="false"/>
          <w:i w:val="false"/>
          <w:color w:val="000000"/>
          <w:sz w:val="28"/>
        </w:rPr>
        <w:t>
</w:t>
      </w:r>
      <w:r>
        <w:rPr>
          <w:rFonts w:ascii="Times New Roman"/>
          <w:b w:val="false"/>
          <w:i w:val="false"/>
          <w:color w:val="000000"/>
          <w:sz w:val="28"/>
        </w:rPr>
        <w:t>
      Мониторингтің тиімсіз жүйесі. Тәуекелдерді бағалау жүйесінің (ТБЖ) болмауы немесе жеткіліксіз енгізілуі бюджет қаражатын бөлу кезінде ең көп бұзушылықтар анықталған мемлекеттік органдар бойынша ғана қосымша қаражат бөлінетін жағдайлар жасайды.</w:t>
      </w:r>
      <w:r>
        <w:br/>
      </w:r>
      <w:r>
        <w:rPr>
          <w:rFonts w:ascii="Times New Roman"/>
          <w:b w:val="false"/>
          <w:i w:val="false"/>
          <w:color w:val="000000"/>
          <w:sz w:val="28"/>
        </w:rPr>
        <w:t>
</w:t>
      </w:r>
      <w:r>
        <w:rPr>
          <w:rFonts w:ascii="Times New Roman"/>
          <w:b w:val="false"/>
          <w:i w:val="false"/>
          <w:color w:val="000000"/>
          <w:sz w:val="28"/>
        </w:rPr>
        <w:t>
      Мемлекеттік шығыстарды негізсіз жоспарлағаны үшін жауапкершіліктің болмауы. Қолданыстағы заңнамада бюджет қаражатын жұмсау сатысында ғана жауапкершілік көзделген (нысаналы емес, тиімсіз пайдалану және басқалары). Бұл ретте қадағаланбайтын экономикаға құнын арттыру арқылы бюджеттен қаражат бөлу жоспарлау кезеңінің анағұрлым ерте кезеңдерінде жасалады.</w:t>
      </w:r>
      <w:r>
        <w:br/>
      </w:r>
      <w:r>
        <w:rPr>
          <w:rFonts w:ascii="Times New Roman"/>
          <w:b w:val="false"/>
          <w:i w:val="false"/>
          <w:color w:val="000000"/>
          <w:sz w:val="28"/>
        </w:rPr>
        <w:t>
</w:t>
      </w:r>
      <w:r>
        <w:rPr>
          <w:rFonts w:ascii="Times New Roman"/>
          <w:b w:val="false"/>
          <w:i w:val="false"/>
          <w:color w:val="000000"/>
          <w:sz w:val="28"/>
        </w:rPr>
        <w:t>
      Қазақстан Республикасы заңнамасында басшылықты қоса алғанда, мемлекеттік органдардың лауазымды тұлғаларының республикалық және жергілікті бюджеттерді қалыптастыру кезінде Бюджет </w:t>
      </w:r>
      <w:r>
        <w:rPr>
          <w:rFonts w:ascii="Times New Roman"/>
          <w:b w:val="false"/>
          <w:i w:val="false"/>
          <w:color w:val="000000"/>
          <w:sz w:val="28"/>
        </w:rPr>
        <w:t>кодексінде</w:t>
      </w:r>
      <w:r>
        <w:rPr>
          <w:rFonts w:ascii="Times New Roman"/>
          <w:b w:val="false"/>
          <w:i w:val="false"/>
          <w:color w:val="000000"/>
          <w:sz w:val="28"/>
        </w:rPr>
        <w:t xml:space="preserve"> көзделген негіздеме талаптарын бұзғаны үшін жауапкершілігі бойынша нормалардың болмауы.</w:t>
      </w:r>
      <w:r>
        <w:br/>
      </w:r>
      <w:r>
        <w:rPr>
          <w:rFonts w:ascii="Times New Roman"/>
          <w:b w:val="false"/>
          <w:i w:val="false"/>
          <w:color w:val="000000"/>
          <w:sz w:val="28"/>
        </w:rPr>
        <w:t>
</w:t>
      </w:r>
      <w:r>
        <w:rPr>
          <w:rFonts w:ascii="Times New Roman"/>
          <w:b w:val="false"/>
          <w:i w:val="false"/>
          <w:color w:val="000000"/>
          <w:sz w:val="28"/>
        </w:rPr>
        <w:t>
      Ірі инвестициялық жобалар бойынша шығыстарды жоспарлаған кезде бақылаудың болмауы. Осындай жобалар бойынша қаражат бөлу кезінде бұрынғы бақылау нәтижелері есепке алынбайды, өйткені ТБЖ енгізілмеген.</w:t>
      </w:r>
      <w:r>
        <w:br/>
      </w:r>
      <w:r>
        <w:rPr>
          <w:rFonts w:ascii="Times New Roman"/>
          <w:b w:val="false"/>
          <w:i w:val="false"/>
          <w:color w:val="000000"/>
          <w:sz w:val="28"/>
        </w:rPr>
        <w:t>
</w:t>
      </w:r>
      <w:r>
        <w:rPr>
          <w:rFonts w:ascii="Times New Roman"/>
          <w:b w:val="false"/>
          <w:i w:val="false"/>
          <w:color w:val="000000"/>
          <w:sz w:val="28"/>
        </w:rPr>
        <w:t>
      Орталықсыздандырылған бухгалтерлік есеп салдарынан мемлекеттік қаражатты бақылау деңгейінің төмендігі.</w:t>
      </w:r>
      <w:r>
        <w:br/>
      </w:r>
      <w:r>
        <w:rPr>
          <w:rFonts w:ascii="Times New Roman"/>
          <w:b w:val="false"/>
          <w:i w:val="false"/>
          <w:color w:val="000000"/>
          <w:sz w:val="28"/>
        </w:rPr>
        <w:t>
</w:t>
      </w:r>
      <w:r>
        <w:rPr>
          <w:rFonts w:ascii="Times New Roman"/>
          <w:b w:val="false"/>
          <w:i w:val="false"/>
          <w:color w:val="000000"/>
          <w:sz w:val="28"/>
        </w:rPr>
        <w:t>
      Құқық жүйесінің жетілдірілмегені. Заң шығармашылық және заңдарды орындау жүйесінің жетілдірілмегені. Нормативтік-заңнамалық актілердің орындалуын бақылау бойынша проблемалар бар.</w:t>
      </w:r>
      <w:r>
        <w:br/>
      </w:r>
      <w:r>
        <w:rPr>
          <w:rFonts w:ascii="Times New Roman"/>
          <w:b w:val="false"/>
          <w:i w:val="false"/>
          <w:color w:val="000000"/>
          <w:sz w:val="28"/>
        </w:rPr>
        <w:t>
</w:t>
      </w:r>
      <w:r>
        <w:rPr>
          <w:rFonts w:ascii="Times New Roman"/>
          <w:b w:val="false"/>
          <w:i w:val="false"/>
          <w:color w:val="000000"/>
          <w:sz w:val="28"/>
        </w:rPr>
        <w:t>
      Осылайша, заңнаманың жетілдірілмегені және нормативтік құқықтық актілердің орындалуын әлсіз бақылау бизнесті дамытуда әкімшілік кедергілердің және мемлекеттік қызметшілердің де, сонымен бірге бизнес өкілдерінің тарапынан да заңға қайшы әрекеттердің туындауына жағдай жасайды.</w:t>
      </w:r>
      <w:r>
        <w:br/>
      </w:r>
      <w:r>
        <w:rPr>
          <w:rFonts w:ascii="Times New Roman"/>
          <w:b w:val="false"/>
          <w:i w:val="false"/>
          <w:color w:val="000000"/>
          <w:sz w:val="28"/>
        </w:rPr>
        <w:t>
</w:t>
      </w:r>
      <w:r>
        <w:rPr>
          <w:rFonts w:ascii="Times New Roman"/>
          <w:b w:val="false"/>
          <w:i w:val="false"/>
          <w:color w:val="000000"/>
          <w:sz w:val="28"/>
        </w:rPr>
        <w:t>
      Мемлекеттік қызметтер көрсету сапасының қанағаттанғысыз болуы, оның ішінде, білім беру, медицина, әлеуметтік салаларда, коммуналдық кәсіпорындар, құқық қорғау қызметтерінің қызметінде, жергілікті билік органдарында құжаттарды ресімдеумен және алумен байланысты әуре-сарсаңға салушылық – осының бәрі көлеңкелі экономика мен сыбайлас жемқорлыққа жағдай жасайды.</w:t>
      </w:r>
    </w:p>
    <w:bookmarkEnd w:id="25"/>
    <w:bookmarkStart w:name="z121" w:id="26"/>
    <w:p>
      <w:pPr>
        <w:spacing w:after="0"/>
        <w:ind w:left="0"/>
        <w:jc w:val="both"/>
      </w:pPr>
      <w:r>
        <w:rPr>
          <w:rFonts w:ascii="Times New Roman"/>
          <w:b w:val="false"/>
          <w:i w:val="false"/>
          <w:color w:val="000000"/>
          <w:sz w:val="28"/>
        </w:rPr>
        <w:t>
      Әлеуметтік-мәдени себептер</w:t>
      </w:r>
      <w:r>
        <w:br/>
      </w:r>
      <w:r>
        <w:rPr>
          <w:rFonts w:ascii="Times New Roman"/>
          <w:b w:val="false"/>
          <w:i w:val="false"/>
          <w:color w:val="000000"/>
          <w:sz w:val="28"/>
        </w:rPr>
        <w:t>
</w:t>
      </w:r>
      <w:r>
        <w:rPr>
          <w:rFonts w:ascii="Times New Roman"/>
          <w:b w:val="false"/>
          <w:i w:val="false"/>
          <w:color w:val="000000"/>
          <w:sz w:val="28"/>
        </w:rPr>
        <w:t>
      Адами капиталға инвестициялардың жеткіліксіздігі. Халықтың бір бөлігінің әлеуметтік және саяси қорғалмағаны жекелеген азаматтардың азаматтық ұстанымын шектейді.</w:t>
      </w:r>
      <w:r>
        <w:br/>
      </w:r>
      <w:r>
        <w:rPr>
          <w:rFonts w:ascii="Times New Roman"/>
          <w:b w:val="false"/>
          <w:i w:val="false"/>
          <w:color w:val="000000"/>
          <w:sz w:val="28"/>
        </w:rPr>
        <w:t>
</w:t>
      </w:r>
      <w:r>
        <w:rPr>
          <w:rFonts w:ascii="Times New Roman"/>
          <w:b w:val="false"/>
          <w:i w:val="false"/>
          <w:color w:val="000000"/>
          <w:sz w:val="28"/>
        </w:rPr>
        <w:t>
      Моральдық-этикалық нормалар (сыбайлас жемқорлық және басқалары). Азаматтарда құқықтық нигилизмді қалыптастыру (заңдарды бұзу, оның ішінде ашық түрде, ең алдымен билік өкілдері мен ірі бизнес өкілдері тарапынан жиі пайдаланатын тәжірибеге айналды). Мемлекеттiк шешiмдерді қабылдау кезінде адами факторлардың болуы сөз байласу, сыбайлас жемқорлық үшiн жағдай тудыратын және мемлекеттiк қызметшiлер табыстарының ашық болмауы шарттарының бірі болып табылады.</w:t>
      </w:r>
      <w:r>
        <w:br/>
      </w:r>
      <w:r>
        <w:rPr>
          <w:rFonts w:ascii="Times New Roman"/>
          <w:b w:val="false"/>
          <w:i w:val="false"/>
          <w:color w:val="000000"/>
          <w:sz w:val="28"/>
        </w:rPr>
        <w:t>
</w:t>
      </w:r>
      <w:r>
        <w:rPr>
          <w:rFonts w:ascii="Times New Roman"/>
          <w:b w:val="false"/>
          <w:i w:val="false"/>
          <w:color w:val="000000"/>
          <w:sz w:val="28"/>
        </w:rPr>
        <w:t>
      Азаматтардың мемлекеттік институттарға, әсіресе бюджетке (азаматтардың көпшілігі Қазақстанда қосарланған салық салу қызмет етеді деп түсінеді: бюджетке төлемдер және бюджеттік ұйымдар қызметкерлерінің қызметтеріне қосымша ресми емес ақы төлеу) сенім білдірмеуі, бұған азаматтық қоғам институттарының көлеңкелі экономикаға қарсы іс-қимыл жөніндегі мемлекет саясатына енжар қарауы және мемлекеттiк міндеттерді шешу кезінде қоғамдық ұйымдардың мүдделерін есепке алудың төмен деңгейі себеп болып отыр.</w:t>
      </w:r>
      <w:r>
        <w:br/>
      </w:r>
      <w:r>
        <w:rPr>
          <w:rFonts w:ascii="Times New Roman"/>
          <w:b w:val="false"/>
          <w:i w:val="false"/>
          <w:color w:val="000000"/>
          <w:sz w:val="28"/>
        </w:rPr>
        <w:t>
</w:t>
      </w:r>
      <w:r>
        <w:rPr>
          <w:rFonts w:ascii="Times New Roman"/>
          <w:b w:val="false"/>
          <w:i w:val="false"/>
          <w:color w:val="000000"/>
          <w:sz w:val="28"/>
        </w:rPr>
        <w:t>
      Мемлекеттік органдардың сыбайлас жемқорлығы мемлекеттік аппараттың тиімді қызметімен сәйкес келмейтін көлеңкелі схемаларды пайдалануға ықпал етеді.</w:t>
      </w:r>
      <w:r>
        <w:br/>
      </w:r>
      <w:r>
        <w:rPr>
          <w:rFonts w:ascii="Times New Roman"/>
          <w:b w:val="false"/>
          <w:i w:val="false"/>
          <w:color w:val="000000"/>
          <w:sz w:val="28"/>
        </w:rPr>
        <w:t>
</w:t>
      </w:r>
      <w:r>
        <w:rPr>
          <w:rFonts w:ascii="Times New Roman"/>
          <w:b w:val="false"/>
          <w:i w:val="false"/>
          <w:color w:val="000000"/>
          <w:sz w:val="28"/>
        </w:rPr>
        <w:t>
      Халықтың төмен дәрежеде хабардар етілуі. Сыбайлас жемқорлыққа және көлеңкелі экономикаға қарсы күрес мәселелері бойынша бағдарламалар мен БАҚ-тағы жарияланымдардың жетіспеушілігі. Көлеңкелі экономикаға қарсы іс-қимыл және сыбайлас жемқорлық мәселелері бойынша халықпен өзара байланыстың жоқтығы.</w:t>
      </w:r>
    </w:p>
    <w:bookmarkEnd w:id="26"/>
    <w:bookmarkStart w:name="z127" w:id="27"/>
    <w:p>
      <w:pPr>
        <w:spacing w:after="0"/>
        <w:ind w:left="0"/>
        <w:jc w:val="left"/>
      </w:pPr>
      <w:r>
        <w:rPr>
          <w:rFonts w:ascii="Times New Roman"/>
          <w:b/>
          <w:i w:val="false"/>
          <w:color w:val="000000"/>
        </w:rPr>
        <w:t xml:space="preserve"> 
3. Көлеңкелі қызметтің кездесетін салалары, түрлері және</w:t>
      </w:r>
      <w:r>
        <w:br/>
      </w:r>
      <w:r>
        <w:rPr>
          <w:rFonts w:ascii="Times New Roman"/>
          <w:b/>
          <w:i w:val="false"/>
          <w:color w:val="000000"/>
        </w:rPr>
        <w:t>
қаражатты көлеңкелі экономикаға шығаруға ықпал ететін себептер</w:t>
      </w:r>
    </w:p>
    <w:bookmarkEnd w:id="27"/>
    <w:bookmarkStart w:name="z128" w:id="28"/>
    <w:p>
      <w:pPr>
        <w:spacing w:after="0"/>
        <w:ind w:left="0"/>
        <w:jc w:val="both"/>
      </w:pPr>
      <w:r>
        <w:rPr>
          <w:rFonts w:ascii="Times New Roman"/>
          <w:b w:val="false"/>
          <w:i w:val="false"/>
          <w:color w:val="000000"/>
          <w:sz w:val="28"/>
        </w:rPr>
        <w:t>
      </w:t>
      </w:r>
      <w:r>
        <w:rPr>
          <w:rFonts w:ascii="Times New Roman"/>
          <w:b w:val="false"/>
          <w:i/>
          <w:color w:val="000000"/>
          <w:sz w:val="28"/>
        </w:rPr>
        <w:t>Мемлекеттік қаржыны тиімсіз басқару.</w:t>
      </w:r>
      <w:r>
        <w:br/>
      </w:r>
      <w:r>
        <w:rPr>
          <w:rFonts w:ascii="Times New Roman"/>
          <w:b w:val="false"/>
          <w:i w:val="false"/>
          <w:color w:val="000000"/>
          <w:sz w:val="28"/>
        </w:rPr>
        <w:t>
</w:t>
      </w:r>
      <w:r>
        <w:rPr>
          <w:rFonts w:ascii="Times New Roman"/>
          <w:b w:val="false"/>
          <w:i w:val="false"/>
          <w:color w:val="000000"/>
          <w:sz w:val="28"/>
        </w:rPr>
        <w:t>
      Қадағаланбайтын экономикаға бюджеттен қаражат бөлудің негізгі себептерінің бірі мемлекеттік қаржыны тиімсіз басқару болып табылады.</w:t>
      </w:r>
      <w:r>
        <w:br/>
      </w:r>
      <w:r>
        <w:rPr>
          <w:rFonts w:ascii="Times New Roman"/>
          <w:b w:val="false"/>
          <w:i w:val="false"/>
          <w:color w:val="000000"/>
          <w:sz w:val="28"/>
        </w:rPr>
        <w:t>
</w:t>
      </w:r>
      <w:r>
        <w:rPr>
          <w:rFonts w:ascii="Times New Roman"/>
          <w:b w:val="false"/>
          <w:i w:val="false"/>
          <w:color w:val="000000"/>
          <w:sz w:val="28"/>
        </w:rPr>
        <w:t>
      Мемлекеттік қаржы саласында «көлеңкеге» кетуге ықпал ететін мынадай себептер бар: бюджетті мемлекеттік жоспарлау жүйесі, қаражатты бөлу (мемлекеттік сатып алу арқылы), шығыстарды бухгалтерлік есепке алу және мемлекеттік қаржылық бақылау жүйесі.</w:t>
      </w:r>
    </w:p>
    <w:bookmarkEnd w:id="28"/>
    <w:bookmarkStart w:name="z131" w:id="29"/>
    <w:p>
      <w:pPr>
        <w:spacing w:after="0"/>
        <w:ind w:left="0"/>
        <w:jc w:val="both"/>
      </w:pPr>
      <w:r>
        <w:rPr>
          <w:rFonts w:ascii="Times New Roman"/>
          <w:b w:val="false"/>
          <w:i w:val="false"/>
          <w:color w:val="000000"/>
          <w:sz w:val="28"/>
        </w:rPr>
        <w:t>
      Бюджетті мемлекеттік жоспарлау жүйесі</w:t>
      </w:r>
      <w:r>
        <w:br/>
      </w:r>
      <w:r>
        <w:rPr>
          <w:rFonts w:ascii="Times New Roman"/>
          <w:b w:val="false"/>
          <w:i w:val="false"/>
          <w:color w:val="000000"/>
          <w:sz w:val="28"/>
        </w:rPr>
        <w:t>
</w:t>
      </w:r>
      <w:r>
        <w:rPr>
          <w:rFonts w:ascii="Times New Roman"/>
          <w:b w:val="false"/>
          <w:i w:val="false"/>
          <w:color w:val="000000"/>
          <w:sz w:val="28"/>
        </w:rPr>
        <w:t>
      Мемлекеттік қаражатты мемлекеттік шығыстарды жоспарлау кезеңінде арттырылған және негізсіз шығыстарды енгізу арқылы (жобаларды жасанды қымбаттату) көлеңкелі экономикаға шығару. Өңірлердегі бағалар бойынша бірыңғай ақпараттық-талдамалық базаның, сондай-ақ нормалардың, қызметтер көрсету нормативтерінің болмауы, мемлекеттік шығыстарды жоспарлау кезінде бюджеттік өтінімдерді қарау мерзімінің тығыздығы арттырылған және негізсіз шығыстарды енгізуге және «шегеру» жүйесін белгілеуге мүмкіндік береді. Бюджеттік өтінімге енгізілетін, ұсынылған прайстар мен бағалардың нақтылығын тексерудің мүмкін болмауы жоспарлау кезеңінде «шегеру» сомаларын көздеуге мүмкіндік береді. Осылайша, мысалы, белгілі бір үлгідегі компьютерлік техниканы, жиһаз сатып алуды, үй-жайларды сатып алу немесе жалға алуды әрбір ведомство әртүрлі, әдейі арттырылған бағалар бойынша жүзеге асырады, бұл ақшаны жылыстатуға жағдай жасайды. Үй-жайларды сатып алу кезінде көп жағдайда ғимараттарды бағалаудың жалған актілері пайдаланылады. Әртүрлі деректер бойынша қаржыны шегеру сомалары 10-нан 30 %-ға дейін құрайды.</w:t>
      </w:r>
      <w:r>
        <w:br/>
      </w:r>
      <w:r>
        <w:rPr>
          <w:rFonts w:ascii="Times New Roman"/>
          <w:b w:val="false"/>
          <w:i w:val="false"/>
          <w:color w:val="000000"/>
          <w:sz w:val="28"/>
        </w:rPr>
        <w:t>
</w:t>
      </w:r>
      <w:r>
        <w:rPr>
          <w:rFonts w:ascii="Times New Roman"/>
          <w:b w:val="false"/>
          <w:i w:val="false"/>
          <w:color w:val="000000"/>
          <w:sz w:val="28"/>
        </w:rPr>
        <w:t>
      Мемлекеттік органдар қосымша қаржыландыру алған жағдайда байқалатын қаржылық бұзушылықтар. Аталған бұзушылықтар мемлекеттік органдарға бюджет қаражатын кейіннен бөлу кезінде бақылаудың болмауы салдарынан туындайды.</w:t>
      </w:r>
      <w:r>
        <w:br/>
      </w:r>
      <w:r>
        <w:rPr>
          <w:rFonts w:ascii="Times New Roman"/>
          <w:b w:val="false"/>
          <w:i w:val="false"/>
          <w:color w:val="000000"/>
          <w:sz w:val="28"/>
        </w:rPr>
        <w:t>
</w:t>
      </w:r>
      <w:r>
        <w:rPr>
          <w:rFonts w:ascii="Times New Roman"/>
          <w:b w:val="false"/>
          <w:i w:val="false"/>
          <w:color w:val="000000"/>
          <w:sz w:val="28"/>
        </w:rPr>
        <w:t>
      Сонымен, 2010 жылы бюджетті нақтылау кезінде негізінен ең ірі бұзушылықтар қосымша қаржыландыру алған бюджеттік бағдарламалар бойынша анықталған (көлік және коммуникация, құрылыс, ауыл шаруашылығы, денсаулық сақтау, білім беру және ғылым, т.б.).</w:t>
      </w:r>
      <w:r>
        <w:br/>
      </w:r>
      <w:r>
        <w:rPr>
          <w:rFonts w:ascii="Times New Roman"/>
          <w:b w:val="false"/>
          <w:i w:val="false"/>
          <w:color w:val="000000"/>
          <w:sz w:val="28"/>
        </w:rPr>
        <w:t>
</w:t>
      </w:r>
      <w:r>
        <w:rPr>
          <w:rFonts w:ascii="Times New Roman"/>
          <w:b w:val="false"/>
          <w:i w:val="false"/>
          <w:color w:val="000000"/>
          <w:sz w:val="28"/>
        </w:rPr>
        <w:t>
      Мемлекеттік қаражатты жұмсау кезіндегі қаржылық бұзушылықтар. Мемлекеттік қаражатты пайдалану саласында көп қаржылық бұзушылық орын алады. Қазақстан Республикасының Республикалық бюджеттің атқарылуын бақылау жөніндегі есеп комитетінің 2011 жылғы бақылау қорытындылары бойынша анықталған бұзушылықтар сомасы 2010 жылмен салыстырғанда 1,4 есе артып, 296,2 млрд. теңгені құрады.</w:t>
      </w:r>
      <w:r>
        <w:br/>
      </w:r>
      <w:r>
        <w:rPr>
          <w:rFonts w:ascii="Times New Roman"/>
          <w:b w:val="false"/>
          <w:i w:val="false"/>
          <w:color w:val="000000"/>
          <w:sz w:val="28"/>
        </w:rPr>
        <w:t>
</w:t>
      </w:r>
      <w:r>
        <w:rPr>
          <w:rFonts w:ascii="Times New Roman"/>
          <w:b w:val="false"/>
          <w:i w:val="false"/>
          <w:color w:val="000000"/>
          <w:sz w:val="28"/>
        </w:rPr>
        <w:t>
      Сыртқы бақылаумен қамтудың төмен деңгейі де қаржылық бақылауды бұзуға себеп болады. Басқа елдермен салыстырғанда, Қазақстанда бюджет қаражатын сыртқы бақылаумен қамтудың салыстырмалы түрде төмен деңгейі орын алған. Түркияда аталған көрсеткіш 90 %-ды құраса, Қазақстанда осы көрсеткіш 25 %-дан аспайды. Бұл да, қаражатты көлеңкелі айналымға шығаруға қолайлы жағдайлар жасайды.</w:t>
      </w:r>
      <w:r>
        <w:br/>
      </w:r>
      <w:r>
        <w:rPr>
          <w:rFonts w:ascii="Times New Roman"/>
          <w:b w:val="false"/>
          <w:i w:val="false"/>
          <w:color w:val="000000"/>
          <w:sz w:val="28"/>
        </w:rPr>
        <w:t>
</w:t>
      </w:r>
      <w:r>
        <w:rPr>
          <w:rFonts w:ascii="Times New Roman"/>
          <w:b w:val="false"/>
          <w:i w:val="false"/>
          <w:color w:val="000000"/>
          <w:sz w:val="28"/>
        </w:rPr>
        <w:t>
      Мемлекеттік қаражатты көлеңкелі айналымға шығаруға ықпал ететін бірнеше факторды атап өту қажет.</w:t>
      </w:r>
      <w:r>
        <w:br/>
      </w:r>
      <w:r>
        <w:rPr>
          <w:rFonts w:ascii="Times New Roman"/>
          <w:b w:val="false"/>
          <w:i w:val="false"/>
          <w:color w:val="000000"/>
          <w:sz w:val="28"/>
        </w:rPr>
        <w:t>
</w:t>
      </w:r>
      <w:r>
        <w:rPr>
          <w:rFonts w:ascii="Times New Roman"/>
          <w:b w:val="false"/>
          <w:i w:val="false"/>
          <w:color w:val="000000"/>
          <w:sz w:val="28"/>
        </w:rPr>
        <w:t>
      Бюджет қаражатын бөлу немесе жоспарлау кезінде тәуекелдерді басқару жүйесінің (ТБЖ) болмауы немесе жеткіліксіз енгізілуі. ТБЖ нақты өлшемдерінің болмауы ең көп бұзушылықтар анықталған мемлекеттік органдарға қосымша қаражат бөлінуіне жағдай жасайды.</w:t>
      </w:r>
      <w:r>
        <w:br/>
      </w:r>
      <w:r>
        <w:rPr>
          <w:rFonts w:ascii="Times New Roman"/>
          <w:b w:val="false"/>
          <w:i w:val="false"/>
          <w:color w:val="000000"/>
          <w:sz w:val="28"/>
        </w:rPr>
        <w:t>
</w:t>
      </w:r>
      <w:r>
        <w:rPr>
          <w:rFonts w:ascii="Times New Roman"/>
          <w:b w:val="false"/>
          <w:i w:val="false"/>
          <w:color w:val="000000"/>
          <w:sz w:val="28"/>
        </w:rPr>
        <w:t>
      Мемлекеттік шығыстарды негізсіз жоспарлағаны үшін жауапкершіліктің болмауы немесе анық еместігі. Осындай шешімдерді қабылдағаны үшін жасырын сыйақы болған кезде инвестициялық жобалардың құнын және ағымдағы шығыстарды, аталған құнды қалыптастырудың барлық кезеңдерінде көтеру.</w:t>
      </w:r>
      <w:r>
        <w:br/>
      </w:r>
      <w:r>
        <w:rPr>
          <w:rFonts w:ascii="Times New Roman"/>
          <w:b w:val="false"/>
          <w:i w:val="false"/>
          <w:color w:val="000000"/>
          <w:sz w:val="28"/>
        </w:rPr>
        <w:t>
</w:t>
      </w:r>
      <w:r>
        <w:rPr>
          <w:rFonts w:ascii="Times New Roman"/>
          <w:b w:val="false"/>
          <w:i w:val="false"/>
          <w:color w:val="000000"/>
          <w:sz w:val="28"/>
        </w:rPr>
        <w:t>
      Тауарлар суреттемесінің, техникалық сипаттамасының (жұмыстардың, қызметтер көрсетулердің) нақты стандарттарының, қаржыны жоспарлау кезіндегі белгіленген нормативтердің болмауы бюджеттік өтінімге енгізілетін пайдаланылатын жұмыстар мен қызметтердің дұрыстығын тексеруге мүмкіндік бермейді. Бұл, өз кезегінде, техникалық айрықшалықты негізсіз көтеруге және ұқсас тауарлар (жұмыстар, қызметтер) бағасының әр алуандылығына мүмкіндік береді. Нәтижесінде, қазіргі уақытта бір үлгідегі тауарларды (мысалы, белгілі бір үлгідегі компьютерлік техника) сатып алуды әрбір ведомство түрлі бағалар бойынша жүзеге асырады.</w:t>
      </w:r>
      <w:r>
        <w:br/>
      </w:r>
      <w:r>
        <w:rPr>
          <w:rFonts w:ascii="Times New Roman"/>
          <w:b w:val="false"/>
          <w:i w:val="false"/>
          <w:color w:val="000000"/>
          <w:sz w:val="28"/>
        </w:rPr>
        <w:t>
</w:t>
      </w:r>
      <w:r>
        <w:rPr>
          <w:rFonts w:ascii="Times New Roman"/>
          <w:b w:val="false"/>
          <w:i w:val="false"/>
          <w:color w:val="000000"/>
          <w:sz w:val="28"/>
        </w:rPr>
        <w:t>
      Ұлттық холдингтер мен компанияларда Ішкі аудит қызметі жұмысының тиімсіздігі ішкі қағидаларды сақтауды әлсіз бақылау, қызметті жүргізуді регламенттейтін ішкі құжаттарда/қағидаларда кемшіліктер мен қателердің болуы, ішкі және сыртқы алаяқтық және нормативтік актілерді, заңнаманы немесе компания саясатын орындамау ниетімен болған әрекеттердің салдарынан келген шығындар сияқты едәуір операциялық тәуекелдерге әкеледі.</w:t>
      </w:r>
    </w:p>
    <w:bookmarkEnd w:id="29"/>
    <w:bookmarkStart w:name="z142" w:id="30"/>
    <w:p>
      <w:pPr>
        <w:spacing w:after="0"/>
        <w:ind w:left="0"/>
        <w:jc w:val="both"/>
      </w:pPr>
      <w:r>
        <w:rPr>
          <w:rFonts w:ascii="Times New Roman"/>
          <w:b w:val="false"/>
          <w:i w:val="false"/>
          <w:color w:val="000000"/>
          <w:sz w:val="28"/>
        </w:rPr>
        <w:t>
      Қаражатты бөлу (мемлекеттік сатып алу арқылы)</w:t>
      </w:r>
      <w:r>
        <w:br/>
      </w:r>
      <w:r>
        <w:rPr>
          <w:rFonts w:ascii="Times New Roman"/>
          <w:b w:val="false"/>
          <w:i w:val="false"/>
          <w:color w:val="000000"/>
          <w:sz w:val="28"/>
        </w:rPr>
        <w:t>
</w:t>
      </w:r>
      <w:r>
        <w:rPr>
          <w:rFonts w:ascii="Times New Roman"/>
          <w:b w:val="false"/>
          <w:i w:val="false"/>
          <w:color w:val="000000"/>
          <w:sz w:val="28"/>
        </w:rPr>
        <w:t>
      Мемлекеттік сатып алу саласында қаржылық бұзушылықтардың жоғары деңгейі байқалады. Мысалы, ішкі қаржылық бақылау органдары анықтаған бұзушылықтар көлемінің өзі 2009 – 2010 жылдары мемлекеттік сатып алуды өткізу кезінде шамамен 200 млрд. теңгені құрады, бұл анықталған бұзушылықтардың жалпы көлемінің шамамен 50 % құрайды.</w:t>
      </w:r>
      <w:r>
        <w:br/>
      </w:r>
      <w:r>
        <w:rPr>
          <w:rFonts w:ascii="Times New Roman"/>
          <w:b w:val="false"/>
          <w:i w:val="false"/>
          <w:color w:val="000000"/>
          <w:sz w:val="28"/>
        </w:rPr>
        <w:t>
</w:t>
      </w:r>
      <w:r>
        <w:rPr>
          <w:rFonts w:ascii="Times New Roman"/>
          <w:b w:val="false"/>
          <w:i w:val="false"/>
          <w:color w:val="000000"/>
          <w:sz w:val="28"/>
        </w:rPr>
        <w:t>
      Көлеңкелі экономиканың болу салаларының бірі мемлекеттік сатып алу болып табылады. Осы саладағы бұзушылықтардың кейбір себептері мыналар болып табылады.</w:t>
      </w:r>
      <w:r>
        <w:br/>
      </w:r>
      <w:r>
        <w:rPr>
          <w:rFonts w:ascii="Times New Roman"/>
          <w:b w:val="false"/>
          <w:i w:val="false"/>
          <w:color w:val="000000"/>
          <w:sz w:val="28"/>
        </w:rPr>
        <w:t>
</w:t>
      </w:r>
      <w:r>
        <w:rPr>
          <w:rFonts w:ascii="Times New Roman"/>
          <w:b w:val="false"/>
          <w:i w:val="false"/>
          <w:color w:val="000000"/>
          <w:sz w:val="28"/>
        </w:rPr>
        <w:t>
      Әлеуетті өнім берушіні мемлекеттік сатып алуға жіберу тетігінің күрделілігі (негізсіз талаптардың көптігі). Өнім берушіні іріктеудің қолданыстағы тетігі бүгінгі күні адал және тапсырыс берушімен аффилиирленбеген өнім берушіні шеттету құралы болып қызмет етеді.</w:t>
      </w:r>
      <w:r>
        <w:br/>
      </w:r>
      <w:r>
        <w:rPr>
          <w:rFonts w:ascii="Times New Roman"/>
          <w:b w:val="false"/>
          <w:i w:val="false"/>
          <w:color w:val="000000"/>
          <w:sz w:val="28"/>
        </w:rPr>
        <w:t>
</w:t>
      </w:r>
      <w:r>
        <w:rPr>
          <w:rFonts w:ascii="Times New Roman"/>
          <w:b w:val="false"/>
          <w:i w:val="false"/>
          <w:color w:val="000000"/>
          <w:sz w:val="28"/>
        </w:rPr>
        <w:t>
      Электрондық мемлекеттік сатып алуды өткізудің барлық кезеңдерін (мемлекеттік сатып алу жоспарын бекітуден және веб-порталға орналастырудан бекітуден бастап) бірыңғай автоматтандырылған бақылаудың болмауы мемлекеттік сатып алуды ұйымдастырушыларға жеке сатыларында мемлекеттік сатып алу қорытындыларына ықпал етуге мүмкіндік береді және уәкілетті органдарға мемлекеттік сатып алулар бойынша жұмысты ұйымдастыру дұрыстығын уақтылы қадағалауға және бұзушылықтарды бастапқы сатысында болдырмауға мүмкіндік бермейді.</w:t>
      </w:r>
      <w:r>
        <w:br/>
      </w:r>
      <w:r>
        <w:rPr>
          <w:rFonts w:ascii="Times New Roman"/>
          <w:b w:val="false"/>
          <w:i w:val="false"/>
          <w:color w:val="000000"/>
          <w:sz w:val="28"/>
        </w:rPr>
        <w:t>
</w:t>
      </w:r>
      <w:r>
        <w:rPr>
          <w:rFonts w:ascii="Times New Roman"/>
          <w:b w:val="false"/>
          <w:i w:val="false"/>
          <w:color w:val="000000"/>
          <w:sz w:val="28"/>
        </w:rPr>
        <w:t>
      Мемлекеттік сатып алу жоспарына шектеусіз көлемде өзгерістер енгізу мүмкіндігі сатып алу жоспарына енгізілмеген сатып алу өткізуге мүмкіндік береді, сондай-ақ бірнеше рет құнын көтеру ұйымдастырушылардың қаржылық тәртібін төмендетеді.</w:t>
      </w:r>
    </w:p>
    <w:bookmarkEnd w:id="30"/>
    <w:bookmarkStart w:name="z148" w:id="31"/>
    <w:p>
      <w:pPr>
        <w:spacing w:after="0"/>
        <w:ind w:left="0"/>
        <w:jc w:val="both"/>
      </w:pPr>
      <w:r>
        <w:rPr>
          <w:rFonts w:ascii="Times New Roman"/>
          <w:b w:val="false"/>
          <w:i w:val="false"/>
          <w:color w:val="000000"/>
          <w:sz w:val="28"/>
        </w:rPr>
        <w:t>
      Мемлекеттік қаржылық бақылау және шығыстарды бухгалтерлік есептеу жүйесі.</w:t>
      </w:r>
      <w:r>
        <w:br/>
      </w:r>
      <w:r>
        <w:rPr>
          <w:rFonts w:ascii="Times New Roman"/>
          <w:b w:val="false"/>
          <w:i w:val="false"/>
          <w:color w:val="000000"/>
          <w:sz w:val="28"/>
        </w:rPr>
        <w:t>
</w:t>
      </w:r>
      <w:r>
        <w:rPr>
          <w:rFonts w:ascii="Times New Roman"/>
          <w:b w:val="false"/>
          <w:i w:val="false"/>
          <w:color w:val="000000"/>
          <w:sz w:val="28"/>
        </w:rPr>
        <w:t>
      Мемлекеттік қаржылық бақылау жүйесінің тиімсіздігі және шығыстардың бұрмаланған бухгалтерлік есебі қаражатты көлеңкеге шығаруға мүмкіндік береді, көлеңкелі схемалардың дамуына және қаражатты бақылаудан шығаруға негіз жасайды.</w:t>
      </w:r>
      <w:r>
        <w:br/>
      </w:r>
      <w:r>
        <w:rPr>
          <w:rFonts w:ascii="Times New Roman"/>
          <w:b w:val="false"/>
          <w:i w:val="false"/>
          <w:color w:val="000000"/>
          <w:sz w:val="28"/>
        </w:rPr>
        <w:t>
</w:t>
      </w:r>
      <w:r>
        <w:rPr>
          <w:rFonts w:ascii="Times New Roman"/>
          <w:b w:val="false"/>
          <w:i w:val="false"/>
          <w:color w:val="000000"/>
          <w:sz w:val="28"/>
        </w:rPr>
        <w:t>
      Шығыстардың орталықсыздандырылған бухгалтерлік есебіне байланысты мемлекеттік қаражатты бақылау деңгейінің төмендігі. Мемлекеттік ұйымдардың бухгалтерлік есепке алуды, баланс, есептілікті жасауды, түрлі есептеу әдістерін пайдалануды өз бетінше жүзеге асыру тетігі мемлекеттік қаражаттың ағынына бақылауды едәуір әлсіретеді.</w:t>
      </w:r>
      <w:r>
        <w:br/>
      </w:r>
      <w:r>
        <w:rPr>
          <w:rFonts w:ascii="Times New Roman"/>
          <w:b w:val="false"/>
          <w:i w:val="false"/>
          <w:color w:val="000000"/>
          <w:sz w:val="28"/>
        </w:rPr>
        <w:t>
</w:t>
      </w:r>
      <w:r>
        <w:rPr>
          <w:rFonts w:ascii="Times New Roman"/>
          <w:b w:val="false"/>
          <w:i w:val="false"/>
          <w:color w:val="000000"/>
          <w:sz w:val="28"/>
        </w:rPr>
        <w:t>
      Сонымен бірге, бухгалтерлік есептілікті бұрмалау (қаржылық-шаруашылық қызмет нәтижелерін толық көрсетпеу арқылы алынған табыстарды азайту, құжаттық ресімдеусіз мәмілелерді жүзеге асыру және басқалары) мемлекеттік қаражатты көлеңкелі айналымға шығару тәсілдерінің бірі болып табылады.</w:t>
      </w:r>
    </w:p>
    <w:bookmarkEnd w:id="31"/>
    <w:bookmarkStart w:name="z152" w:id="32"/>
    <w:p>
      <w:pPr>
        <w:spacing w:after="0"/>
        <w:ind w:left="0"/>
        <w:jc w:val="both"/>
      </w:pPr>
      <w:r>
        <w:rPr>
          <w:rFonts w:ascii="Times New Roman"/>
          <w:b w:val="false"/>
          <w:i w:val="false"/>
          <w:color w:val="000000"/>
          <w:sz w:val="28"/>
        </w:rPr>
        <w:t>
      </w:t>
      </w:r>
      <w:r>
        <w:rPr>
          <w:rFonts w:ascii="Times New Roman"/>
          <w:b w:val="false"/>
          <w:i/>
          <w:color w:val="000000"/>
          <w:sz w:val="28"/>
        </w:rPr>
        <w:t>Фискалдық әкімшілендірудің жетілмегендігі.</w:t>
      </w:r>
      <w:r>
        <w:br/>
      </w:r>
      <w:r>
        <w:rPr>
          <w:rFonts w:ascii="Times New Roman"/>
          <w:b w:val="false"/>
          <w:i w:val="false"/>
          <w:color w:val="000000"/>
          <w:sz w:val="28"/>
        </w:rPr>
        <w:t>
</w:t>
      </w:r>
      <w:r>
        <w:rPr>
          <w:rFonts w:ascii="Times New Roman"/>
          <w:b w:val="false"/>
          <w:i w:val="false"/>
          <w:color w:val="000000"/>
          <w:sz w:val="28"/>
        </w:rPr>
        <w:t>
      Фискалдық органдарды тиімсіз әкімшілендіру көлеңкелі экономика өсуінің негізгі факторларының бірі болып табылады. Фискалды әкімшілендіру саласында мынадай проблемалар бар.</w:t>
      </w:r>
      <w:r>
        <w:br/>
      </w:r>
      <w:r>
        <w:rPr>
          <w:rFonts w:ascii="Times New Roman"/>
          <w:b w:val="false"/>
          <w:i w:val="false"/>
          <w:color w:val="000000"/>
          <w:sz w:val="28"/>
        </w:rPr>
        <w:t>
</w:t>
      </w:r>
      <w:r>
        <w:rPr>
          <w:rFonts w:ascii="Times New Roman"/>
          <w:b w:val="false"/>
          <w:i w:val="false"/>
          <w:color w:val="000000"/>
          <w:sz w:val="28"/>
        </w:rPr>
        <w:t>
      Фискалдық органдар жұмысының тиімсіздігі. Фискалдық органдар жұмысының жеткіліксіз тиімділігі түрлі айла-әрекеттерді пайдалану, көлеңкелі табысты қолма-қол ақшаға айналдыру үшін жасанды фирмаларды құру, контрабанда және басқалар арқылы салық және кеден төлемдерін төлеуден жалтару мүмкіндігін арттырады.</w:t>
      </w:r>
      <w:r>
        <w:br/>
      </w:r>
      <w:r>
        <w:rPr>
          <w:rFonts w:ascii="Times New Roman"/>
          <w:b w:val="false"/>
          <w:i w:val="false"/>
          <w:color w:val="000000"/>
          <w:sz w:val="28"/>
        </w:rPr>
        <w:t>
</w:t>
      </w:r>
      <w:r>
        <w:rPr>
          <w:rFonts w:ascii="Times New Roman"/>
          <w:b w:val="false"/>
          <w:i w:val="false"/>
          <w:color w:val="000000"/>
          <w:sz w:val="28"/>
        </w:rPr>
        <w:t>
      Әкімшілік кедергілердің жоғары деңгейі бизнес жүргізудің шығасыларын арттырады, бұл көлеңкелі экономиканың өсуіне ықпал етеді.</w:t>
      </w:r>
      <w:r>
        <w:br/>
      </w:r>
      <w:r>
        <w:rPr>
          <w:rFonts w:ascii="Times New Roman"/>
          <w:b w:val="false"/>
          <w:i w:val="false"/>
          <w:color w:val="000000"/>
          <w:sz w:val="28"/>
        </w:rPr>
        <w:t>
</w:t>
      </w:r>
      <w:r>
        <w:rPr>
          <w:rFonts w:ascii="Times New Roman"/>
          <w:b w:val="false"/>
          <w:i w:val="false"/>
          <w:color w:val="000000"/>
          <w:sz w:val="28"/>
        </w:rPr>
        <w:t>
      Құқық қорғау, арнаулы органдар мен Қазақстан Республикасы Қаржы министрлігінің Қаржылық мониторинг комитеті арасында бірыңғай ақпараттық арнаның болмауы. Күмәнді мәмілелерді қадағалау бойынша жұмысты тиісінше жүргізбеу және қызмет бабында пайдалану үшін (ҚБП) режимінде тек қағаз тасығыштарда ғана ақпарат алмасу салдарынан алынған ақпаратты құқық қорғау және арнаулы мемлекеттік органдарға уақтылы ұсынбау да қажетті ақпаратты барынша қысқа мерзімде алуға кедергі келтіреді.</w:t>
      </w:r>
      <w:r>
        <w:br/>
      </w:r>
      <w:r>
        <w:rPr>
          <w:rFonts w:ascii="Times New Roman"/>
          <w:b w:val="false"/>
          <w:i w:val="false"/>
          <w:color w:val="000000"/>
          <w:sz w:val="28"/>
        </w:rPr>
        <w:t>
</w:t>
      </w:r>
      <w:r>
        <w:rPr>
          <w:rFonts w:ascii="Times New Roman"/>
          <w:b w:val="false"/>
          <w:i w:val="false"/>
          <w:color w:val="000000"/>
          <w:sz w:val="28"/>
        </w:rPr>
        <w:t>
      Акцизделетін тауарларды заңсыз шығару және сату. Акцизделетін тауарларды заңсыз өндіру және сату саласындағы криминалдық жағдай күрделі болып қалып отыр және одан әрі нашарлай түсуге бет алуда.</w:t>
      </w:r>
      <w:r>
        <w:br/>
      </w:r>
      <w:r>
        <w:rPr>
          <w:rFonts w:ascii="Times New Roman"/>
          <w:b w:val="false"/>
          <w:i w:val="false"/>
          <w:color w:val="000000"/>
          <w:sz w:val="28"/>
        </w:rPr>
        <w:t>
</w:t>
      </w:r>
      <w:r>
        <w:rPr>
          <w:rFonts w:ascii="Times New Roman"/>
          <w:b w:val="false"/>
          <w:i w:val="false"/>
          <w:color w:val="000000"/>
          <w:sz w:val="28"/>
        </w:rPr>
        <w:t>
      Тауарлар акциздік жинақ маркаларынсыз немесе жарамсыз маркалармен сатылады. Мемлекет шығарған және жасанды акциздік маркалармен сауда жасау орын алып отыр.</w:t>
      </w:r>
      <w:r>
        <w:br/>
      </w:r>
      <w:r>
        <w:rPr>
          <w:rFonts w:ascii="Times New Roman"/>
          <w:b w:val="false"/>
          <w:i w:val="false"/>
          <w:color w:val="000000"/>
          <w:sz w:val="28"/>
        </w:rPr>
        <w:t>
</w:t>
      </w:r>
      <w:r>
        <w:rPr>
          <w:rFonts w:ascii="Times New Roman"/>
          <w:b w:val="false"/>
          <w:i w:val="false"/>
          <w:color w:val="000000"/>
          <w:sz w:val="28"/>
        </w:rPr>
        <w:t>
      Мұнай, бензин және дизель отыны сияқты тауарларды және алкоголь өнімі, спирт, темекі бұйымдары сияқты акцизделетін тауарларды заңсыз сату кең таралды.</w:t>
      </w:r>
      <w:r>
        <w:br/>
      </w:r>
      <w:r>
        <w:rPr>
          <w:rFonts w:ascii="Times New Roman"/>
          <w:b w:val="false"/>
          <w:i w:val="false"/>
          <w:color w:val="000000"/>
          <w:sz w:val="28"/>
        </w:rPr>
        <w:t>
</w:t>
      </w:r>
      <w:r>
        <w:rPr>
          <w:rFonts w:ascii="Times New Roman"/>
          <w:b w:val="false"/>
          <w:i w:val="false"/>
          <w:color w:val="000000"/>
          <w:sz w:val="28"/>
        </w:rPr>
        <w:t>
      Есепке алынбаған спирт негізінде сапасы төмен алкоголь өнімін жасырын шығарушылардың саны артты, жасырын алкоголь бизнесі іскерлерінің кәсіби және жалпы қылмыскерлікпен байланысы байқалады. Жасырын алкоголь бизнесімен күресті күшейту оны өз капиталын «заңдастыру» мақсатында ұқсас өнімнің заңды лицензияланған өндірісіне кіруге мәжбүрлейді.</w:t>
      </w:r>
      <w:r>
        <w:br/>
      </w:r>
      <w:r>
        <w:rPr>
          <w:rFonts w:ascii="Times New Roman"/>
          <w:b w:val="false"/>
          <w:i w:val="false"/>
          <w:color w:val="000000"/>
          <w:sz w:val="28"/>
        </w:rPr>
        <w:t>
</w:t>
      </w:r>
      <w:r>
        <w:rPr>
          <w:rFonts w:ascii="Times New Roman"/>
          <w:b w:val="false"/>
          <w:i w:val="false"/>
          <w:color w:val="000000"/>
          <w:sz w:val="28"/>
        </w:rPr>
        <w:t>
      Контрафактілік өнімдерді сату. Қазақстан нарықтары сапасыз контрафактілік өнімдермен толтырылған. Контрафакцияның ең жоғары үлесі киім мен аяқ киімге тиесілі (тиісті нарықтағы үлесі – 60 - 70 %), екінші позицияда парфюмерия, косметика және жуғыш заттар (60 - 70 %), бұдан әрі алкоголь және алкогольсіз сусындар (60 %), фармацевтикалық бұйымдар (40 - 50 %) орналасқан. Тауарлардың жекелеген түрлерінің арасында (ойыншықтар, балалар киімі және аяқ киім) контрафакция 80 % дейін жетеді. Республикада музыкалық аудио және бейне өнімінің қарақшылығы кең белең алды. Қарақшылық музыка өнімін республикада сату көлемі 70 % асады. Музыка өнімінің жыл сайынғы жасырын айналымы 10 млн. АҚШ долларын құрайды.</w:t>
      </w:r>
      <w:r>
        <w:br/>
      </w:r>
      <w:r>
        <w:rPr>
          <w:rFonts w:ascii="Times New Roman"/>
          <w:b w:val="false"/>
          <w:i w:val="false"/>
          <w:color w:val="000000"/>
          <w:sz w:val="28"/>
        </w:rPr>
        <w:t>
</w:t>
      </w:r>
      <w:r>
        <w:rPr>
          <w:rFonts w:ascii="Times New Roman"/>
          <w:b w:val="false"/>
          <w:i w:val="false"/>
          <w:color w:val="000000"/>
          <w:sz w:val="28"/>
        </w:rPr>
        <w:t>
      Контрабандалық өнім республикамызға негізінен Қытайдан, Қырғызстаннан, Үндістаннан және Таяу Шығыс елдерінен келіп түседі. Тауарларды кеден ресімдеуінсіз контрабандалық әкелу және әкету республикамызды елеулі ақша қаражатынан айырады.</w:t>
      </w:r>
      <w:r>
        <w:br/>
      </w:r>
      <w:r>
        <w:rPr>
          <w:rFonts w:ascii="Times New Roman"/>
          <w:b w:val="false"/>
          <w:i w:val="false"/>
          <w:color w:val="000000"/>
          <w:sz w:val="28"/>
        </w:rPr>
        <w:t>
</w:t>
      </w:r>
      <w:r>
        <w:rPr>
          <w:rFonts w:ascii="Times New Roman"/>
          <w:b w:val="false"/>
          <w:i w:val="false"/>
          <w:color w:val="000000"/>
          <w:sz w:val="28"/>
        </w:rPr>
        <w:t>
      Кеден қылмыстарының басым бөлігін кеден қызметкерлері құжаттарды тексеруді, көлікті, жүктерді тексеру және жеке тексеруді жүзеге асыру барысында анықтайды. Айталық, 2012 жылдың өткен кезеңінде Қазақстан Республикасының кеден органдары 537 қылмыстық іс қозғады, оның 333 – экономикалық контрабанда фактілері бойынша.</w:t>
      </w:r>
      <w:r>
        <w:br/>
      </w:r>
      <w:r>
        <w:rPr>
          <w:rFonts w:ascii="Times New Roman"/>
          <w:b w:val="false"/>
          <w:i w:val="false"/>
          <w:color w:val="000000"/>
          <w:sz w:val="28"/>
        </w:rPr>
        <w:t>
</w:t>
      </w:r>
      <w:r>
        <w:rPr>
          <w:rFonts w:ascii="Times New Roman"/>
          <w:b w:val="false"/>
          <w:i w:val="false"/>
          <w:color w:val="000000"/>
          <w:sz w:val="28"/>
        </w:rPr>
        <w:t>
      Салық төлеуден жалтару. Республикалық бюджеттің табыс бөлігінің 70 %-дан астамы жер қойнауын пайдаланушылардың салықтық түсімдері есебінен құралады. Тиісінше, аталған саладағы қылмыстар ел экономикасына елеулі зиян келтіреді. Бұл ретте осы саладағы негізгі криминалдық схема салықтарды төлеуден жалтару, сондай-ақ мұнайды мұнай өнімдері ретінде шығару болып табылады.</w:t>
      </w:r>
      <w:r>
        <w:br/>
      </w:r>
      <w:r>
        <w:rPr>
          <w:rFonts w:ascii="Times New Roman"/>
          <w:b w:val="false"/>
          <w:i w:val="false"/>
          <w:color w:val="000000"/>
          <w:sz w:val="28"/>
        </w:rPr>
        <w:t>
</w:t>
      </w:r>
      <w:r>
        <w:rPr>
          <w:rFonts w:ascii="Times New Roman"/>
          <w:b w:val="false"/>
          <w:i w:val="false"/>
          <w:color w:val="000000"/>
          <w:sz w:val="28"/>
        </w:rPr>
        <w:t>
      Капиталды ел аумағынан заңсыз алып шығу және салық салынатын табысты азайту мақсатында бағаларға манипуляция жасау. Капиталды шетелге шығарудың кең тараған тәсілі трансұлттық корпорациялар ішінде трансферттік баға белгілеу болып табылады. Капиталды шетелге шығарудан бөлек, трансферттік баға белгілеу салықты төлеуден жалтару сияқты теріс салдарға алып келеді.</w:t>
      </w:r>
      <w:r>
        <w:br/>
      </w:r>
      <w:r>
        <w:rPr>
          <w:rFonts w:ascii="Times New Roman"/>
          <w:b w:val="false"/>
          <w:i w:val="false"/>
          <w:color w:val="000000"/>
          <w:sz w:val="28"/>
        </w:rPr>
        <w:t>
</w:t>
      </w:r>
      <w:r>
        <w:rPr>
          <w:rFonts w:ascii="Times New Roman"/>
          <w:b w:val="false"/>
          <w:i w:val="false"/>
          <w:color w:val="000000"/>
          <w:sz w:val="28"/>
        </w:rPr>
        <w:t>
      Мемлекеттік органдар тарапынан сауда саласында бақылаудың болмауы. Сауда саласында көлеңкелі экономиканы құруды ынталандырушы факторлар заңсыз кәсіпкерлік қызмет, сондай-ақ тауарларды сату көлемі, атауы, шыққан жері, өнім берушілер, сатушылар және сатып алушылар бойынша анық ақпараттың жоқтығы болып табылады.</w:t>
      </w:r>
      <w:r>
        <w:br/>
      </w:r>
      <w:r>
        <w:rPr>
          <w:rFonts w:ascii="Times New Roman"/>
          <w:b w:val="false"/>
          <w:i w:val="false"/>
          <w:color w:val="000000"/>
          <w:sz w:val="28"/>
        </w:rPr>
        <w:t>
</w:t>
      </w:r>
      <w:r>
        <w:rPr>
          <w:rFonts w:ascii="Times New Roman"/>
          <w:b w:val="false"/>
          <w:i w:val="false"/>
          <w:color w:val="000000"/>
          <w:sz w:val="28"/>
        </w:rPr>
        <w:t>
      Аталған ақпараттың болмауы тауарды өткізуден алынатын табысты бұрмалауға, бірнеше рет қайта сатуға, тауар бағасын ұлғайтуға әкеп соғады, сондай-ақ контрабандалық және контрафактілік өнімдерді өткізу мүмкіндігіне жол беріледі.</w:t>
      </w:r>
      <w:r>
        <w:br/>
      </w:r>
      <w:r>
        <w:rPr>
          <w:rFonts w:ascii="Times New Roman"/>
          <w:b w:val="false"/>
          <w:i w:val="false"/>
          <w:color w:val="000000"/>
          <w:sz w:val="28"/>
        </w:rPr>
        <w:t>
</w:t>
      </w:r>
      <w:r>
        <w:rPr>
          <w:rFonts w:ascii="Times New Roman"/>
          <w:b w:val="false"/>
          <w:i w:val="false"/>
          <w:color w:val="000000"/>
          <w:sz w:val="28"/>
        </w:rPr>
        <w:t>
      Базарларда тікелей саудагерлердің қызметіне тиісті бақылау жоқ, сондай-ақ аталған сектор қызметінің жоғары табыстылығын ескере отырып, базарлар иелерінің салық төлеуді орындауын тиісінше бақылау жүзеге асырылмайтынын атап өту қажет. Нәтижесінде, мемлекет салық пен кедендік алымдарды толық көлемде алмайды, ал тұтынушы қымбат, заңсыз, сапасы күмән туғызатын, кепілдіксіз және міндеттемелерсіз тауарды алады.</w:t>
      </w:r>
    </w:p>
    <w:bookmarkEnd w:id="32"/>
    <w:bookmarkStart w:name="z169" w:id="33"/>
    <w:p>
      <w:pPr>
        <w:spacing w:after="0"/>
        <w:ind w:left="0"/>
        <w:jc w:val="both"/>
      </w:pPr>
      <w:r>
        <w:rPr>
          <w:rFonts w:ascii="Times New Roman"/>
          <w:b w:val="false"/>
          <w:i w:val="false"/>
          <w:color w:val="000000"/>
          <w:sz w:val="28"/>
        </w:rPr>
        <w:t>
      </w:t>
      </w:r>
      <w:r>
        <w:rPr>
          <w:rFonts w:ascii="Times New Roman"/>
          <w:b w:val="false"/>
          <w:i/>
          <w:color w:val="000000"/>
          <w:sz w:val="28"/>
        </w:rPr>
        <w:t>Қолма-қол ақшасыз есеп айырысудың дамымағандығы.</w:t>
      </w:r>
      <w:r>
        <w:br/>
      </w:r>
      <w:r>
        <w:rPr>
          <w:rFonts w:ascii="Times New Roman"/>
          <w:b w:val="false"/>
          <w:i w:val="false"/>
          <w:color w:val="000000"/>
          <w:sz w:val="28"/>
        </w:rPr>
        <w:t>
</w:t>
      </w:r>
      <w:r>
        <w:rPr>
          <w:rFonts w:ascii="Times New Roman"/>
          <w:b w:val="false"/>
          <w:i w:val="false"/>
          <w:color w:val="000000"/>
          <w:sz w:val="28"/>
        </w:rPr>
        <w:t>
      Банк жүйесінің кейбір аспектілерінің жеткіліксіз дамуы қаржы секторындағы көлеңкелі айналым себептерінің бірі болып табылады. Атап айтқанда, төлемдердің үлкен бөлігін қолма-қол ақша нысанында жүзеге асыру, мысалы, азық-түлік дүкендерінде, дәмханаларда, дәріханаларда, шаштараздарда, қоғамдық көлікте және басқа орындарда бюджетке салық төлемдерінің едәуір көлемінің түспеуіне алып келеді. Бұдан басқа, көбіне тауарлар мен қызметтерге ақы төлеу кезінде тұтынушылар барлық уақытта фискалды чекті немесе төлемді растайтын өзге де құжатты талап етпейді. Нәтижесінде, тауарларды сату және қызметтерді көрсету кезінде кассалық аппараттар арқылы мәмілелердің жартысы ғана тіркеледі. Тұтас алғанда, мынадай проблемаларды бөліп көрсетуге болады.</w:t>
      </w:r>
      <w:r>
        <w:br/>
      </w:r>
      <w:r>
        <w:rPr>
          <w:rFonts w:ascii="Times New Roman"/>
          <w:b w:val="false"/>
          <w:i w:val="false"/>
          <w:color w:val="000000"/>
          <w:sz w:val="28"/>
        </w:rPr>
        <w:t>
</w:t>
      </w:r>
      <w:r>
        <w:rPr>
          <w:rFonts w:ascii="Times New Roman"/>
          <w:b w:val="false"/>
          <w:i w:val="false"/>
          <w:color w:val="000000"/>
          <w:sz w:val="28"/>
        </w:rPr>
        <w:t>
      Қолма-қол ақша нысанындағы төлемдердің басымдығы. Көлеңкелі экономикалық операцияларды жүргізуді қамтамасыз ететін басты ерекшелік пен фактор қолма-қол ақша қаражатын пайдалану болып табылады. Қолма-қол ақша, аталған қызмет түрін салық және құқық қорғау органдарынан, сондай-ақ мемлекеттік статистика органдарынан жасыруды қамтамасыз ететін көлеңкелі экономиканың міндетті құрамдас бөлігі болып табылады. Бұл ретте, қолма-қол ақшамен операциялар өзінің ерекшелігі тұрғысынан мемлекет тарапынан толық бақыланбайды.</w:t>
      </w:r>
      <w:r>
        <w:br/>
      </w:r>
      <w:r>
        <w:rPr>
          <w:rFonts w:ascii="Times New Roman"/>
          <w:b w:val="false"/>
          <w:i w:val="false"/>
          <w:color w:val="000000"/>
          <w:sz w:val="28"/>
        </w:rPr>
        <w:t>
</w:t>
      </w:r>
      <w:r>
        <w:rPr>
          <w:rFonts w:ascii="Times New Roman"/>
          <w:b w:val="false"/>
          <w:i w:val="false"/>
          <w:color w:val="000000"/>
          <w:sz w:val="28"/>
        </w:rPr>
        <w:t>
      Жалпы, ақша айналымындағы қолма-қол қаражат үлесі бойынша көлеңкелі экономиканың көлемі туралы білуге болады. Бұл үлес неғұрлым көп болса, экономикада көлеңкелі айналымның пайда болу тәуекелі соғұрлым жоғары болады. Қазақстанда ақша массасының құрылымында айналымдағы қолма-қол ақшаның үлесі соңғы жылдары бірте-бірте төмендеп келе жатқанын атап өту қажет. Соңғы 10 жылда ол 2 есе төмендеді: 2000 жылғы 27 %-дан 2012 жылдың қорытындылары бойынша 14,5 %-ға дейін. Дамушы елдерде бұл көрсеткіш шамамен 15 %, ал дамыған елдерде – 7 - 10 % құрайды.</w:t>
      </w:r>
      <w:r>
        <w:br/>
      </w:r>
      <w:r>
        <w:rPr>
          <w:rFonts w:ascii="Times New Roman"/>
          <w:b w:val="false"/>
          <w:i w:val="false"/>
          <w:color w:val="000000"/>
          <w:sz w:val="28"/>
        </w:rPr>
        <w:t>
</w:t>
      </w:r>
      <w:r>
        <w:rPr>
          <w:rFonts w:ascii="Times New Roman"/>
          <w:b w:val="false"/>
          <w:i w:val="false"/>
          <w:color w:val="000000"/>
          <w:sz w:val="28"/>
        </w:rPr>
        <w:t>
      Сонымен бірге, банктер және қолма-қол ақшамен банк операцияларының жекелеген түрлерін жүзеге асыратын ұйымдар тарапынан (банк шотын қолма-қол ақшамен толтыру, банк шотын ашпай ақшаны аудару, банк шотынан қолма-қол ақшаны алу, ақша аударымдары жүйесі арқылы аударым жасау) «Заңсыз жолмен алынған кірістерді заңдастыруға (жылыстатуға) және терроризмді қаржыландыруға қарсы іс-қимыл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қаржылық мониторингілеуді, өз клиенттерін және олардың операцияларын тексеруді жүзеге асырады.</w:t>
      </w:r>
      <w:r>
        <w:br/>
      </w:r>
      <w:r>
        <w:rPr>
          <w:rFonts w:ascii="Times New Roman"/>
          <w:b w:val="false"/>
          <w:i w:val="false"/>
          <w:color w:val="000000"/>
          <w:sz w:val="28"/>
        </w:rPr>
        <w:t>
</w:t>
      </w:r>
      <w:r>
        <w:rPr>
          <w:rFonts w:ascii="Times New Roman"/>
          <w:b w:val="false"/>
          <w:i w:val="false"/>
          <w:color w:val="000000"/>
          <w:sz w:val="28"/>
        </w:rPr>
        <w:t>
      Осы тұрғыда есепке алынбаған ақша ағындарының үлесін азайту бойынша тиімді әдістердің біріне Қазақстанда электрондық қолма-қол төлемдер мен ақша аударымдарын ынталандыру және дамыту жатады. Қолма-қол ақшасыз төлемдер және тиімді қызмет ететін төлем жүйелері экономиканың айқындығын арттырады, операциялық шығасыларды төмендетеді және ақшаның айналымын ұлғайтады. Қолма-қол ақшасыз жүргізілген әрбір төлем банктердің және банк операцияларының жекелеген түрлерін жүзеге асыратын ұйымдардың автоматтандырылған ақпараттық жүйелерінде тіркеледі, бухгалтерлік есепке алу жүйесінде көрініс табады, айқын болып табылады және қажет болған жағдайда уәкілетті мемлекеттік органдар тарапынан бақылауға және мониторингілеуге жатады.</w:t>
      </w:r>
      <w:r>
        <w:br/>
      </w:r>
      <w:r>
        <w:rPr>
          <w:rFonts w:ascii="Times New Roman"/>
          <w:b w:val="false"/>
          <w:i w:val="false"/>
          <w:color w:val="000000"/>
          <w:sz w:val="28"/>
        </w:rPr>
        <w:t>
</w:t>
      </w:r>
      <w:r>
        <w:rPr>
          <w:rFonts w:ascii="Times New Roman"/>
          <w:b w:val="false"/>
          <w:i w:val="false"/>
          <w:color w:val="000000"/>
          <w:sz w:val="28"/>
        </w:rPr>
        <w:t>
      Қазіргі уақытта елде төлем жүйелері арқылы өтетін қолма-қол ақшасыз төлемдер көлемін ұлғайтудың тұрақты үрдісі сақталып отыр. Осылайша, 2012 жылдың қорытындылары бойынша ұлттық төлем жүйелері арқылы 170,7 трлн. теңгеге 32,4 млн. транзакция өткізілді.</w:t>
      </w:r>
      <w:r>
        <w:br/>
      </w:r>
      <w:r>
        <w:rPr>
          <w:rFonts w:ascii="Times New Roman"/>
          <w:b w:val="false"/>
          <w:i w:val="false"/>
          <w:color w:val="000000"/>
          <w:sz w:val="28"/>
        </w:rPr>
        <w:t>
</w:t>
      </w:r>
      <w:r>
        <w:rPr>
          <w:rFonts w:ascii="Times New Roman"/>
          <w:b w:val="false"/>
          <w:i w:val="false"/>
          <w:color w:val="000000"/>
          <w:sz w:val="28"/>
        </w:rPr>
        <w:t>
      Бұдан басқа төлем карточкаларын пайдалана отырып жасалатын қолма-қол ақшасыз төлемдер көлемін қоса алғанда, төлем карточкалары нарығы көрсеткіштері өсуінің оң серпіні байқалады. 2012 жылдың қорытындылары бойынша қазақстандық эмитенттердің төлем карточкаларын пайдалана отырып, транзакциялардың жалпы көлемі жалпы сомасы 5,6 трлн. теңге 187,6 млн. транзакцияны құрады. 2011 жылмен салыстырғанда транзакциялар саны 20,5 %-ға, ал сомасы 27,9 %-ға артты. Қазақстандық эмитенттердің төлем карточкаларын пайдалана отырып, тауарлар мен қызметтер үшін қолма-қол ақшасыз төлемдер 0,8 трлн. теңге сомада 41,2 млн. транзакцияны құрады, 2011 жылмен салыстырғанда саны бойынша 33,9 %-ға және сомасы бойынша 31,6 %-ға ұлғайды.</w:t>
      </w:r>
      <w:r>
        <w:br/>
      </w:r>
      <w:r>
        <w:rPr>
          <w:rFonts w:ascii="Times New Roman"/>
          <w:b w:val="false"/>
          <w:i w:val="false"/>
          <w:color w:val="000000"/>
          <w:sz w:val="28"/>
        </w:rPr>
        <w:t>
</w:t>
      </w:r>
      <w:r>
        <w:rPr>
          <w:rFonts w:ascii="Times New Roman"/>
          <w:b w:val="false"/>
          <w:i w:val="false"/>
          <w:color w:val="000000"/>
          <w:sz w:val="28"/>
        </w:rPr>
        <w:t>
      Бұл ретте 2012 жылдың қорытындылары бойынша Қазақстанда 2013 жылғы 1 қаңтардағы жағдай бойынша төлемді төлем карточкасы арқылы қабылдайтын 14173 сауда кәсіпорны тіркелген (өткен жылмен салыстырғанда өсу – 17,8 %), олар 21329 сауда орнында төлем карточкаларына қызмет көрсетуге арналған жабдық орнатқан.</w:t>
      </w:r>
      <w:r>
        <w:br/>
      </w:r>
      <w:r>
        <w:rPr>
          <w:rFonts w:ascii="Times New Roman"/>
          <w:b w:val="false"/>
          <w:i w:val="false"/>
          <w:color w:val="000000"/>
          <w:sz w:val="28"/>
        </w:rPr>
        <w:t>
</w:t>
      </w:r>
      <w:r>
        <w:rPr>
          <w:rFonts w:ascii="Times New Roman"/>
          <w:b w:val="false"/>
          <w:i w:val="false"/>
          <w:color w:val="000000"/>
          <w:sz w:val="28"/>
        </w:rPr>
        <w:t>
      2013 жылғы 1 қаңтардағы жағдай бойынша төлем карточкаларына қызмет көрсету желісі мынадай үлгіде ұсынылған: 8652 банкомат (2012 жылғы 1 қаңтардағы жағдаймен салыстырғанда өсу – 6,7 % немесе 542 бірлік), 33318 POS-терминал (өсу 16,5 % немесе 4721 бірлік) және 202 импринтер. Дегенмен, 2012 жылдың қорытындысы бойынша қолма-қол ақшасыз төлем үлесі аса көп емес болып қалып, жалпы санның 22 %-ын немесе төлем жүргізудің жалпы көлемінің 13,8 %-ын құрады, төлем карточкаларын пайдалана отырып, қолма-қол ақшаны алу бойынша тиісінше, 78 % және 86,2 %-ды құрады (2000 жылы қолма-қол ақшасыз төлемдер бойынша аталған көрсеткіштер тиісінше 4,6 % және 5,1 %-ды, ал қолма-қол ақшаны беру бойынша тиісінше 95,4 % және 94,9 %-ды құрады).</w:t>
      </w:r>
      <w:r>
        <w:br/>
      </w:r>
      <w:r>
        <w:rPr>
          <w:rFonts w:ascii="Times New Roman"/>
          <w:b w:val="false"/>
          <w:i w:val="false"/>
          <w:color w:val="000000"/>
          <w:sz w:val="28"/>
        </w:rPr>
        <w:t>
</w:t>
      </w:r>
      <w:r>
        <w:rPr>
          <w:rFonts w:ascii="Times New Roman"/>
          <w:b w:val="false"/>
          <w:i w:val="false"/>
          <w:color w:val="000000"/>
          <w:sz w:val="28"/>
        </w:rPr>
        <w:t>
      Қаржы құралдары нарығындағы құқық бұзушылықтар. Қаржы құралдары нарығында және электрондық операциялар саласында құқық бұзушылықтар келтірген зиянның саны мен мөлшері олардың таратылмаған сипатына қарамастан ұлғаю үрдісіне ие.</w:t>
      </w:r>
      <w:r>
        <w:br/>
      </w:r>
      <w:r>
        <w:rPr>
          <w:rFonts w:ascii="Times New Roman"/>
          <w:b w:val="false"/>
          <w:i w:val="false"/>
          <w:color w:val="000000"/>
          <w:sz w:val="28"/>
        </w:rPr>
        <w:t>
</w:t>
      </w:r>
      <w:r>
        <w:rPr>
          <w:rFonts w:ascii="Times New Roman"/>
          <w:b w:val="false"/>
          <w:i w:val="false"/>
          <w:color w:val="000000"/>
          <w:sz w:val="28"/>
        </w:rPr>
        <w:t>
      Көрсетілген құқық бұзушылықтарға бағалы қағаздармен заңсыз операцияларды, вексельдерді және банк кепілдемелерін қолдан жасауды, жалған кредиттік карталар мен чектерді, оның ішінде Visa, MasterCard, American Express халықаралық төлем жүйелерін пайдалану, компьютерлік, оның ішінде банк жүйелеріне санкцяланбаған қол жетімділікті жатқызуға болады.</w:t>
      </w:r>
    </w:p>
    <w:bookmarkEnd w:id="33"/>
    <w:bookmarkStart w:name="z181" w:id="34"/>
    <w:p>
      <w:pPr>
        <w:spacing w:after="0"/>
        <w:ind w:left="0"/>
        <w:jc w:val="both"/>
      </w:pPr>
      <w:r>
        <w:rPr>
          <w:rFonts w:ascii="Times New Roman"/>
          <w:b w:val="false"/>
          <w:i w:val="false"/>
          <w:color w:val="000000"/>
          <w:sz w:val="28"/>
        </w:rPr>
        <w:t>
      </w:t>
      </w:r>
      <w:r>
        <w:rPr>
          <w:rFonts w:ascii="Times New Roman"/>
          <w:b w:val="false"/>
          <w:i/>
          <w:color w:val="000000"/>
          <w:sz w:val="28"/>
        </w:rPr>
        <w:t>Заңды бизнесті жүргізудің жоғары шығасылары.</w:t>
      </w:r>
      <w:r>
        <w:br/>
      </w:r>
      <w:r>
        <w:rPr>
          <w:rFonts w:ascii="Times New Roman"/>
          <w:b w:val="false"/>
          <w:i w:val="false"/>
          <w:color w:val="000000"/>
          <w:sz w:val="28"/>
        </w:rPr>
        <w:t>
</w:t>
      </w:r>
      <w:r>
        <w:rPr>
          <w:rFonts w:ascii="Times New Roman"/>
          <w:b w:val="false"/>
          <w:i w:val="false"/>
          <w:color w:val="000000"/>
          <w:sz w:val="28"/>
        </w:rPr>
        <w:t>
      Бүгінгі таңда Қазақстанда экономикалық қызметтің ең күрделі және тиімділігі аз реттеуіштерінің бірі кәсіпкерлік субъектілеріне рұқсаттардың алуан түрлерін ұсыну процесі болып табылады. Бұл ретте, рұқсат беру жүйесі арқылы экономикалық қызмет түрлерінің барлық спектрі реттеледі.</w:t>
      </w:r>
      <w:r>
        <w:br/>
      </w:r>
      <w:r>
        <w:rPr>
          <w:rFonts w:ascii="Times New Roman"/>
          <w:b w:val="false"/>
          <w:i w:val="false"/>
          <w:color w:val="000000"/>
          <w:sz w:val="28"/>
        </w:rPr>
        <w:t>
</w:t>
      </w:r>
      <w:r>
        <w:rPr>
          <w:rFonts w:ascii="Times New Roman"/>
          <w:b w:val="false"/>
          <w:i w:val="false"/>
          <w:color w:val="000000"/>
          <w:sz w:val="28"/>
        </w:rPr>
        <w:t>
      Рұқсат беру құжаттарына жеке кәсіпкерлік субъектісіне мына түрлердің бірінде берілетін құжаттар жатады: лицензия, рұқсат, аккредиттеу, сертификаттау туралы куәлік, анықтамалар, келісулер және басқалары.</w:t>
      </w:r>
      <w:r>
        <w:br/>
      </w:r>
      <w:r>
        <w:rPr>
          <w:rFonts w:ascii="Times New Roman"/>
          <w:b w:val="false"/>
          <w:i w:val="false"/>
          <w:color w:val="000000"/>
          <w:sz w:val="28"/>
        </w:rPr>
        <w:t>
</w:t>
      </w:r>
      <w:r>
        <w:rPr>
          <w:rFonts w:ascii="Times New Roman"/>
          <w:b w:val="false"/>
          <w:i w:val="false"/>
          <w:color w:val="000000"/>
          <w:sz w:val="28"/>
        </w:rPr>
        <w:t>
      Рұқсат беру жүйесі. Бизнеске әкімшілік жүктемені азайту үшін 2007 жылы «Лицензиялау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жаңа редакцияда қабылданды (1995 жылғы ескінің орнына), ол лицензиялау жүйесін оңтайландыруда белгілі бір ілгерілеушілікті қамтамасыз етті. Шетелдік сарапшылардың бағалауы бойынша, осы Заңмен шамамен 240 мың кәсіпкерге лицензия беру қысқарды, бұл лицензиялық алымдардың толық түспеуіне байланысты мемлекеттік бюджет кірістерін азайтпай-ақ қазақстандық бизнеске шамамен 80,0 млн. АҚШ долларын үнемдеуге мүмкіндік берді. Қызметтің лицензияланатын түрлерінің және кіші түрлерінің саны қысқарды. Заңды қабылдағанға дейін лицензиялардың 700 астам түрі, кіші түрлері мен ең кіші түрлері болды, қазіргі уақытта 300 астам түрі ғана қалды.</w:t>
      </w:r>
      <w:r>
        <w:br/>
      </w:r>
      <w:r>
        <w:rPr>
          <w:rFonts w:ascii="Times New Roman"/>
          <w:b w:val="false"/>
          <w:i w:val="false"/>
          <w:color w:val="000000"/>
          <w:sz w:val="28"/>
        </w:rPr>
        <w:t>
</w:t>
      </w:r>
      <w:r>
        <w:rPr>
          <w:rFonts w:ascii="Times New Roman"/>
          <w:b w:val="false"/>
          <w:i w:val="false"/>
          <w:color w:val="000000"/>
          <w:sz w:val="28"/>
        </w:rPr>
        <w:t>
      «Қазақстан Республикасының кейбір заңнамалық актілеріне рұқсат беру құжаттарын қысқарту және мемлекеттік органдардың бақылау мен қадағалау функцияларын оңтайландыру мәселелері бойынша өзгерістер мен толықтырулар енгізу туралы» 2012 жылғы 10 шілдедегі № 36-V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қабылданды, онда 1015 анықталған рұқсаттың 348-ін алып тастау көзделген.</w:t>
      </w:r>
      <w:r>
        <w:br/>
      </w:r>
      <w:r>
        <w:rPr>
          <w:rFonts w:ascii="Times New Roman"/>
          <w:b w:val="false"/>
          <w:i w:val="false"/>
          <w:color w:val="000000"/>
          <w:sz w:val="28"/>
        </w:rPr>
        <w:t>
</w:t>
      </w:r>
      <w:r>
        <w:rPr>
          <w:rFonts w:ascii="Times New Roman"/>
          <w:b w:val="false"/>
          <w:i w:val="false"/>
          <w:color w:val="000000"/>
          <w:sz w:val="28"/>
        </w:rPr>
        <w:t>
      «Лицензиялау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лицензиялануға жататын қызметтің түрлері мен кіші түрлерінің толық тізбесі белгіленгеніне қарамастан, мемлекеттік органдар салалық заңдар арқылы аталған тізбеге лицензияның жаңа түрлері мен кіші түрлерін енгізуге бастамашылық жасауды жалғастырып жатыр.</w:t>
      </w:r>
      <w:r>
        <w:br/>
      </w:r>
      <w:r>
        <w:rPr>
          <w:rFonts w:ascii="Times New Roman"/>
          <w:b w:val="false"/>
          <w:i w:val="false"/>
          <w:color w:val="000000"/>
          <w:sz w:val="28"/>
        </w:rPr>
        <w:t>
</w:t>
      </w:r>
      <w:r>
        <w:rPr>
          <w:rFonts w:ascii="Times New Roman"/>
          <w:b w:val="false"/>
          <w:i w:val="false"/>
          <w:color w:val="000000"/>
          <w:sz w:val="28"/>
        </w:rPr>
        <w:t>
      Мемлекеттік органдардың кәсіпкерліктің қоғамдық бірлестіктерімен белгілі бір рұқсат құжатын, лицензияны енгізудің немесе алып тастаудың орындылығы мәселесі бойынша өзара іс-қимылы әлсіз қамтамасыз етіледі. Кеңес беру негізінде мемлекеттік басқарушылық шешімдерді қабылдауға қатысу мүмкіндігі ғана көзделген.</w:t>
      </w:r>
      <w:r>
        <w:br/>
      </w:r>
      <w:r>
        <w:rPr>
          <w:rFonts w:ascii="Times New Roman"/>
          <w:b w:val="false"/>
          <w:i w:val="false"/>
          <w:color w:val="000000"/>
          <w:sz w:val="28"/>
        </w:rPr>
        <w:t>
</w:t>
      </w:r>
      <w:r>
        <w:rPr>
          <w:rFonts w:ascii="Times New Roman"/>
          <w:b w:val="false"/>
          <w:i w:val="false"/>
          <w:color w:val="000000"/>
          <w:sz w:val="28"/>
        </w:rPr>
        <w:t>
      Рұқсаттардың тізбесі кодекстер, заңдар деңгейінде де, сонымен қатар заңға тәуелді актілер деңгейінде де айқындалады және тұрақты өзгеріп отырады.</w:t>
      </w:r>
      <w:r>
        <w:br/>
      </w:r>
      <w:r>
        <w:rPr>
          <w:rFonts w:ascii="Times New Roman"/>
          <w:b w:val="false"/>
          <w:i w:val="false"/>
          <w:color w:val="000000"/>
          <w:sz w:val="28"/>
        </w:rPr>
        <w:t>
</w:t>
      </w:r>
      <w:r>
        <w:rPr>
          <w:rFonts w:ascii="Times New Roman"/>
          <w:b w:val="false"/>
          <w:i w:val="false"/>
          <w:color w:val="000000"/>
          <w:sz w:val="28"/>
        </w:rPr>
        <w:t>
      Орта есеппен мемлекеттік органдар жылына шамамен 29 млн. рұқсат береді, осылайша үлкен сыбайлас жемқорлық өрісі, әкімшілік рентаны алу мүмкіндігі пайда болады.</w:t>
      </w:r>
      <w:r>
        <w:br/>
      </w:r>
      <w:r>
        <w:rPr>
          <w:rFonts w:ascii="Times New Roman"/>
          <w:b w:val="false"/>
          <w:i w:val="false"/>
          <w:color w:val="000000"/>
          <w:sz w:val="28"/>
        </w:rPr>
        <w:t>
</w:t>
      </w:r>
      <w:r>
        <w:rPr>
          <w:rFonts w:ascii="Times New Roman"/>
          <w:b w:val="false"/>
          <w:i w:val="false"/>
          <w:color w:val="000000"/>
          <w:sz w:val="28"/>
        </w:rPr>
        <w:t>
      Бақылау-қадағалау қызметі. 2009 жылдан бастап тексерістерді жоспарлау және өткізу тәуекелдерді бағалау жүйесінің негізінде жүзеге асырылады. Бизнеске тексеру кезінде өзінің құқықтарын өз бетінше қорғау үшін қосымша мүмкіндіктер берілді. Сондай-ақ, бизнестің орындауы үшін міндетті талаптар тек заңдармен, Мемлекет басшысының жарлықтарымен, Қазақстан Республикасы Үкіметінің қаулыларымен ғана бекітіле алатыны белгіленді.</w:t>
      </w:r>
      <w:r>
        <w:br/>
      </w:r>
      <w:r>
        <w:rPr>
          <w:rFonts w:ascii="Times New Roman"/>
          <w:b w:val="false"/>
          <w:i w:val="false"/>
          <w:color w:val="000000"/>
          <w:sz w:val="28"/>
        </w:rPr>
        <w:t>
</w:t>
      </w:r>
      <w:r>
        <w:rPr>
          <w:rFonts w:ascii="Times New Roman"/>
          <w:b w:val="false"/>
          <w:i w:val="false"/>
          <w:color w:val="000000"/>
          <w:sz w:val="28"/>
        </w:rPr>
        <w:t>
      Тәуекелдерді бағалау жүйесін енгізу нәтижесінде 2010 жылы өткізілген жоспарлы тексерістер санын 2007 жылмен салыстырғанда 15 % (44 мың) азайды. Орта есеппен жылына шамамен 500 мың тексеру жүргізіледі.</w:t>
      </w:r>
      <w:r>
        <w:br/>
      </w:r>
      <w:r>
        <w:rPr>
          <w:rFonts w:ascii="Times New Roman"/>
          <w:b w:val="false"/>
          <w:i w:val="false"/>
          <w:color w:val="000000"/>
          <w:sz w:val="28"/>
        </w:rPr>
        <w:t>
</w:t>
      </w:r>
      <w:r>
        <w:rPr>
          <w:rFonts w:ascii="Times New Roman"/>
          <w:b w:val="false"/>
          <w:i w:val="false"/>
          <w:color w:val="000000"/>
          <w:sz w:val="28"/>
        </w:rPr>
        <w:t>
      Жасалған жұмысқа қарамастан, бақылау-қадағалау саласындағы проблемалар сақталып келеді, ол елдегі бизнес-ахуалға теріс ықпал етеді.</w:t>
      </w:r>
      <w:r>
        <w:br/>
      </w:r>
      <w:r>
        <w:rPr>
          <w:rFonts w:ascii="Times New Roman"/>
          <w:b w:val="false"/>
          <w:i w:val="false"/>
          <w:color w:val="000000"/>
          <w:sz w:val="28"/>
        </w:rPr>
        <w:t>
</w:t>
      </w:r>
      <w:r>
        <w:rPr>
          <w:rFonts w:ascii="Times New Roman"/>
          <w:b w:val="false"/>
          <w:i w:val="false"/>
          <w:color w:val="000000"/>
          <w:sz w:val="28"/>
        </w:rPr>
        <w:t>
      Бақылау-қадағалау функцияларының елеулі саны және олардың бір-бірімен қайталануы сақталуда. Тексерулер өткізудің жалпы тәртібінен шығарылған салалардың саны 16-дан 19-ға дейін артқаны байқалды.</w:t>
      </w:r>
      <w:r>
        <w:br/>
      </w:r>
      <w:r>
        <w:rPr>
          <w:rFonts w:ascii="Times New Roman"/>
          <w:b w:val="false"/>
          <w:i w:val="false"/>
          <w:color w:val="000000"/>
          <w:sz w:val="28"/>
        </w:rPr>
        <w:t>
</w:t>
      </w:r>
      <w:r>
        <w:rPr>
          <w:rFonts w:ascii="Times New Roman"/>
          <w:b w:val="false"/>
          <w:i w:val="false"/>
          <w:color w:val="000000"/>
          <w:sz w:val="28"/>
        </w:rPr>
        <w:t>
      Осылайша, 2010 жылғы тексерулерді талдау тексерулер құрылымында жоспарлы тексерістер 37 %-ды, жоспардан тыс тексерулер 46 %-ды, ал тексерулердің жалпы санынан ерекшеліктер 17 %-ды құрағанын көрсетті.</w:t>
      </w:r>
      <w:r>
        <w:br/>
      </w:r>
      <w:r>
        <w:rPr>
          <w:rFonts w:ascii="Times New Roman"/>
          <w:b w:val="false"/>
          <w:i w:val="false"/>
          <w:color w:val="000000"/>
          <w:sz w:val="28"/>
        </w:rPr>
        <w:t>
</w:t>
      </w:r>
      <w:r>
        <w:rPr>
          <w:rFonts w:ascii="Times New Roman"/>
          <w:b w:val="false"/>
          <w:i w:val="false"/>
          <w:color w:val="000000"/>
          <w:sz w:val="28"/>
        </w:rPr>
        <w:t>
      Қазіргі уақытта мемлекеттік органдардың бақылау-қадағалау қызметтерін қысқарту және жеке кәсіпкерлік субъектілеріне қатысты тексерулер оңтайландыру жөнінде ұсыныстарды әзірлеу бойынша жұмыс жалғасуда. Бұл ретте мемлекеттік органдардың бизнес қауымдастықпен бизнесті жазалау жүйесін жетілдірудегі өзара іс-қимылы әлсіз жүзеге асырылуда.</w:t>
      </w:r>
      <w:r>
        <w:br/>
      </w:r>
      <w:r>
        <w:rPr>
          <w:rFonts w:ascii="Times New Roman"/>
          <w:b w:val="false"/>
          <w:i w:val="false"/>
          <w:color w:val="000000"/>
          <w:sz w:val="28"/>
        </w:rPr>
        <w:t>
</w:t>
      </w:r>
      <w:r>
        <w:rPr>
          <w:rFonts w:ascii="Times New Roman"/>
          <w:b w:val="false"/>
          <w:i w:val="false"/>
          <w:color w:val="000000"/>
          <w:sz w:val="28"/>
        </w:rPr>
        <w:t>
      Сонымен, тексерулерді жүргізудің жалпыға ортақ тәртібі таралмайтын бақылау салаларын азайту жолымен кәсіпкерлік субъектілеріне тексерулер жүргізудің тәртібін оңтайландыру қажет.</w:t>
      </w:r>
      <w:r>
        <w:br/>
      </w:r>
      <w:r>
        <w:rPr>
          <w:rFonts w:ascii="Times New Roman"/>
          <w:b w:val="false"/>
          <w:i w:val="false"/>
          <w:color w:val="000000"/>
          <w:sz w:val="28"/>
        </w:rPr>
        <w:t>
</w:t>
      </w:r>
      <w:r>
        <w:rPr>
          <w:rFonts w:ascii="Times New Roman"/>
          <w:b w:val="false"/>
          <w:i w:val="false"/>
          <w:color w:val="000000"/>
          <w:sz w:val="28"/>
        </w:rPr>
        <w:t>
      Сондай-ақ, шағын және орта бизнес субъектілеріне тексерулерді оңтайландыру үшін жазалау жүйесін ырықтандыру қажет.</w:t>
      </w:r>
      <w:r>
        <w:br/>
      </w:r>
      <w:r>
        <w:rPr>
          <w:rFonts w:ascii="Times New Roman"/>
          <w:b w:val="false"/>
          <w:i w:val="false"/>
          <w:color w:val="000000"/>
          <w:sz w:val="28"/>
        </w:rPr>
        <w:t>
</w:t>
      </w:r>
      <w:r>
        <w:rPr>
          <w:rFonts w:ascii="Times New Roman"/>
          <w:b w:val="false"/>
          <w:i w:val="false"/>
          <w:color w:val="000000"/>
          <w:sz w:val="28"/>
        </w:rPr>
        <w:t>
      Мемлекеттік органдардың бақылау-қадағалау функцияларын қысқартуды олардың заңнамада қайталануын алып тастау есебінен жүзеге асыру жоспарланып отыр.</w:t>
      </w:r>
      <w:r>
        <w:br/>
      </w:r>
      <w:r>
        <w:rPr>
          <w:rFonts w:ascii="Times New Roman"/>
          <w:b w:val="false"/>
          <w:i w:val="false"/>
          <w:color w:val="000000"/>
          <w:sz w:val="28"/>
        </w:rPr>
        <w:t>
</w:t>
      </w:r>
      <w:r>
        <w:rPr>
          <w:rFonts w:ascii="Times New Roman"/>
          <w:b w:val="false"/>
          <w:i w:val="false"/>
          <w:color w:val="000000"/>
          <w:sz w:val="28"/>
        </w:rPr>
        <w:t>
      Осыған байланысты «</w:t>
      </w:r>
      <w:r>
        <w:rPr>
          <w:rFonts w:ascii="Times New Roman"/>
          <w:b w:val="false"/>
          <w:i w:val="false"/>
          <w:color w:val="000000"/>
          <w:sz w:val="28"/>
        </w:rPr>
        <w:t>Жеке кәсіпкерлік туралы</w:t>
      </w:r>
      <w:r>
        <w:rPr>
          <w:rFonts w:ascii="Times New Roman"/>
          <w:b w:val="false"/>
          <w:i w:val="false"/>
          <w:color w:val="000000"/>
          <w:sz w:val="28"/>
        </w:rPr>
        <w:t>» және «</w:t>
      </w:r>
      <w:r>
        <w:rPr>
          <w:rFonts w:ascii="Times New Roman"/>
          <w:b w:val="false"/>
          <w:i w:val="false"/>
          <w:color w:val="000000"/>
          <w:sz w:val="28"/>
        </w:rPr>
        <w:t>Қазақстан Республикасындағы мемлекеттік бақылау және қадағалау туралы</w:t>
      </w:r>
      <w:r>
        <w:rPr>
          <w:rFonts w:ascii="Times New Roman"/>
          <w:b w:val="false"/>
          <w:i w:val="false"/>
          <w:color w:val="000000"/>
          <w:sz w:val="28"/>
        </w:rPr>
        <w:t>» Қазақстан Республикасының заңдары тәуекелдерді басқару қағидатын іске асыру бөлігінде тексерулерді жетілдіруді талап етеді.</w:t>
      </w:r>
      <w:r>
        <w:br/>
      </w:r>
      <w:r>
        <w:rPr>
          <w:rFonts w:ascii="Times New Roman"/>
          <w:b w:val="false"/>
          <w:i w:val="false"/>
          <w:color w:val="000000"/>
          <w:sz w:val="28"/>
        </w:rPr>
        <w:t>
</w:t>
      </w:r>
      <w:r>
        <w:rPr>
          <w:rFonts w:ascii="Times New Roman"/>
          <w:b w:val="false"/>
          <w:i w:val="false"/>
          <w:color w:val="000000"/>
          <w:sz w:val="28"/>
        </w:rPr>
        <w:t>
      Бақылау-қадағалау жүйесі қадағаланбайды, өйткені баспада тексеріс нәтижелері жоқ, реттелетін салаларда қауіпсіздік статистикасы жоқ.</w:t>
      </w:r>
    </w:p>
    <w:bookmarkEnd w:id="34"/>
    <w:bookmarkStart w:name="z201" w:id="35"/>
    <w:p>
      <w:pPr>
        <w:spacing w:after="0"/>
        <w:ind w:left="0"/>
        <w:jc w:val="both"/>
      </w:pPr>
      <w:r>
        <w:rPr>
          <w:rFonts w:ascii="Times New Roman"/>
          <w:b w:val="false"/>
          <w:i w:val="false"/>
          <w:color w:val="000000"/>
          <w:sz w:val="28"/>
        </w:rPr>
        <w:t>
      </w:t>
      </w:r>
      <w:r>
        <w:rPr>
          <w:rFonts w:ascii="Times New Roman"/>
          <w:b w:val="false"/>
          <w:i/>
          <w:color w:val="000000"/>
          <w:sz w:val="28"/>
        </w:rPr>
        <w:t>Сыртқы экономикалық қызмет саласындағы бұзушылықтар және ведомствоаралық өзара іс-қимыл жасаудың әлсіздігі.</w:t>
      </w:r>
      <w:r>
        <w:br/>
      </w:r>
      <w:r>
        <w:rPr>
          <w:rFonts w:ascii="Times New Roman"/>
          <w:b w:val="false"/>
          <w:i w:val="false"/>
          <w:color w:val="000000"/>
          <w:sz w:val="28"/>
        </w:rPr>
        <w:t>
</w:t>
      </w:r>
      <w:r>
        <w:rPr>
          <w:rFonts w:ascii="Times New Roman"/>
          <w:b w:val="false"/>
          <w:i w:val="false"/>
          <w:color w:val="000000"/>
          <w:sz w:val="28"/>
        </w:rPr>
        <w:t>
      Қазіргі уақытта кеден органдарындағы сыбайлас жемқорлықты жою қиынға соғады, өйткені өзара тиімді үдеріс байқалады, бұл ретте сыртқы экономикалық қызмет қатысушысына барлық кедендік формалдылықтарды сақтап, кедендік салықтар мен алымдарды төлеудің орнына заңсыз сыйақы берген жеңіл болады. Аталған бұзылушылықтар, атап айтқанда тауарлардың жекелеген түрлеріне кеден баждарының жоғары ставкаларымен және ел аумағына тауарлар импорты кезінде шаруашылық ететін субъектілердің жолында тұрған кедергілермен байланысты.</w:t>
      </w:r>
      <w:r>
        <w:br/>
      </w:r>
      <w:r>
        <w:rPr>
          <w:rFonts w:ascii="Times New Roman"/>
          <w:b w:val="false"/>
          <w:i w:val="false"/>
          <w:color w:val="000000"/>
          <w:sz w:val="28"/>
        </w:rPr>
        <w:t>
</w:t>
      </w:r>
      <w:r>
        <w:rPr>
          <w:rFonts w:ascii="Times New Roman"/>
          <w:b w:val="false"/>
          <w:i w:val="false"/>
          <w:color w:val="000000"/>
          <w:sz w:val="28"/>
        </w:rPr>
        <w:t>
      Контрабанда қызметі барынша ұйымдастырылған және ауқымды сипатқа ие болуда, оның ашық қызмет ету тетігі жетілдірілуде.</w:t>
      </w:r>
      <w:r>
        <w:br/>
      </w:r>
      <w:r>
        <w:rPr>
          <w:rFonts w:ascii="Times New Roman"/>
          <w:b w:val="false"/>
          <w:i w:val="false"/>
          <w:color w:val="000000"/>
          <w:sz w:val="28"/>
        </w:rPr>
        <w:t>
</w:t>
      </w:r>
      <w:r>
        <w:rPr>
          <w:rFonts w:ascii="Times New Roman"/>
          <w:b w:val="false"/>
          <w:i w:val="false"/>
          <w:color w:val="000000"/>
          <w:sz w:val="28"/>
        </w:rPr>
        <w:t>
      Кеден құжаттарындағы декларацияланатын жүктердің атауларын өзгерту жағдайлары, кедендік декларацияларда көрсетілгендермен салыстырғанда нақты шығарылатын немесе әкелінетін жүктер санының арту жағдайларының жиілеуі байқалады.</w:t>
      </w:r>
      <w:r>
        <w:br/>
      </w:r>
      <w:r>
        <w:rPr>
          <w:rFonts w:ascii="Times New Roman"/>
          <w:b w:val="false"/>
          <w:i w:val="false"/>
          <w:color w:val="000000"/>
          <w:sz w:val="28"/>
        </w:rPr>
        <w:t>
</w:t>
      </w:r>
      <w:r>
        <w:rPr>
          <w:rFonts w:ascii="Times New Roman"/>
          <w:b w:val="false"/>
          <w:i w:val="false"/>
          <w:color w:val="000000"/>
          <w:sz w:val="28"/>
        </w:rPr>
        <w:t>
      Мемлекет аумағына темекі заттарын, спиртті, мұнай өнімдерін, сапасыз тағам өнімдерін, қолдан жасалған өндірістің сапасы төмен тауарларын кеңінен тұтынудың ауқымы айтарлықтай кең.</w:t>
      </w:r>
      <w:r>
        <w:br/>
      </w:r>
      <w:r>
        <w:rPr>
          <w:rFonts w:ascii="Times New Roman"/>
          <w:b w:val="false"/>
          <w:i w:val="false"/>
          <w:color w:val="000000"/>
          <w:sz w:val="28"/>
        </w:rPr>
        <w:t>
</w:t>
      </w:r>
      <w:r>
        <w:rPr>
          <w:rFonts w:ascii="Times New Roman"/>
          <w:b w:val="false"/>
          <w:i w:val="false"/>
          <w:color w:val="000000"/>
          <w:sz w:val="28"/>
        </w:rPr>
        <w:t>
      Көптеген мәмілелерді жасыру үшін көбінесе жоқ шетел фирмаларымен жалған келісімшарттар жасалады, жалған құжаттарды рәсімдей отырып, жүктерге жалған декларациялау жүргізіледі. Кеден және өзге де құжаттарды қолдан жасау, кейіннен айырбастай отырып және валютаны шетел банктеріндегі шоттарға аудара отырып жалған келісімшарттармен банк кредиттерін алу жағдайлары көптеп кездесуде. Сыртқы сауда мәмілелерін жүзеге асыру кезінде көпшілік жағдайда алынатын валюта қаражаты толық көлемде жасырылады. Валютаның жылыстау арнасының бірі шетел фирмалары болып табылады. «Жеткізілді» деген тауарлар немесе қызметтер үшін ақшалай қаражат қазақстандық банктердегі шетел фирмаларының шоттарына жіберіліп, кейіннен корреспонденттік шоттар арқылы шетелге шығарылады.</w:t>
      </w:r>
      <w:r>
        <w:br/>
      </w:r>
      <w:r>
        <w:rPr>
          <w:rFonts w:ascii="Times New Roman"/>
          <w:b w:val="false"/>
          <w:i w:val="false"/>
          <w:color w:val="000000"/>
          <w:sz w:val="28"/>
        </w:rPr>
        <w:t>
</w:t>
      </w:r>
      <w:r>
        <w:rPr>
          <w:rFonts w:ascii="Times New Roman"/>
          <w:b w:val="false"/>
          <w:i w:val="false"/>
          <w:color w:val="000000"/>
          <w:sz w:val="28"/>
        </w:rPr>
        <w:t>
      Заңсыз жолмен алынған кірістерді заңдастыру (жылыстату) және терроризмді қаржыландыру. Экономика саласында заңсыз жолмен алынған табыстарды заңдастыру (жылыстату) проблемалары көлеңкелі экономикамен байланысты болып келеді. Көлеңкелі экономиканың өсуі нәтижесінде ұлттық экономиканың криминалдануы, көлеңкелі капиталдың заңдастырылуы және билік құрылымдарының сыбайлас жемқорлығы артады. Жалпы, заңсыз экономиканың мөлшерін азайту мәселесі кешенді шешілуі тиіс. Қазіргі уақытта экономикалық құқық бұзушылықтарды анықтаудың ең тиімді жолына жедел-іздестіру қызметінің дәстүрлі нысандары мен талдамалық іздеу және қаржылық тексеру технологияларын біріктіру жатады.</w:t>
      </w:r>
    </w:p>
    <w:bookmarkEnd w:id="35"/>
    <w:bookmarkStart w:name="z208" w:id="36"/>
    <w:p>
      <w:pPr>
        <w:spacing w:after="0"/>
        <w:ind w:left="0"/>
        <w:jc w:val="both"/>
      </w:pPr>
      <w:r>
        <w:rPr>
          <w:rFonts w:ascii="Times New Roman"/>
          <w:b w:val="false"/>
          <w:i w:val="false"/>
          <w:color w:val="000000"/>
          <w:sz w:val="28"/>
        </w:rPr>
        <w:t>
      </w:t>
      </w:r>
      <w:r>
        <w:rPr>
          <w:rFonts w:ascii="Times New Roman"/>
          <w:b w:val="false"/>
          <w:i/>
          <w:color w:val="000000"/>
          <w:sz w:val="28"/>
        </w:rPr>
        <w:t>Экономикалық қылмыстар, мемлекеттік органдардағы сыбайлас жемқорлық заңнамасының жетілмегендігі және құқықтық мәдениет деңгейінің төмендігі.</w:t>
      </w:r>
      <w:r>
        <w:br/>
      </w:r>
      <w:r>
        <w:rPr>
          <w:rFonts w:ascii="Times New Roman"/>
          <w:b w:val="false"/>
          <w:i w:val="false"/>
          <w:color w:val="000000"/>
          <w:sz w:val="28"/>
        </w:rPr>
        <w:t>
</w:t>
      </w:r>
      <w:r>
        <w:rPr>
          <w:rFonts w:ascii="Times New Roman"/>
          <w:b w:val="false"/>
          <w:i w:val="false"/>
          <w:color w:val="000000"/>
          <w:sz w:val="28"/>
        </w:rPr>
        <w:t>
      Заңнаманың жетілдірілмегені және нормативтік құқықтық актілерді орындаудың әлсіз бақылануы мемлекеттік қызметшілер тарапынан да, бизнес өкілдері тарапынан да бизнесті дамытуға әкімшілік кедергілердің пайда болуына жағдай жасайды және құқыққа қарсы әрекет ету негізін тудырады.</w:t>
      </w:r>
      <w:r>
        <w:br/>
      </w:r>
      <w:r>
        <w:rPr>
          <w:rFonts w:ascii="Times New Roman"/>
          <w:b w:val="false"/>
          <w:i w:val="false"/>
          <w:color w:val="000000"/>
          <w:sz w:val="28"/>
        </w:rPr>
        <w:t>
</w:t>
      </w:r>
      <w:r>
        <w:rPr>
          <w:rFonts w:ascii="Times New Roman"/>
          <w:b w:val="false"/>
          <w:i w:val="false"/>
          <w:color w:val="000000"/>
          <w:sz w:val="28"/>
        </w:rPr>
        <w:t>
      Азаматтарда құқықтық нигилизмді қалыптастыру (заңдарды бұзу, оның ішінде ашық, билік өкілдері мен ірі бизнес өкілдері тарапынан жиі пайдаланатын тәжірибеге айналды). Мемлекеттік және құқық қорғау органдарының сыбайлас жемқорлығы мемлекеттік аппараттың тиімді жұмыс істеуімен сәйкес келмейтін көлеңкелі схемаларды пайдалануға ықпал етеді.</w:t>
      </w:r>
      <w:r>
        <w:br/>
      </w:r>
      <w:r>
        <w:rPr>
          <w:rFonts w:ascii="Times New Roman"/>
          <w:b w:val="false"/>
          <w:i w:val="false"/>
          <w:color w:val="000000"/>
          <w:sz w:val="28"/>
        </w:rPr>
        <w:t>
</w:t>
      </w:r>
      <w:r>
        <w:rPr>
          <w:rFonts w:ascii="Times New Roman"/>
          <w:b w:val="false"/>
          <w:i w:val="false"/>
          <w:color w:val="000000"/>
          <w:sz w:val="28"/>
        </w:rPr>
        <w:t>
      Жалған және әдейі банкротқа ұшырау. Жалған және әдейі банкротқа ұшырау, әсіресе кәсіпорындар банкроттылығы бөлігінде қолданыстағы салық заңнамасының нормалары пайдаланатын өзінің қаржылық міндеттемелері (оның ішінде, салықтық төлемдерді төлеу бойынша) бойынша жауапкершіліктен жалтарудың бір түрі болып табылады. Бүгінгі таңда жалған банкроттық мемлекеттік меншікті мемлекеттік емес секторға қайта бөлу тәсілі болып табылады. Мысалы, салықтан жалтарудың бір тәсілі ретінде бюджет алдында берешегі бар кәсіпорындардың кейіннен жалған немесе әдейі банкротқа ұшырата отырып, жаңа заңды тұлғаларды құруын атауға болады.</w:t>
      </w:r>
      <w:r>
        <w:br/>
      </w:r>
      <w:r>
        <w:rPr>
          <w:rFonts w:ascii="Times New Roman"/>
          <w:b w:val="false"/>
          <w:i w:val="false"/>
          <w:color w:val="000000"/>
          <w:sz w:val="28"/>
        </w:rPr>
        <w:t>
</w:t>
      </w:r>
      <w:r>
        <w:rPr>
          <w:rFonts w:ascii="Times New Roman"/>
          <w:b w:val="false"/>
          <w:i w:val="false"/>
          <w:color w:val="000000"/>
          <w:sz w:val="28"/>
        </w:rPr>
        <w:t>
      Бұл ретте, капиталы аралас ірі фирмалардың сондай-ақ, жеке тұлғалардың да оларды кейіннен төмендетілген құнмен сатып алуы мақсатында негізгі және айналым қаражатының баланстың құны қасақана бұрмаланады.</w:t>
      </w:r>
      <w:r>
        <w:br/>
      </w:r>
      <w:r>
        <w:rPr>
          <w:rFonts w:ascii="Times New Roman"/>
          <w:b w:val="false"/>
          <w:i w:val="false"/>
          <w:color w:val="000000"/>
          <w:sz w:val="28"/>
        </w:rPr>
        <w:t>
</w:t>
      </w:r>
      <w:r>
        <w:rPr>
          <w:rFonts w:ascii="Times New Roman"/>
          <w:b w:val="false"/>
          <w:i w:val="false"/>
          <w:color w:val="000000"/>
          <w:sz w:val="28"/>
        </w:rPr>
        <w:t>
      Ең алдымен, аталған құқыққа қарсы әрекеттер әлеуетті тұрғыдан пайдалы болып табылатын немесе өнімді (тауарлар мен қызметтер) мемлекеттік және сондай-ақ мемлекеттік емес деңгейде де өндіруде монополияға ие кәсіпорындарға қатысты байқалады.</w:t>
      </w:r>
      <w:r>
        <w:br/>
      </w:r>
      <w:r>
        <w:rPr>
          <w:rFonts w:ascii="Times New Roman"/>
          <w:b w:val="false"/>
          <w:i w:val="false"/>
          <w:color w:val="000000"/>
          <w:sz w:val="28"/>
        </w:rPr>
        <w:t>
</w:t>
      </w:r>
      <w:r>
        <w:rPr>
          <w:rFonts w:ascii="Times New Roman"/>
          <w:b w:val="false"/>
          <w:i w:val="false"/>
          <w:color w:val="000000"/>
          <w:sz w:val="28"/>
        </w:rPr>
        <w:t>
      Жалған кәсіпкерлік. Жалған кәсіпорындар өздерінің заңсыз қызметін жасыру үшін басқа облыстарда тіркелген «таза» заңды тұлғалармен қосылу және бірігу арқылы қайта ұйымдастырылады. Бұл салықтық бақылаудан жалтару мақсатында жасалады, өйткені қолданыстағы заңнамада қайта ұйымдастыру кезінде тіркеу органдарына салық берешегі туралы анықтаманы беруі талап етілмейді.</w:t>
      </w:r>
      <w:r>
        <w:br/>
      </w:r>
      <w:r>
        <w:rPr>
          <w:rFonts w:ascii="Times New Roman"/>
          <w:b w:val="false"/>
          <w:i w:val="false"/>
          <w:color w:val="000000"/>
          <w:sz w:val="28"/>
        </w:rPr>
        <w:t>
</w:t>
      </w:r>
      <w:r>
        <w:rPr>
          <w:rFonts w:ascii="Times New Roman"/>
          <w:b w:val="false"/>
          <w:i w:val="false"/>
          <w:color w:val="000000"/>
          <w:sz w:val="28"/>
        </w:rPr>
        <w:t>
      Тіркеу орнын өзгерту нәтижесінде жалған кәсіпорын қайта ұйымдастырылғанға дейін өзінің қызметі кезеңінде салық тексерісінен өтпейді. Жоғарыда аталған іс-қимылдарды жалған кәсіпорындар үнемі жасайтынын ескере отырып, салық органдары оларға қатысты сапалы салықтық әкімшілендіруді жүзеге асыруға қауқарсыз.</w:t>
      </w:r>
      <w:r>
        <w:br/>
      </w:r>
      <w:r>
        <w:rPr>
          <w:rFonts w:ascii="Times New Roman"/>
          <w:b w:val="false"/>
          <w:i w:val="false"/>
          <w:color w:val="000000"/>
          <w:sz w:val="28"/>
        </w:rPr>
        <w:t>
</w:t>
      </w:r>
      <w:r>
        <w:rPr>
          <w:rFonts w:ascii="Times New Roman"/>
          <w:b w:val="false"/>
          <w:i w:val="false"/>
          <w:color w:val="000000"/>
          <w:sz w:val="28"/>
        </w:rPr>
        <w:t>
      Сыбайлас жемқорлық әлеуметтік-экономикалық даму процесін, нарықтық экономика құруды, инвестицияларды тартуды тежейді және демократиялық мемлекеттің саяси және қоғамдық институттарына теріс ықпал етіп, ел болашағы үшін қауіп төндіреді.</w:t>
      </w:r>
      <w:r>
        <w:br/>
      </w:r>
      <w:r>
        <w:rPr>
          <w:rFonts w:ascii="Times New Roman"/>
          <w:b w:val="false"/>
          <w:i w:val="false"/>
          <w:color w:val="000000"/>
          <w:sz w:val="28"/>
        </w:rPr>
        <w:t>
</w:t>
      </w:r>
      <w:r>
        <w:rPr>
          <w:rFonts w:ascii="Times New Roman"/>
          <w:b w:val="false"/>
          <w:i w:val="false"/>
          <w:color w:val="000000"/>
          <w:sz w:val="28"/>
        </w:rPr>
        <w:t>
      Сонымен, 2009 жылы сыбайлас жемқорлық сипаттағы қылмыстарды анықтау көрсеткіші 1413-тен 1486-ға өсті. Сыбайлас жемқорлық қылмыстары туралы қылмыстық істерді жіберу өткен жылдың тиісті кезеңімен салыстырғанда 15,5 %-ға артты (1109-дан 1282-ге дейін). Парақорлық фактілері 39 %-ға (307-ден 426-ға), оның ішінде, пара алу – 24,5 %-ға (158-ден 197-ге), пара беру – 54 %-ға (139-дан 214-ке) артты. Сонымен қатар, бөтен адамның сеніп тапсырған мүлкін иеленумен немесе жоғалтумен байланысты сыбайлас жемқорлық сипатындағы көріністері 5 %-ға (351-ден 368-ге) артық анықталды.</w:t>
      </w:r>
      <w:r>
        <w:br/>
      </w:r>
      <w:r>
        <w:rPr>
          <w:rFonts w:ascii="Times New Roman"/>
          <w:b w:val="false"/>
          <w:i w:val="false"/>
          <w:color w:val="000000"/>
          <w:sz w:val="28"/>
        </w:rPr>
        <w:t>
</w:t>
      </w:r>
      <w:r>
        <w:rPr>
          <w:rFonts w:ascii="Times New Roman"/>
          <w:b w:val="false"/>
          <w:i w:val="false"/>
          <w:color w:val="000000"/>
          <w:sz w:val="28"/>
        </w:rPr>
        <w:t>
      Сыбайлас жемқорлыққа қарсы күрестің бес басым бағытында: мемлекеттік сатып алу, жерді пайдалану, салық қызметі органдары, кеден және жол полициясы саласында тіркелген қылмыстар саны 34 %-ға (493-тен 662-ге) артты. Бұл қылмыстардың үлесі анықталған сыбайлас жемқорлық қылмыстардың жалпы көлемінің 44,5 %-ын құрады. Аталған көрсеткіштер қаржы полициясы органдары жұмысының жандандырылғанын, тергеуге дейінгі тексерістердің және алдын ала тергеу өткізу сапасының артқанын көрсетеді. Сонымен бірге, аталған жағдай лауазымды тұлғалардың сыбайлас жемқорлық қылмыстарын жасауы соңғы жылдары жүйелі сипатқа ие болуымен негізделеді.</w:t>
      </w:r>
    </w:p>
    <w:bookmarkEnd w:id="36"/>
    <w:bookmarkStart w:name="z219" w:id="37"/>
    <w:p>
      <w:pPr>
        <w:spacing w:after="0"/>
        <w:ind w:left="0"/>
        <w:jc w:val="both"/>
      </w:pPr>
      <w:r>
        <w:rPr>
          <w:rFonts w:ascii="Times New Roman"/>
          <w:b w:val="false"/>
          <w:i w:val="false"/>
          <w:color w:val="000000"/>
          <w:sz w:val="28"/>
        </w:rPr>
        <w:t>
      </w:t>
      </w:r>
      <w:r>
        <w:rPr>
          <w:rFonts w:ascii="Times New Roman"/>
          <w:b w:val="false"/>
          <w:i/>
          <w:color w:val="000000"/>
          <w:sz w:val="28"/>
        </w:rPr>
        <w:t>Жасырын жұмыссыздық және шетелдік жұмыс күшін есепке алудың жетілмегендігі.</w:t>
      </w:r>
      <w:r>
        <w:br/>
      </w:r>
      <w:r>
        <w:rPr>
          <w:rFonts w:ascii="Times New Roman"/>
          <w:b w:val="false"/>
          <w:i w:val="false"/>
          <w:color w:val="000000"/>
          <w:sz w:val="28"/>
        </w:rPr>
        <w:t>
</w:t>
      </w:r>
      <w:r>
        <w:rPr>
          <w:rFonts w:ascii="Times New Roman"/>
          <w:b w:val="false"/>
          <w:i w:val="false"/>
          <w:color w:val="000000"/>
          <w:sz w:val="28"/>
        </w:rPr>
        <w:t>
      Көлеңкелі экономиканың өсуіне жасырын жұмыссыздық пен формалдық емес жұмыспен қамту, сондай-ақ шетелдік жұмыс күшінің көші-қон ағындарымен байланысты жасырын жұмыссыздық та белгілі үлесін қосады.</w:t>
      </w:r>
      <w:r>
        <w:br/>
      </w:r>
      <w:r>
        <w:rPr>
          <w:rFonts w:ascii="Times New Roman"/>
          <w:b w:val="false"/>
          <w:i w:val="false"/>
          <w:color w:val="000000"/>
          <w:sz w:val="28"/>
        </w:rPr>
        <w:t>
</w:t>
      </w:r>
      <w:r>
        <w:rPr>
          <w:rFonts w:ascii="Times New Roman"/>
          <w:b w:val="false"/>
          <w:i w:val="false"/>
          <w:color w:val="000000"/>
          <w:sz w:val="28"/>
        </w:rPr>
        <w:t>
      Жасырын жұмыссыздық және формалдық емес жұмыспен қамту. Қазақстанда формалдық емес экономикалық қызметтің жоғары деңгейі байқалады, ол өзінің барлық кемшіліктеріне қарамастан, жұмыссыздық пен кедейшілік проблемаларын шешуде белгілі бір оң рөлге ие болды және ие болуда. Әсіресе, формалдық емес жұмыспен қамтудың жоғары деңгейі құрылыс, тағам өнімдерін шығару, көлік, далалық азық-түлік және киім базарлары, маусымдық ауыл шаруашылығы жұмысы салаларында байқалады. Қазақстандық еңбек нарығына тән сипат өз бетінше жұмыспен қамтылған халықтың жоғары үлес салмағы болып табылады (32,8 %). Жеке шаруашылығында еңбек ететін өз бетінше жұмыспен айналысатын халықтың бөлігі ерекше алаңдаушылық туғызуда (1,2 млн. адам).</w:t>
      </w:r>
      <w:r>
        <w:br/>
      </w:r>
      <w:r>
        <w:rPr>
          <w:rFonts w:ascii="Times New Roman"/>
          <w:b w:val="false"/>
          <w:i w:val="false"/>
          <w:color w:val="000000"/>
          <w:sz w:val="28"/>
        </w:rPr>
        <w:t>
</w:t>
      </w:r>
      <w:r>
        <w:rPr>
          <w:rFonts w:ascii="Times New Roman"/>
          <w:b w:val="false"/>
          <w:i w:val="false"/>
          <w:color w:val="000000"/>
          <w:sz w:val="28"/>
        </w:rPr>
        <w:t>
      Мамандардың бағалауынша, қазіргі онжылдықтың бірінші жартысындағы декларацияланбайтын (жасырын) жұмыспен қамту Қазақстанда 20-30 %-ды құрады. Олардың құрамындағы ерекше топ көлеңкелі экономикада жұмыспен қамтылған заңсыз еңбекші көшіп-қонушылар болып табылады. Формалдық емес жұмыспен қамтумен екіжақты шығындар байланысты болып келеді: салықтан жалтарумен байланысты мемлекеттік бюджеттің шығындары және әлеуметтік қорғау мен қолдаудан айырылған жұмысшылардың шығындары. Сонымен қатар, формалдық емес жұмыспен қамту нақты есепке алынбайды, сондықтан еңбек нарығы мен жұмыспен қамтудың нақты жағдайы туралы деректердің бұрмалануына әсер етеді.</w:t>
      </w:r>
      <w:r>
        <w:br/>
      </w:r>
      <w:r>
        <w:rPr>
          <w:rFonts w:ascii="Times New Roman"/>
          <w:b w:val="false"/>
          <w:i w:val="false"/>
          <w:color w:val="000000"/>
          <w:sz w:val="28"/>
        </w:rPr>
        <w:t>
</w:t>
      </w:r>
      <w:r>
        <w:rPr>
          <w:rFonts w:ascii="Times New Roman"/>
          <w:b w:val="false"/>
          <w:i w:val="false"/>
          <w:color w:val="000000"/>
          <w:sz w:val="28"/>
        </w:rPr>
        <w:t>
      Қазақстан Республикасы аумағында шетелдік жұмыс күшін тіркеу және есепке алу. Декларацияланбайтын (жасырын) жұмыспен қамтудың ерекше тобын көлеңкелі экономикада жұмыспен қамтылған заңсыз еңбекші көшіп-қонушылары құрайды.</w:t>
      </w:r>
      <w:r>
        <w:br/>
      </w:r>
      <w:r>
        <w:rPr>
          <w:rFonts w:ascii="Times New Roman"/>
          <w:b w:val="false"/>
          <w:i w:val="false"/>
          <w:color w:val="000000"/>
          <w:sz w:val="28"/>
        </w:rPr>
        <w:t>
</w:t>
      </w:r>
      <w:r>
        <w:rPr>
          <w:rFonts w:ascii="Times New Roman"/>
          <w:b w:val="false"/>
          <w:i w:val="false"/>
          <w:color w:val="000000"/>
          <w:sz w:val="28"/>
        </w:rPr>
        <w:t>
      Осылайша, Қазақстан Республикасы Ішкі істер министрлігінің деректеріне сәйкес 2012 жылы Қазақстан Республикасына уақытша келген 1087927 шетел азаматы тіркелген. Оның ішінде, 90745 шетел азаматы көші-қон заңнамасын бұзғаны үшін әкімшілік жауапкершілікке тартылған.</w:t>
      </w:r>
      <w:r>
        <w:br/>
      </w:r>
      <w:r>
        <w:rPr>
          <w:rFonts w:ascii="Times New Roman"/>
          <w:b w:val="false"/>
          <w:i w:val="false"/>
          <w:color w:val="000000"/>
          <w:sz w:val="28"/>
        </w:rPr>
        <w:t>
</w:t>
      </w:r>
      <w:r>
        <w:rPr>
          <w:rFonts w:ascii="Times New Roman"/>
          <w:b w:val="false"/>
          <w:i w:val="false"/>
          <w:color w:val="000000"/>
          <w:sz w:val="28"/>
        </w:rPr>
        <w:t>
      Көші-қон заңнамасын бұзудың ең маңызды көрінісі заңсыз еңбек қызметімен айналысу болып табылады. Мысалы, 2012 жылы шетелдік жұмыс күшін заңсыз тартудың 2013 фактісі анықталған.</w:t>
      </w:r>
      <w:r>
        <w:br/>
      </w:r>
      <w:r>
        <w:rPr>
          <w:rFonts w:ascii="Times New Roman"/>
          <w:b w:val="false"/>
          <w:i w:val="false"/>
          <w:color w:val="000000"/>
          <w:sz w:val="28"/>
        </w:rPr>
        <w:t>
</w:t>
      </w:r>
      <w:r>
        <w:rPr>
          <w:rFonts w:ascii="Times New Roman"/>
          <w:b w:val="false"/>
          <w:i w:val="false"/>
          <w:color w:val="000000"/>
          <w:sz w:val="28"/>
        </w:rPr>
        <w:t>
      Жеке және заңды тұлғалардың еңбекші көшіп-қонушыларды тартуы мәселелерінің реттелмегендігі көлеңкелі экономиканың өсуіне ықпал ететін факторлардың бірі болып табылатынын атап өту қажет.</w:t>
      </w:r>
    </w:p>
    <w:bookmarkEnd w:id="37"/>
    <w:bookmarkStart w:name="z227" w:id="38"/>
    <w:p>
      <w:pPr>
        <w:spacing w:after="0"/>
        <w:ind w:left="0"/>
        <w:jc w:val="left"/>
      </w:pPr>
      <w:r>
        <w:rPr>
          <w:rFonts w:ascii="Times New Roman"/>
          <w:b/>
          <w:i w:val="false"/>
          <w:color w:val="000000"/>
        </w:rPr>
        <w:t xml:space="preserve"> 
4. Көлеңкелі экономика көлемін қысқартуды қамтамасыз ететін</w:t>
      </w:r>
      <w:r>
        <w:br/>
      </w:r>
      <w:r>
        <w:rPr>
          <w:rFonts w:ascii="Times New Roman"/>
          <w:b/>
          <w:i w:val="false"/>
          <w:color w:val="000000"/>
        </w:rPr>
        <w:t>
міндеттерді шешу бойынша мемлекеттік саясаттың негізгі</w:t>
      </w:r>
      <w:r>
        <w:br/>
      </w:r>
      <w:r>
        <w:rPr>
          <w:rFonts w:ascii="Times New Roman"/>
          <w:b/>
          <w:i w:val="false"/>
          <w:color w:val="000000"/>
        </w:rPr>
        <w:t>
бағыттары</w:t>
      </w:r>
    </w:p>
    <w:bookmarkEnd w:id="38"/>
    <w:bookmarkStart w:name="z228" w:id="39"/>
    <w:p>
      <w:pPr>
        <w:spacing w:after="0"/>
        <w:ind w:left="0"/>
        <w:jc w:val="both"/>
      </w:pPr>
      <w:r>
        <w:rPr>
          <w:rFonts w:ascii="Times New Roman"/>
          <w:b w:val="false"/>
          <w:i w:val="false"/>
          <w:color w:val="000000"/>
          <w:sz w:val="28"/>
        </w:rPr>
        <w:t>
      Мақсаттар мен міндеттер</w:t>
      </w:r>
      <w:r>
        <w:br/>
      </w:r>
      <w:r>
        <w:rPr>
          <w:rFonts w:ascii="Times New Roman"/>
          <w:b w:val="false"/>
          <w:i w:val="false"/>
          <w:color w:val="000000"/>
          <w:sz w:val="28"/>
        </w:rPr>
        <w:t>
</w:t>
      </w:r>
      <w:r>
        <w:rPr>
          <w:rFonts w:ascii="Times New Roman"/>
          <w:b w:val="false"/>
          <w:i w:val="false"/>
          <w:color w:val="000000"/>
          <w:sz w:val="28"/>
        </w:rPr>
        <w:t>
      Жоспардың негізгі мақсаты елдегі көлеңкелі экономиканың деңгейін қысқарту үшін жағдай жасау және экономика субъектілерін көлеңкеге кетуге итермелейтін себептерді жою болып табылады.</w:t>
      </w:r>
      <w:r>
        <w:br/>
      </w:r>
      <w:r>
        <w:rPr>
          <w:rFonts w:ascii="Times New Roman"/>
          <w:b w:val="false"/>
          <w:i w:val="false"/>
          <w:color w:val="000000"/>
          <w:sz w:val="28"/>
        </w:rPr>
        <w:t>
</w:t>
      </w:r>
      <w:r>
        <w:rPr>
          <w:rFonts w:ascii="Times New Roman"/>
          <w:b w:val="false"/>
          <w:i w:val="false"/>
          <w:color w:val="000000"/>
          <w:sz w:val="28"/>
        </w:rPr>
        <w:t>
      Жоспардың негізгі мақсаттары:</w:t>
      </w:r>
      <w:r>
        <w:br/>
      </w:r>
      <w:r>
        <w:rPr>
          <w:rFonts w:ascii="Times New Roman"/>
          <w:b w:val="false"/>
          <w:i w:val="false"/>
          <w:color w:val="000000"/>
          <w:sz w:val="28"/>
        </w:rPr>
        <w:t>
</w:t>
      </w:r>
      <w:r>
        <w:rPr>
          <w:rFonts w:ascii="Times New Roman"/>
          <w:b w:val="false"/>
          <w:i w:val="false"/>
          <w:color w:val="000000"/>
          <w:sz w:val="28"/>
        </w:rPr>
        <w:t>
      1) Қазақстандағы қадағаланбайтын экономиканы бағалау және есепке алу жүйесін жетілдіру;</w:t>
      </w:r>
      <w:r>
        <w:br/>
      </w:r>
      <w:r>
        <w:rPr>
          <w:rFonts w:ascii="Times New Roman"/>
          <w:b w:val="false"/>
          <w:i w:val="false"/>
          <w:color w:val="000000"/>
          <w:sz w:val="28"/>
        </w:rPr>
        <w:t>
</w:t>
      </w:r>
      <w:r>
        <w:rPr>
          <w:rFonts w:ascii="Times New Roman"/>
          <w:b w:val="false"/>
          <w:i w:val="false"/>
          <w:color w:val="000000"/>
          <w:sz w:val="28"/>
        </w:rPr>
        <w:t>
      2) мемлекеттік қаржыны тиімді басқару;</w:t>
      </w:r>
      <w:r>
        <w:br/>
      </w:r>
      <w:r>
        <w:rPr>
          <w:rFonts w:ascii="Times New Roman"/>
          <w:b w:val="false"/>
          <w:i w:val="false"/>
          <w:color w:val="000000"/>
          <w:sz w:val="28"/>
        </w:rPr>
        <w:t>
</w:t>
      </w:r>
      <w:r>
        <w:rPr>
          <w:rFonts w:ascii="Times New Roman"/>
          <w:b w:val="false"/>
          <w:i w:val="false"/>
          <w:color w:val="000000"/>
          <w:sz w:val="28"/>
        </w:rPr>
        <w:t>
      3) сыртқы экономикалық қызметті жетілдіру және ведомствоаралық өзара іс-қимылды жақсарту;</w:t>
      </w:r>
      <w:r>
        <w:br/>
      </w:r>
      <w:r>
        <w:rPr>
          <w:rFonts w:ascii="Times New Roman"/>
          <w:b w:val="false"/>
          <w:i w:val="false"/>
          <w:color w:val="000000"/>
          <w:sz w:val="28"/>
        </w:rPr>
        <w:t>
</w:t>
      </w:r>
      <w:r>
        <w:rPr>
          <w:rFonts w:ascii="Times New Roman"/>
          <w:b w:val="false"/>
          <w:i w:val="false"/>
          <w:color w:val="000000"/>
          <w:sz w:val="28"/>
        </w:rPr>
        <w:t>
      4) экономикалық қылмыстарға қарсы күрес бойынша заңнаманы жетілдіру;</w:t>
      </w:r>
      <w:r>
        <w:br/>
      </w:r>
      <w:r>
        <w:rPr>
          <w:rFonts w:ascii="Times New Roman"/>
          <w:b w:val="false"/>
          <w:i w:val="false"/>
          <w:color w:val="000000"/>
          <w:sz w:val="28"/>
        </w:rPr>
        <w:t>
</w:t>
      </w:r>
      <w:r>
        <w:rPr>
          <w:rFonts w:ascii="Times New Roman"/>
          <w:b w:val="false"/>
          <w:i w:val="false"/>
          <w:color w:val="000000"/>
          <w:sz w:val="28"/>
        </w:rPr>
        <w:t>
      5) қолма-қол ақшасыз есеп айырысуды дамыту;</w:t>
      </w:r>
      <w:r>
        <w:br/>
      </w:r>
      <w:r>
        <w:rPr>
          <w:rFonts w:ascii="Times New Roman"/>
          <w:b w:val="false"/>
          <w:i w:val="false"/>
          <w:color w:val="000000"/>
          <w:sz w:val="28"/>
        </w:rPr>
        <w:t>
</w:t>
      </w:r>
      <w:r>
        <w:rPr>
          <w:rFonts w:ascii="Times New Roman"/>
          <w:b w:val="false"/>
          <w:i w:val="false"/>
          <w:color w:val="000000"/>
          <w:sz w:val="28"/>
        </w:rPr>
        <w:t>
      6) фискалдық әкімшілендіруді жетілдіру;</w:t>
      </w:r>
      <w:r>
        <w:br/>
      </w:r>
      <w:r>
        <w:rPr>
          <w:rFonts w:ascii="Times New Roman"/>
          <w:b w:val="false"/>
          <w:i w:val="false"/>
          <w:color w:val="000000"/>
          <w:sz w:val="28"/>
        </w:rPr>
        <w:t>
</w:t>
      </w:r>
      <w:r>
        <w:rPr>
          <w:rFonts w:ascii="Times New Roman"/>
          <w:b w:val="false"/>
          <w:i w:val="false"/>
          <w:color w:val="000000"/>
          <w:sz w:val="28"/>
        </w:rPr>
        <w:t>
      7) бизнесті жүргізу үшін қолайлы және тиімді жағдайлар жасау;</w:t>
      </w:r>
      <w:r>
        <w:br/>
      </w:r>
      <w:r>
        <w:rPr>
          <w:rFonts w:ascii="Times New Roman"/>
          <w:b w:val="false"/>
          <w:i w:val="false"/>
          <w:color w:val="000000"/>
          <w:sz w:val="28"/>
        </w:rPr>
        <w:t>
</w:t>
      </w:r>
      <w:r>
        <w:rPr>
          <w:rFonts w:ascii="Times New Roman"/>
          <w:b w:val="false"/>
          <w:i w:val="false"/>
          <w:color w:val="000000"/>
          <w:sz w:val="28"/>
        </w:rPr>
        <w:t>
      8) сыбайлас жемқорлыққа қарсы күрес және халықтың құқықтық мәдениеті деңгейін жоғарылату;</w:t>
      </w:r>
      <w:r>
        <w:br/>
      </w:r>
      <w:r>
        <w:rPr>
          <w:rFonts w:ascii="Times New Roman"/>
          <w:b w:val="false"/>
          <w:i w:val="false"/>
          <w:color w:val="000000"/>
          <w:sz w:val="28"/>
        </w:rPr>
        <w:t>
</w:t>
      </w:r>
      <w:r>
        <w:rPr>
          <w:rFonts w:ascii="Times New Roman"/>
          <w:b w:val="false"/>
          <w:i w:val="false"/>
          <w:color w:val="000000"/>
          <w:sz w:val="28"/>
        </w:rPr>
        <w:t>
      9) әлеуметтік саясатты және адами ресурстарды жақсарту болып табылады.</w:t>
      </w:r>
    </w:p>
    <w:bookmarkEnd w:id="39"/>
    <w:bookmarkStart w:name="z240" w:id="40"/>
    <w:p>
      <w:pPr>
        <w:spacing w:after="0"/>
        <w:ind w:left="0"/>
        <w:jc w:val="both"/>
      </w:pPr>
      <w:r>
        <w:rPr>
          <w:rFonts w:ascii="Times New Roman"/>
          <w:b w:val="false"/>
          <w:i w:val="false"/>
          <w:color w:val="000000"/>
          <w:sz w:val="28"/>
        </w:rPr>
        <w:t>
      1) Қазақстандағы қадағаланбайтын экономиканы бағалау және есепке алу жүйесін жетілдіру.</w:t>
      </w:r>
      <w:r>
        <w:br/>
      </w:r>
      <w:r>
        <w:rPr>
          <w:rFonts w:ascii="Times New Roman"/>
          <w:b w:val="false"/>
          <w:i w:val="false"/>
          <w:color w:val="000000"/>
          <w:sz w:val="28"/>
        </w:rPr>
        <w:t>
</w:t>
      </w:r>
      <w:r>
        <w:rPr>
          <w:rFonts w:ascii="Times New Roman"/>
          <w:b w:val="false"/>
          <w:i w:val="false"/>
          <w:color w:val="000000"/>
          <w:sz w:val="28"/>
        </w:rPr>
        <w:t>
      Қазақстандағы қадағаланбайтын экономиканы бағалау жүйесін жетілдіру мақсатында мынадай жүйелі шараларды қабылдау көзделеді:</w:t>
      </w:r>
      <w:r>
        <w:br/>
      </w:r>
      <w:r>
        <w:rPr>
          <w:rFonts w:ascii="Times New Roman"/>
          <w:b w:val="false"/>
          <w:i w:val="false"/>
          <w:color w:val="000000"/>
          <w:sz w:val="28"/>
        </w:rPr>
        <w:t>
</w:t>
      </w:r>
      <w:r>
        <w:rPr>
          <w:rFonts w:ascii="Times New Roman"/>
          <w:b w:val="false"/>
          <w:i w:val="false"/>
          <w:color w:val="000000"/>
          <w:sz w:val="28"/>
        </w:rPr>
        <w:t>
      заңсыз қызмет көлемін жүйелі бағалауды статистикалық практикаға енгізу үшін «Қадағаланбайтын экономиканы бағалау әдістемесін» әзірлеу;</w:t>
      </w:r>
      <w:r>
        <w:br/>
      </w:r>
      <w:r>
        <w:rPr>
          <w:rFonts w:ascii="Times New Roman"/>
          <w:b w:val="false"/>
          <w:i w:val="false"/>
          <w:color w:val="000000"/>
          <w:sz w:val="28"/>
        </w:rPr>
        <w:t>
</w:t>
      </w:r>
      <w:r>
        <w:rPr>
          <w:rFonts w:ascii="Times New Roman"/>
          <w:b w:val="false"/>
          <w:i w:val="false"/>
          <w:color w:val="000000"/>
          <w:sz w:val="28"/>
        </w:rPr>
        <w:t>
      жалпы республика бойынша заңсыз қызметті эксперименттік есепке алуды жүргізу.</w:t>
      </w:r>
    </w:p>
    <w:bookmarkEnd w:id="40"/>
    <w:bookmarkStart w:name="z244" w:id="41"/>
    <w:p>
      <w:pPr>
        <w:spacing w:after="0"/>
        <w:ind w:left="0"/>
        <w:jc w:val="both"/>
      </w:pPr>
      <w:r>
        <w:rPr>
          <w:rFonts w:ascii="Times New Roman"/>
          <w:b w:val="false"/>
          <w:i w:val="false"/>
          <w:color w:val="000000"/>
          <w:sz w:val="28"/>
        </w:rPr>
        <w:t>
      2) Мемлекеттік қаржыны тиімді басқару.</w:t>
      </w:r>
      <w:r>
        <w:br/>
      </w:r>
      <w:r>
        <w:rPr>
          <w:rFonts w:ascii="Times New Roman"/>
          <w:b w:val="false"/>
          <w:i w:val="false"/>
          <w:color w:val="000000"/>
          <w:sz w:val="28"/>
        </w:rPr>
        <w:t>
</w:t>
      </w:r>
      <w:r>
        <w:rPr>
          <w:rFonts w:ascii="Times New Roman"/>
          <w:b w:val="false"/>
          <w:i w:val="false"/>
          <w:color w:val="000000"/>
          <w:sz w:val="28"/>
        </w:rPr>
        <w:t>
      Мемлекеттік қаржыны тиімді басқару бюджет қаражатын жоспарлау және пайдаланудың әр кезеңінде шаралар кешенін іске асыруды болжайды.</w:t>
      </w:r>
      <w:r>
        <w:br/>
      </w:r>
      <w:r>
        <w:rPr>
          <w:rFonts w:ascii="Times New Roman"/>
          <w:b w:val="false"/>
          <w:i w:val="false"/>
          <w:color w:val="000000"/>
          <w:sz w:val="28"/>
        </w:rPr>
        <w:t>
</w:t>
      </w:r>
      <w:r>
        <w:rPr>
          <w:rFonts w:ascii="Times New Roman"/>
          <w:b w:val="false"/>
          <w:i w:val="false"/>
          <w:color w:val="000000"/>
          <w:sz w:val="28"/>
        </w:rPr>
        <w:t>
      Бюджетті жоспарлаудың мемлекеттік жүйесі</w:t>
      </w:r>
      <w:r>
        <w:br/>
      </w:r>
      <w:r>
        <w:rPr>
          <w:rFonts w:ascii="Times New Roman"/>
          <w:b w:val="false"/>
          <w:i w:val="false"/>
          <w:color w:val="000000"/>
          <w:sz w:val="28"/>
        </w:rPr>
        <w:t>
</w:t>
      </w:r>
      <w:r>
        <w:rPr>
          <w:rFonts w:ascii="Times New Roman"/>
          <w:b w:val="false"/>
          <w:i w:val="false"/>
          <w:color w:val="000000"/>
          <w:sz w:val="28"/>
        </w:rPr>
        <w:t>
      Бюджетті жоспарлаудың мемлекеттік жүйесін жетілдіру мақсатында мынадай шараларды қабылдау қажет:</w:t>
      </w:r>
      <w:r>
        <w:br/>
      </w:r>
      <w:r>
        <w:rPr>
          <w:rFonts w:ascii="Times New Roman"/>
          <w:b w:val="false"/>
          <w:i w:val="false"/>
          <w:color w:val="000000"/>
          <w:sz w:val="28"/>
        </w:rPr>
        <w:t>
</w:t>
      </w:r>
      <w:r>
        <w:rPr>
          <w:rFonts w:ascii="Times New Roman"/>
          <w:b w:val="false"/>
          <w:i w:val="false"/>
          <w:color w:val="000000"/>
          <w:sz w:val="28"/>
        </w:rPr>
        <w:t>
      бұзушылықтарды уақтылы айқындау және тиісті шаралар қабылдау, оның ішінде жауапқа тарту мақсатында бюджет шығыстарын жоспарлау және бөлу кезінде тәуекелдерді басқару жүйесін енгізу бойынша ұсыныстар әзірлеу;</w:t>
      </w:r>
      <w:r>
        <w:br/>
      </w:r>
      <w:r>
        <w:rPr>
          <w:rFonts w:ascii="Times New Roman"/>
          <w:b w:val="false"/>
          <w:i w:val="false"/>
          <w:color w:val="000000"/>
          <w:sz w:val="28"/>
        </w:rPr>
        <w:t>
</w:t>
      </w:r>
      <w:r>
        <w:rPr>
          <w:rFonts w:ascii="Times New Roman"/>
          <w:b w:val="false"/>
          <w:i w:val="false"/>
          <w:color w:val="000000"/>
          <w:sz w:val="28"/>
        </w:rPr>
        <w:t>
      шығыстарды жоспарлауда және мемлекеттік сатып алуларды жүзеге асыруда қолданылатын кодификацияны және тауарларды стандарттауды енгізу;</w:t>
      </w:r>
      <w:r>
        <w:br/>
      </w:r>
      <w:r>
        <w:rPr>
          <w:rFonts w:ascii="Times New Roman"/>
          <w:b w:val="false"/>
          <w:i w:val="false"/>
          <w:color w:val="000000"/>
          <w:sz w:val="28"/>
        </w:rPr>
        <w:t>
</w:t>
      </w:r>
      <w:r>
        <w:rPr>
          <w:rFonts w:ascii="Times New Roman"/>
          <w:b w:val="false"/>
          <w:i w:val="false"/>
          <w:color w:val="000000"/>
          <w:sz w:val="28"/>
        </w:rPr>
        <w:t>
      бюджетті қалыптастыруға қатысушыларды жауапкершілікке тартудың тиімді тетігін құру және іс-шараларды жоспарлау мен іске асырудың барлық кезеңдерінде жауапкершіліктің аражігін ажырату.</w:t>
      </w:r>
      <w:r>
        <w:br/>
      </w:r>
      <w:r>
        <w:rPr>
          <w:rFonts w:ascii="Times New Roman"/>
          <w:b w:val="false"/>
          <w:i w:val="false"/>
          <w:color w:val="000000"/>
          <w:sz w:val="28"/>
        </w:rPr>
        <w:t>
</w:t>
      </w:r>
      <w:r>
        <w:rPr>
          <w:rFonts w:ascii="Times New Roman"/>
          <w:b w:val="false"/>
          <w:i w:val="false"/>
          <w:color w:val="000000"/>
          <w:sz w:val="28"/>
        </w:rPr>
        <w:t>
      Қаражатты бөлу (мемлекеттік сатып алу арқылы)</w:t>
      </w:r>
      <w:r>
        <w:br/>
      </w:r>
      <w:r>
        <w:rPr>
          <w:rFonts w:ascii="Times New Roman"/>
          <w:b w:val="false"/>
          <w:i w:val="false"/>
          <w:color w:val="000000"/>
          <w:sz w:val="28"/>
        </w:rPr>
        <w:t>
</w:t>
      </w:r>
      <w:r>
        <w:rPr>
          <w:rFonts w:ascii="Times New Roman"/>
          <w:b w:val="false"/>
          <w:i w:val="false"/>
          <w:color w:val="000000"/>
          <w:sz w:val="28"/>
        </w:rPr>
        <w:t>
      Мемлекеттік қаражатты бөлу кезінде мемлекеттік қаражатқа бақылауды күшейту мақсатында мынадай шаралар қабылдау қажет:</w:t>
      </w:r>
      <w:r>
        <w:br/>
      </w:r>
      <w:r>
        <w:rPr>
          <w:rFonts w:ascii="Times New Roman"/>
          <w:b w:val="false"/>
          <w:i w:val="false"/>
          <w:color w:val="000000"/>
          <w:sz w:val="28"/>
        </w:rPr>
        <w:t>
</w:t>
      </w:r>
      <w:r>
        <w:rPr>
          <w:rFonts w:ascii="Times New Roman"/>
          <w:b w:val="false"/>
          <w:i w:val="false"/>
          <w:color w:val="000000"/>
          <w:sz w:val="28"/>
        </w:rPr>
        <w:t>
      квазимемлекеттік сектордың ашықтығын арттыру мақсатында оларды сатып алу тетігін жетілдіру;</w:t>
      </w:r>
      <w:r>
        <w:br/>
      </w:r>
      <w:r>
        <w:rPr>
          <w:rFonts w:ascii="Times New Roman"/>
          <w:b w:val="false"/>
          <w:i w:val="false"/>
          <w:color w:val="000000"/>
          <w:sz w:val="28"/>
        </w:rPr>
        <w:t>
</w:t>
      </w:r>
      <w:r>
        <w:rPr>
          <w:rFonts w:ascii="Times New Roman"/>
          <w:b w:val="false"/>
          <w:i w:val="false"/>
          <w:color w:val="000000"/>
          <w:sz w:val="28"/>
        </w:rPr>
        <w:t>
      квазимемлекеттік сектор объектілерінің сатып алулары және мемлекеттік сатып алулар шарттарының орындалу тетігін жетілдіру;</w:t>
      </w:r>
      <w:r>
        <w:br/>
      </w:r>
      <w:r>
        <w:rPr>
          <w:rFonts w:ascii="Times New Roman"/>
          <w:b w:val="false"/>
          <w:i w:val="false"/>
          <w:color w:val="000000"/>
          <w:sz w:val="28"/>
        </w:rPr>
        <w:t>
</w:t>
      </w:r>
      <w:r>
        <w:rPr>
          <w:rFonts w:ascii="Times New Roman"/>
          <w:b w:val="false"/>
          <w:i w:val="false"/>
          <w:color w:val="000000"/>
          <w:sz w:val="28"/>
        </w:rPr>
        <w:t>
      мемлекеттік сатып алу саласында арыздар саны бойынша олардың рейтингін ескере отырып, мемлекеттік органдар жұмысының тиімділігін бағалау әдістемесін пысықтау.</w:t>
      </w:r>
      <w:r>
        <w:br/>
      </w:r>
      <w:r>
        <w:rPr>
          <w:rFonts w:ascii="Times New Roman"/>
          <w:b w:val="false"/>
          <w:i w:val="false"/>
          <w:color w:val="000000"/>
          <w:sz w:val="28"/>
        </w:rPr>
        <w:t>
</w:t>
      </w:r>
      <w:r>
        <w:rPr>
          <w:rFonts w:ascii="Times New Roman"/>
          <w:b w:val="false"/>
          <w:i w:val="false"/>
          <w:color w:val="000000"/>
          <w:sz w:val="28"/>
        </w:rPr>
        <w:t>
      Шығыстарды бухгалтерлік есепке алу және мемлекеттік қаржылық бақылау жүйесі</w:t>
      </w:r>
      <w:r>
        <w:br/>
      </w:r>
      <w:r>
        <w:rPr>
          <w:rFonts w:ascii="Times New Roman"/>
          <w:b w:val="false"/>
          <w:i w:val="false"/>
          <w:color w:val="000000"/>
          <w:sz w:val="28"/>
        </w:rPr>
        <w:t>
</w:t>
      </w:r>
      <w:r>
        <w:rPr>
          <w:rFonts w:ascii="Times New Roman"/>
          <w:b w:val="false"/>
          <w:i w:val="false"/>
          <w:color w:val="000000"/>
          <w:sz w:val="28"/>
        </w:rPr>
        <w:t>
      Мемлекеттік қаржылық бақылау жүйесін күшейту мақсатында мынадай шаралар қабылдау қажет:</w:t>
      </w:r>
      <w:r>
        <w:br/>
      </w:r>
      <w:r>
        <w:rPr>
          <w:rFonts w:ascii="Times New Roman"/>
          <w:b w:val="false"/>
          <w:i w:val="false"/>
          <w:color w:val="000000"/>
          <w:sz w:val="28"/>
        </w:rPr>
        <w:t>
</w:t>
      </w:r>
      <w:r>
        <w:rPr>
          <w:rFonts w:ascii="Times New Roman"/>
          <w:b w:val="false"/>
          <w:i w:val="false"/>
          <w:color w:val="000000"/>
          <w:sz w:val="28"/>
        </w:rPr>
        <w:t>
      мемлекеттік қаржылық бақылау органдарының басқа бақылау және қадағалау органдарының ақпараттық базаларымен ақпараттық өзара іс-қимылы тетігін әзірлеу;</w:t>
      </w:r>
      <w:r>
        <w:br/>
      </w:r>
      <w:r>
        <w:rPr>
          <w:rFonts w:ascii="Times New Roman"/>
          <w:b w:val="false"/>
          <w:i w:val="false"/>
          <w:color w:val="000000"/>
          <w:sz w:val="28"/>
        </w:rPr>
        <w:t>
</w:t>
      </w:r>
      <w:r>
        <w:rPr>
          <w:rFonts w:ascii="Times New Roman"/>
          <w:b w:val="false"/>
          <w:i w:val="false"/>
          <w:color w:val="000000"/>
          <w:sz w:val="28"/>
        </w:rPr>
        <w:t>
      тәуекелдерді бағалау жүйесін қолданғаннан кейін ғана салық органдарының салық есептілігінің қосымша нысандарын қабылдауы туралы Қазақстан Республикасы Салық </w:t>
      </w:r>
      <w:r>
        <w:rPr>
          <w:rFonts w:ascii="Times New Roman"/>
          <w:b w:val="false"/>
          <w:i w:val="false"/>
          <w:color w:val="000000"/>
          <w:sz w:val="28"/>
        </w:rPr>
        <w:t>кодексіне</w:t>
      </w:r>
      <w:r>
        <w:rPr>
          <w:rFonts w:ascii="Times New Roman"/>
          <w:b w:val="false"/>
          <w:i w:val="false"/>
          <w:color w:val="000000"/>
          <w:sz w:val="28"/>
        </w:rPr>
        <w:t xml:space="preserve"> өзгерістер мен толықтырулар енгізу бойынша ұсыныстар әзірлеу.</w:t>
      </w:r>
    </w:p>
    <w:bookmarkEnd w:id="41"/>
    <w:bookmarkStart w:name="z260" w:id="42"/>
    <w:p>
      <w:pPr>
        <w:spacing w:after="0"/>
        <w:ind w:left="0"/>
        <w:jc w:val="both"/>
      </w:pPr>
      <w:r>
        <w:rPr>
          <w:rFonts w:ascii="Times New Roman"/>
          <w:b w:val="false"/>
          <w:i w:val="false"/>
          <w:color w:val="000000"/>
          <w:sz w:val="28"/>
        </w:rPr>
        <w:t>
      3) Сыртқы экономикалық қызметті жетілдіру және ведомствоаралық өзара іс-қимылды жақсарту.</w:t>
      </w:r>
      <w:r>
        <w:br/>
      </w:r>
      <w:r>
        <w:rPr>
          <w:rFonts w:ascii="Times New Roman"/>
          <w:b w:val="false"/>
          <w:i w:val="false"/>
          <w:color w:val="000000"/>
          <w:sz w:val="28"/>
        </w:rPr>
        <w:t>
</w:t>
      </w:r>
      <w:r>
        <w:rPr>
          <w:rFonts w:ascii="Times New Roman"/>
          <w:b w:val="false"/>
          <w:i w:val="false"/>
          <w:color w:val="000000"/>
          <w:sz w:val="28"/>
        </w:rPr>
        <w:t>
      Сыртқы экономикалық қатынастар саласындағы құқық бұзушылықтарды қысқарту үшін жүйелі негізде тиісті мемлекеттік органдардың арасында тиісті өзара іс-қимыл және ақпарат алмасуды қамтамасыз ету қажет. Сондай-ақ:</w:t>
      </w:r>
      <w:r>
        <w:br/>
      </w:r>
      <w:r>
        <w:rPr>
          <w:rFonts w:ascii="Times New Roman"/>
          <w:b w:val="false"/>
          <w:i w:val="false"/>
          <w:color w:val="000000"/>
          <w:sz w:val="28"/>
        </w:rPr>
        <w:t>
</w:t>
      </w:r>
      <w:r>
        <w:rPr>
          <w:rFonts w:ascii="Times New Roman"/>
          <w:b w:val="false"/>
          <w:i w:val="false"/>
          <w:color w:val="000000"/>
          <w:sz w:val="28"/>
        </w:rPr>
        <w:t>
      мұнай мен мұнай өнімдерін заңсыз шығарудан экспортты қорғау бойынша, оның ішінде экспортталатын тауарлардың техникалық шарттарына қосымша талаптарды белгілеу және мұнай мен мұнай өнімдерін стандарттау мен сертификаттау жүйесін қайта қарастыру арқылы ұсыныстар әзірлеу;</w:t>
      </w:r>
      <w:r>
        <w:br/>
      </w:r>
      <w:r>
        <w:rPr>
          <w:rFonts w:ascii="Times New Roman"/>
          <w:b w:val="false"/>
          <w:i w:val="false"/>
          <w:color w:val="000000"/>
          <w:sz w:val="28"/>
        </w:rPr>
        <w:t>
</w:t>
      </w:r>
      <w:r>
        <w:rPr>
          <w:rFonts w:ascii="Times New Roman"/>
          <w:b w:val="false"/>
          <w:i w:val="false"/>
          <w:color w:val="000000"/>
          <w:sz w:val="28"/>
        </w:rPr>
        <w:t>
      кеден бекеттерін, жекелеген бақылау-өткізу бекеттерін, Қазақстан Республикасы Ұлттық қауіпсіздік комитетінің Шекара қызметін, ішкі істер органдарын, кинологиялық қызметтерді, құқық қорғау және арнаулы органдарын, соның ішінде кешенді жедел-алдын алу операцияларын өткізу үшін техникалық жарақтандыру стандарттарын бекіту үшін ұсыныстар әзірлеу;</w:t>
      </w:r>
      <w:r>
        <w:br/>
      </w:r>
      <w:r>
        <w:rPr>
          <w:rFonts w:ascii="Times New Roman"/>
          <w:b w:val="false"/>
          <w:i w:val="false"/>
          <w:color w:val="000000"/>
          <w:sz w:val="28"/>
        </w:rPr>
        <w:t>
</w:t>
      </w:r>
      <w:r>
        <w:rPr>
          <w:rFonts w:ascii="Times New Roman"/>
          <w:b w:val="false"/>
          <w:i w:val="false"/>
          <w:color w:val="000000"/>
          <w:sz w:val="28"/>
        </w:rPr>
        <w:t>
      кеден бекеттерін 1-санатты электрмен жабдықтауға ауыстыру;</w:t>
      </w:r>
      <w:r>
        <w:br/>
      </w:r>
      <w:r>
        <w:rPr>
          <w:rFonts w:ascii="Times New Roman"/>
          <w:b w:val="false"/>
          <w:i w:val="false"/>
          <w:color w:val="000000"/>
          <w:sz w:val="28"/>
        </w:rPr>
        <w:t>
</w:t>
      </w:r>
      <w:r>
        <w:rPr>
          <w:rFonts w:ascii="Times New Roman"/>
          <w:b w:val="false"/>
          <w:i w:val="false"/>
          <w:color w:val="000000"/>
          <w:sz w:val="28"/>
        </w:rPr>
        <w:t>
      соңғы 3 жылда кеден бекеттерінде бақылау жабдықтарының істен шығуының әрбір жағдайына тексеру жүргізу, сондай-ақ кінәлілер анықталған жағдайда жауапкершілікке тартуды қамтамасыз ету қажет.</w:t>
      </w:r>
      <w:r>
        <w:br/>
      </w:r>
      <w:r>
        <w:rPr>
          <w:rFonts w:ascii="Times New Roman"/>
          <w:b w:val="false"/>
          <w:i w:val="false"/>
          <w:color w:val="000000"/>
          <w:sz w:val="28"/>
        </w:rPr>
        <w:t>
</w:t>
      </w:r>
      <w:r>
        <w:rPr>
          <w:rFonts w:ascii="Times New Roman"/>
          <w:b w:val="false"/>
          <w:i w:val="false"/>
          <w:color w:val="000000"/>
          <w:sz w:val="28"/>
        </w:rPr>
        <w:t>
      Заңсыз жолмен алынған кірістерді заңдастыруға (жылыстатуға) және терроризмді қаржыландыруға қарсы күрес үшін мынадай жүйелі шаралардың іске асырылуын қамтамасыз ету:</w:t>
      </w:r>
      <w:r>
        <w:br/>
      </w:r>
      <w:r>
        <w:rPr>
          <w:rFonts w:ascii="Times New Roman"/>
          <w:b w:val="false"/>
          <w:i w:val="false"/>
          <w:color w:val="000000"/>
          <w:sz w:val="28"/>
        </w:rPr>
        <w:t>
</w:t>
      </w:r>
      <w:r>
        <w:rPr>
          <w:rFonts w:ascii="Times New Roman"/>
          <w:b w:val="false"/>
          <w:i w:val="false"/>
          <w:color w:val="000000"/>
          <w:sz w:val="28"/>
        </w:rPr>
        <w:t>
      барынша қысқа мерзімде қажетті ақпаратты сұратуға және алуға мүмкіндік беретін заңсыз жолмен алынған кірістерді жылыстатуға қарсы күрес мәселелері бойынша өзара іс-қимылдың және ақпарат алмасудың тиімді тетігін құру;</w:t>
      </w:r>
      <w:r>
        <w:br/>
      </w:r>
      <w:r>
        <w:rPr>
          <w:rFonts w:ascii="Times New Roman"/>
          <w:b w:val="false"/>
          <w:i w:val="false"/>
          <w:color w:val="000000"/>
          <w:sz w:val="28"/>
        </w:rPr>
        <w:t>
</w:t>
      </w:r>
      <w:r>
        <w:rPr>
          <w:rFonts w:ascii="Times New Roman"/>
          <w:b w:val="false"/>
          <w:i w:val="false"/>
          <w:color w:val="000000"/>
          <w:sz w:val="28"/>
        </w:rPr>
        <w:t>
      мүдделі мемлекеттік органдармен бірге заңсыз жолмен алынған кірістерді заңдастыруға (жылыстатуға) және терроризмді қаржыландыруға қарсы іс-қимыл жасау жүйесін жетілдіру жөніндегі жұмыстарды қаржылық мониторинг субъектілерінің тізбесін кеңейту, сондай-ақ тиісті мемлекеттік органдардың арасында бірыңғай ақпараттық арнаны құруға қатысты мәселені пысықтау арқылы жүргізу керек.</w:t>
      </w:r>
    </w:p>
    <w:bookmarkEnd w:id="42"/>
    <w:bookmarkStart w:name="z269" w:id="43"/>
    <w:p>
      <w:pPr>
        <w:spacing w:after="0"/>
        <w:ind w:left="0"/>
        <w:jc w:val="both"/>
      </w:pPr>
      <w:r>
        <w:rPr>
          <w:rFonts w:ascii="Times New Roman"/>
          <w:b w:val="false"/>
          <w:i w:val="false"/>
          <w:color w:val="000000"/>
          <w:sz w:val="28"/>
        </w:rPr>
        <w:t>
      4) Экономикалық қылмыстарға қарсы күрес бойынша заңнаманы жетілдіру.</w:t>
      </w:r>
      <w:r>
        <w:br/>
      </w:r>
      <w:r>
        <w:rPr>
          <w:rFonts w:ascii="Times New Roman"/>
          <w:b w:val="false"/>
          <w:i w:val="false"/>
          <w:color w:val="000000"/>
          <w:sz w:val="28"/>
        </w:rPr>
        <w:t>
</w:t>
      </w:r>
      <w:r>
        <w:rPr>
          <w:rFonts w:ascii="Times New Roman"/>
          <w:b w:val="false"/>
          <w:i w:val="false"/>
          <w:color w:val="000000"/>
          <w:sz w:val="28"/>
        </w:rPr>
        <w:t>
      Бірқатар зерттеулер, оның ішінде Халықаралық валюта қорының (ХВҚ) «Инклюзивтік өсу, институттар және көлеңкелі экономика» (2012) баяндамасы ұзақ мерзімді перспективада институттардың дамуы көлеңкелі экономиканың үлесін төмендетудің басты факторы болып табылатынын баса айтты. Заңнамалық базаны біртіндеп жетілдіру, тәуелсіз сот, құқық қорғау органдарының тиімді қызметі формалды емес сектордың көлеңкеден шығуына қажетті базаны құрай отырып, экономиканың тиімді жұмыс істеуінің міндетті шарты болып табылады.</w:t>
      </w:r>
      <w:r>
        <w:br/>
      </w:r>
      <w:r>
        <w:rPr>
          <w:rFonts w:ascii="Times New Roman"/>
          <w:b w:val="false"/>
          <w:i w:val="false"/>
          <w:color w:val="000000"/>
          <w:sz w:val="28"/>
        </w:rPr>
        <w:t>
</w:t>
      </w:r>
      <w:r>
        <w:rPr>
          <w:rFonts w:ascii="Times New Roman"/>
          <w:b w:val="false"/>
          <w:i w:val="false"/>
          <w:color w:val="000000"/>
          <w:sz w:val="28"/>
        </w:rPr>
        <w:t>
      Экономикалық қылмыстарға қарсы бойынша заңнаманы жетілдіру. Бүгінде көптеген өндірістердің заңсыз түрлері интернет кеңістікке кетіп жатқандықтан, қылмыстық саясатты қалыптастыру, қылмыстық, қылмыстық-іс жүргізу, қылмыстық-атқарушылық заңнаманы, жедел-іздестіру қызметі туралы заңнаманы жетілдіру, аталған нормаларды қолдану арқылы азаматтардың конституциялық құқықтары мен бостандықтарының бұлжытпай сақталуын ескере отырып, ақпараттық технологиялар саласына бақылауды қамтамасыз ету керек.</w:t>
      </w:r>
      <w:r>
        <w:br/>
      </w:r>
      <w:r>
        <w:rPr>
          <w:rFonts w:ascii="Times New Roman"/>
          <w:b w:val="false"/>
          <w:i w:val="false"/>
          <w:color w:val="000000"/>
          <w:sz w:val="28"/>
        </w:rPr>
        <w:t>
</w:t>
      </w:r>
      <w:r>
        <w:rPr>
          <w:rFonts w:ascii="Times New Roman"/>
          <w:b w:val="false"/>
          <w:i w:val="false"/>
          <w:color w:val="000000"/>
          <w:sz w:val="28"/>
        </w:rPr>
        <w:t>
      Жалған және әдейі банкроттықты болдырмау үшін мынадай шараларды қабылдау қажет:</w:t>
      </w:r>
      <w:r>
        <w:br/>
      </w:r>
      <w:r>
        <w:rPr>
          <w:rFonts w:ascii="Times New Roman"/>
          <w:b w:val="false"/>
          <w:i w:val="false"/>
          <w:color w:val="000000"/>
          <w:sz w:val="28"/>
        </w:rPr>
        <w:t>
</w:t>
      </w:r>
      <w:r>
        <w:rPr>
          <w:rFonts w:ascii="Times New Roman"/>
          <w:b w:val="false"/>
          <w:i w:val="false"/>
          <w:color w:val="000000"/>
          <w:sz w:val="28"/>
        </w:rPr>
        <w:t>
      жалған және әдейі банкроттыққа қарсы күрес бойынша іс-шараларды ұйымдастыру және өткізу;</w:t>
      </w:r>
      <w:r>
        <w:br/>
      </w:r>
      <w:r>
        <w:rPr>
          <w:rFonts w:ascii="Times New Roman"/>
          <w:b w:val="false"/>
          <w:i w:val="false"/>
          <w:color w:val="000000"/>
          <w:sz w:val="28"/>
        </w:rPr>
        <w:t>
</w:t>
      </w:r>
      <w:r>
        <w:rPr>
          <w:rFonts w:ascii="Times New Roman"/>
          <w:b w:val="false"/>
          <w:i w:val="false"/>
          <w:color w:val="000000"/>
          <w:sz w:val="28"/>
        </w:rPr>
        <w:t>
      банкроттық рәсімдерімен байланысты мәселелер бойынша сот пен тиісті уәкілетті мемлекеттік органдардың арасында ақпарат алмасудың тетігін жетілдіру.</w:t>
      </w:r>
    </w:p>
    <w:bookmarkEnd w:id="43"/>
    <w:bookmarkStart w:name="z275" w:id="44"/>
    <w:p>
      <w:pPr>
        <w:spacing w:after="0"/>
        <w:ind w:left="0"/>
        <w:jc w:val="both"/>
      </w:pPr>
      <w:r>
        <w:rPr>
          <w:rFonts w:ascii="Times New Roman"/>
          <w:b w:val="false"/>
          <w:i w:val="false"/>
          <w:color w:val="000000"/>
          <w:sz w:val="28"/>
        </w:rPr>
        <w:t>
      5) Қолма-қол ақшасыз есеп айырысуды дамыту.</w:t>
      </w:r>
      <w:r>
        <w:br/>
      </w:r>
      <w:r>
        <w:rPr>
          <w:rFonts w:ascii="Times New Roman"/>
          <w:b w:val="false"/>
          <w:i w:val="false"/>
          <w:color w:val="000000"/>
          <w:sz w:val="28"/>
        </w:rPr>
        <w:t>
</w:t>
      </w:r>
      <w:r>
        <w:rPr>
          <w:rFonts w:ascii="Times New Roman"/>
          <w:b w:val="false"/>
          <w:i w:val="false"/>
          <w:color w:val="000000"/>
          <w:sz w:val="28"/>
        </w:rPr>
        <w:t>
      Қолма-қол ақшасыз есеп айырысуды дамыту қаржы секторындағы көлеңкелі айналымды төмендету бойынша негізгі шаралардың бірі болып табылады. Осыған байланысты елде қолма-қол ақшасыз есеп айырысуды дамыту үшін:</w:t>
      </w:r>
      <w:r>
        <w:br/>
      </w:r>
      <w:r>
        <w:rPr>
          <w:rFonts w:ascii="Times New Roman"/>
          <w:b w:val="false"/>
          <w:i w:val="false"/>
          <w:color w:val="000000"/>
          <w:sz w:val="28"/>
        </w:rPr>
        <w:t>
</w:t>
      </w:r>
      <w:r>
        <w:rPr>
          <w:rFonts w:ascii="Times New Roman"/>
          <w:b w:val="false"/>
          <w:i w:val="false"/>
          <w:color w:val="000000"/>
          <w:sz w:val="28"/>
        </w:rPr>
        <w:t>
      күдікті қаржылық операциялар туралы салық органдарының бақылаушы органдармен ақпараттық өзара іс-қимыл жасау тетігін құру;</w:t>
      </w:r>
      <w:r>
        <w:br/>
      </w:r>
      <w:r>
        <w:rPr>
          <w:rFonts w:ascii="Times New Roman"/>
          <w:b w:val="false"/>
          <w:i w:val="false"/>
          <w:color w:val="000000"/>
          <w:sz w:val="28"/>
        </w:rPr>
        <w:t>
</w:t>
      </w:r>
      <w:r>
        <w:rPr>
          <w:rFonts w:ascii="Times New Roman"/>
          <w:b w:val="false"/>
          <w:i w:val="false"/>
          <w:color w:val="000000"/>
          <w:sz w:val="28"/>
        </w:rPr>
        <w:t>
      Қазақстан Республикасы Салық </w:t>
      </w:r>
      <w:r>
        <w:rPr>
          <w:rFonts w:ascii="Times New Roman"/>
          <w:b w:val="false"/>
          <w:i w:val="false"/>
          <w:color w:val="000000"/>
          <w:sz w:val="28"/>
        </w:rPr>
        <w:t>кодексіне</w:t>
      </w:r>
      <w:r>
        <w:rPr>
          <w:rFonts w:ascii="Times New Roman"/>
          <w:b w:val="false"/>
          <w:i w:val="false"/>
          <w:color w:val="000000"/>
          <w:sz w:val="28"/>
        </w:rPr>
        <w:t xml:space="preserve"> SIM-карталармен бақылау-кассалық машиналарды қолдану туралы өзгерістер мен толықтырулар енгізу бойынша ұсыныстар әзірлеу;</w:t>
      </w:r>
      <w:r>
        <w:br/>
      </w:r>
      <w:r>
        <w:rPr>
          <w:rFonts w:ascii="Times New Roman"/>
          <w:b w:val="false"/>
          <w:i w:val="false"/>
          <w:color w:val="000000"/>
          <w:sz w:val="28"/>
        </w:rPr>
        <w:t>
</w:t>
      </w:r>
      <w:r>
        <w:rPr>
          <w:rFonts w:ascii="Times New Roman"/>
          <w:b w:val="false"/>
          <w:i w:val="false"/>
          <w:color w:val="000000"/>
          <w:sz w:val="28"/>
        </w:rPr>
        <w:t>
      алаяқтардың қолма-қол ақшасыз қаражаттарды санкциясыз қолдануы кезінде екінші деңгейлі банктердің тұтынушыларына заңнамалық негізде қаражаттарын қайтару;</w:t>
      </w:r>
      <w:r>
        <w:br/>
      </w:r>
      <w:r>
        <w:rPr>
          <w:rFonts w:ascii="Times New Roman"/>
          <w:b w:val="false"/>
          <w:i w:val="false"/>
          <w:color w:val="000000"/>
          <w:sz w:val="28"/>
        </w:rPr>
        <w:t>
</w:t>
      </w:r>
      <w:r>
        <w:rPr>
          <w:rFonts w:ascii="Times New Roman"/>
          <w:b w:val="false"/>
          <w:i w:val="false"/>
          <w:color w:val="000000"/>
          <w:sz w:val="28"/>
        </w:rPr>
        <w:t>
      қолма-қол ақшасыз есептесу құралдарымен (POS-терминалдар) ұйымдастырылмаған сауда орындарын (базар және сауда орындары) жарақтандыру үшін сапалы және қолжетімді байланыс арналарын ұсыну жөніндегі мәселені пысықтау;</w:t>
      </w:r>
      <w:r>
        <w:br/>
      </w:r>
      <w:r>
        <w:rPr>
          <w:rFonts w:ascii="Times New Roman"/>
          <w:b w:val="false"/>
          <w:i w:val="false"/>
          <w:color w:val="000000"/>
          <w:sz w:val="28"/>
        </w:rPr>
        <w:t>
</w:t>
      </w:r>
      <w:r>
        <w:rPr>
          <w:rFonts w:ascii="Times New Roman"/>
          <w:b w:val="false"/>
          <w:i w:val="false"/>
          <w:color w:val="000000"/>
          <w:sz w:val="28"/>
        </w:rPr>
        <w:t>
      ақша құралдарын заңсыз қолма-қол ақшаға айналдыру кезінде, оның ішінде банктерге керекті мемлекеттік деректер базасына қол жетімділік беру мүмкіндігімен екінші деңгейдегі банктердің жауапкершілігін және бақылауды күшейту мәселесін пысықтау;</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аумағында заманауи жабдықтарды (құрылғыларды), оның ішінде төлем карточкаларын қолдана отырып төлемдерді қабылдауға арналған ұтқыр байланыс құрылғыларына қосуға болатын шағын төлем терминалдарын енгізу мәселесін пысықтау;</w:t>
      </w:r>
      <w:r>
        <w:br/>
      </w:r>
      <w:r>
        <w:rPr>
          <w:rFonts w:ascii="Times New Roman"/>
          <w:b w:val="false"/>
          <w:i w:val="false"/>
          <w:color w:val="000000"/>
          <w:sz w:val="28"/>
        </w:rPr>
        <w:t>
</w:t>
      </w:r>
      <w:r>
        <w:rPr>
          <w:rFonts w:ascii="Times New Roman"/>
          <w:b w:val="false"/>
          <w:i w:val="false"/>
          <w:color w:val="000000"/>
          <w:sz w:val="28"/>
        </w:rPr>
        <w:t>
      жеке куәлікті төлем карточкасы ретінде пайдалану мәселесін пысықтау;</w:t>
      </w:r>
      <w:r>
        <w:br/>
      </w:r>
      <w:r>
        <w:rPr>
          <w:rFonts w:ascii="Times New Roman"/>
          <w:b w:val="false"/>
          <w:i w:val="false"/>
          <w:color w:val="000000"/>
          <w:sz w:val="28"/>
        </w:rPr>
        <w:t>
</w:t>
      </w:r>
      <w:r>
        <w:rPr>
          <w:rFonts w:ascii="Times New Roman"/>
          <w:b w:val="false"/>
          <w:i w:val="false"/>
          <w:color w:val="000000"/>
          <w:sz w:val="28"/>
        </w:rPr>
        <w:t>
      бірыңғай процессингтік орталықты енгізу мәселесін пысықтау;</w:t>
      </w:r>
      <w:r>
        <w:br/>
      </w:r>
      <w:r>
        <w:rPr>
          <w:rFonts w:ascii="Times New Roman"/>
          <w:b w:val="false"/>
          <w:i w:val="false"/>
          <w:color w:val="000000"/>
          <w:sz w:val="28"/>
        </w:rPr>
        <w:t>
</w:t>
      </w:r>
      <w:r>
        <w:rPr>
          <w:rFonts w:ascii="Times New Roman"/>
          <w:b w:val="false"/>
          <w:i w:val="false"/>
          <w:color w:val="000000"/>
          <w:sz w:val="28"/>
        </w:rPr>
        <w:t>
      екінші деңгейдегі банктермен бірлесіп, қолма-қол ақшасыз есеп айырысу төлемдері және төлем карточкаларын қолдануға қатысты халықтың хабардар болуын арттыру бойынша бұқаралық ақпарат құралдарында және интернет ресурстарында іс-шаралар жүргізу;</w:t>
      </w:r>
      <w:r>
        <w:br/>
      </w:r>
      <w:r>
        <w:rPr>
          <w:rFonts w:ascii="Times New Roman"/>
          <w:b w:val="false"/>
          <w:i w:val="false"/>
          <w:color w:val="000000"/>
          <w:sz w:val="28"/>
        </w:rPr>
        <w:t>
</w:t>
      </w:r>
      <w:r>
        <w:rPr>
          <w:rFonts w:ascii="Times New Roman"/>
          <w:b w:val="false"/>
          <w:i w:val="false"/>
          <w:color w:val="000000"/>
          <w:sz w:val="28"/>
        </w:rPr>
        <w:t>
      қолма-қол ақшасыз төлемдерді жүзеге асыру үшін төлем карточкаларын неғұрлым белсенді пайдалануды ынталандыру мақсатында ЕДБ қаражаты есебінен (оның ішінде осы қажеттілікке қаражатты аудару бойынша ЕДБ-нің ұсыныс хаттарының көмегімен) POS-терминалдар беретін чектер бойынша ұдайы түрде жалпы республикалық лотерея ұтыс ойынын ұйымдастыру туралы мәселені қарастыру.</w:t>
      </w:r>
    </w:p>
    <w:bookmarkEnd w:id="44"/>
    <w:bookmarkStart w:name="z287" w:id="45"/>
    <w:p>
      <w:pPr>
        <w:spacing w:after="0"/>
        <w:ind w:left="0"/>
        <w:jc w:val="both"/>
      </w:pPr>
      <w:r>
        <w:rPr>
          <w:rFonts w:ascii="Times New Roman"/>
          <w:b w:val="false"/>
          <w:i w:val="false"/>
          <w:color w:val="000000"/>
          <w:sz w:val="28"/>
        </w:rPr>
        <w:t>
      6) Фискалдық әкімшілендіруді жетілдіру.</w:t>
      </w:r>
      <w:r>
        <w:br/>
      </w:r>
      <w:r>
        <w:rPr>
          <w:rFonts w:ascii="Times New Roman"/>
          <w:b w:val="false"/>
          <w:i w:val="false"/>
          <w:color w:val="000000"/>
          <w:sz w:val="28"/>
        </w:rPr>
        <w:t>
</w:t>
      </w:r>
      <w:r>
        <w:rPr>
          <w:rFonts w:ascii="Times New Roman"/>
          <w:b w:val="false"/>
          <w:i w:val="false"/>
          <w:color w:val="000000"/>
          <w:sz w:val="28"/>
        </w:rPr>
        <w:t>
      Фискалдық әкімшілендірудің тиімділігін жоғарылату мақсатында мынадай шараларды іске асыруды қамтамасыз ету қажет:</w:t>
      </w:r>
      <w:r>
        <w:br/>
      </w:r>
      <w:r>
        <w:rPr>
          <w:rFonts w:ascii="Times New Roman"/>
          <w:b w:val="false"/>
          <w:i w:val="false"/>
          <w:color w:val="000000"/>
          <w:sz w:val="28"/>
        </w:rPr>
        <w:t>
</w:t>
      </w:r>
      <w:r>
        <w:rPr>
          <w:rFonts w:ascii="Times New Roman"/>
          <w:b w:val="false"/>
          <w:i w:val="false"/>
          <w:color w:val="000000"/>
          <w:sz w:val="28"/>
        </w:rPr>
        <w:t>
      кәсіпорындарды тіркеу және қайта тіркеуді жүзеге асырғаннан кейін салықтық тексеруді жүргізуді көздейтін заңды тұлғаларды тіркеуді, қайта тіркеуді ретке келтіру бөлігінде заңнамаға өзгерістер мен толықтырулар енгізу бойынша ұсыныстар әзірлеу. Сондай-ақ заң жобасында әділет және Қазақстан Республикасы Қаржы министрлігінің Салық комитеті органдарының өзара ақпараттық іс-қимылы көзделуі керек;</w:t>
      </w:r>
      <w:r>
        <w:br/>
      </w:r>
      <w:r>
        <w:rPr>
          <w:rFonts w:ascii="Times New Roman"/>
          <w:b w:val="false"/>
          <w:i w:val="false"/>
          <w:color w:val="000000"/>
          <w:sz w:val="28"/>
        </w:rPr>
        <w:t>
</w:t>
      </w:r>
      <w:r>
        <w:rPr>
          <w:rFonts w:ascii="Times New Roman"/>
          <w:b w:val="false"/>
          <w:i w:val="false"/>
          <w:color w:val="000000"/>
          <w:sz w:val="28"/>
        </w:rPr>
        <w:t>
      тәуекелдердi бағалау критерийлерін жетiлдiру, оның ішінде ҚҚС бойынша есепке қою кезінде, заңды тұлғаларды қайта ұйымдастыру кезінде және т.б.</w:t>
      </w:r>
      <w:r>
        <w:br/>
      </w:r>
      <w:r>
        <w:rPr>
          <w:rFonts w:ascii="Times New Roman"/>
          <w:b w:val="false"/>
          <w:i w:val="false"/>
          <w:color w:val="000000"/>
          <w:sz w:val="28"/>
        </w:rPr>
        <w:t>
</w:t>
      </w:r>
      <w:r>
        <w:rPr>
          <w:rFonts w:ascii="Times New Roman"/>
          <w:b w:val="false"/>
          <w:i w:val="false"/>
          <w:color w:val="000000"/>
          <w:sz w:val="28"/>
        </w:rPr>
        <w:t>
      Сондай-ақ, салық төлеуден жалтарудың жаңа схемаларын анықтау бойынша тұрақты жұмыстар жүргізу; сондай-ақ мемлекеттік және жеке құрылымдар арасында ұқсас схемалар бойынша ақпарат алмасудың тиімді тетіктерін құру қажет.</w:t>
      </w:r>
      <w:r>
        <w:br/>
      </w:r>
      <w:r>
        <w:rPr>
          <w:rFonts w:ascii="Times New Roman"/>
          <w:b w:val="false"/>
          <w:i w:val="false"/>
          <w:color w:val="000000"/>
          <w:sz w:val="28"/>
        </w:rPr>
        <w:t>
</w:t>
      </w:r>
      <w:r>
        <w:rPr>
          <w:rFonts w:ascii="Times New Roman"/>
          <w:b w:val="false"/>
          <w:i w:val="false"/>
          <w:color w:val="000000"/>
          <w:sz w:val="28"/>
        </w:rPr>
        <w:t>
      Мұнай-газ секторында, оның ішінде трансферттік баға белгілеу арқылы салықты төлеуден жалтаруға қарсы күрес мақсатында жер қойнауын пайдалану өнімдерінің айналымы мәселелеріне уәкілетті органдардың бақылауын күшейту қажет.</w:t>
      </w:r>
      <w:r>
        <w:br/>
      </w:r>
      <w:r>
        <w:rPr>
          <w:rFonts w:ascii="Times New Roman"/>
          <w:b w:val="false"/>
          <w:i w:val="false"/>
          <w:color w:val="000000"/>
          <w:sz w:val="28"/>
        </w:rPr>
        <w:t>
</w:t>
      </w:r>
      <w:r>
        <w:rPr>
          <w:rFonts w:ascii="Times New Roman"/>
          <w:b w:val="false"/>
          <w:i w:val="false"/>
          <w:color w:val="000000"/>
          <w:sz w:val="28"/>
        </w:rPr>
        <w:t>
      Жалған кәсіпкерлікті негізін анықтау және болдырмау бойынша жалған кәсіпкерлікпен күресу үшін ұдайы жұмыстар жүргізу қажет.</w:t>
      </w:r>
    </w:p>
    <w:bookmarkEnd w:id="45"/>
    <w:bookmarkStart w:name="z294" w:id="46"/>
    <w:p>
      <w:pPr>
        <w:spacing w:after="0"/>
        <w:ind w:left="0"/>
        <w:jc w:val="both"/>
      </w:pPr>
      <w:r>
        <w:rPr>
          <w:rFonts w:ascii="Times New Roman"/>
          <w:b w:val="false"/>
          <w:i w:val="false"/>
          <w:color w:val="000000"/>
          <w:sz w:val="28"/>
        </w:rPr>
        <w:t>
      7) Бизнесті жүргізу үшін қолайлы және тиімді жағдайлар жасау.</w:t>
      </w:r>
      <w:r>
        <w:br/>
      </w:r>
      <w:r>
        <w:rPr>
          <w:rFonts w:ascii="Times New Roman"/>
          <w:b w:val="false"/>
          <w:i w:val="false"/>
          <w:color w:val="000000"/>
          <w:sz w:val="28"/>
        </w:rPr>
        <w:t>
</w:t>
      </w:r>
      <w:r>
        <w:rPr>
          <w:rFonts w:ascii="Times New Roman"/>
          <w:b w:val="false"/>
          <w:i w:val="false"/>
          <w:color w:val="000000"/>
          <w:sz w:val="28"/>
        </w:rPr>
        <w:t>
      Нақты сектордағы көлеңкелі экономикаға қарсы іс-қимыл бизнесті жүргізу шығасыларын азайту және мемлекеттік реттеу жүйесін жетілдіру арқылы экономиканың нақты секторы субъектілерінің көлеңкеден шығуына жағдай жасауды талап етеді. Осыған байланысты мынадай шаралар қабылдау қажет:</w:t>
      </w:r>
      <w:r>
        <w:br/>
      </w:r>
      <w:r>
        <w:rPr>
          <w:rFonts w:ascii="Times New Roman"/>
          <w:b w:val="false"/>
          <w:i w:val="false"/>
          <w:color w:val="000000"/>
          <w:sz w:val="28"/>
        </w:rPr>
        <w:t>
</w:t>
      </w:r>
      <w:r>
        <w:rPr>
          <w:rFonts w:ascii="Times New Roman"/>
          <w:b w:val="false"/>
          <w:i w:val="false"/>
          <w:color w:val="000000"/>
          <w:sz w:val="28"/>
        </w:rPr>
        <w:t>
      экономиканың салаларын толық қамту көзделген бәсекелестік ортаның жағдайына талдау және бағалау жүргізу үшін тауар нарықтарын іріктеу критерийлері бойынша ұсыныстар әзірлеу;</w:t>
      </w:r>
      <w:r>
        <w:br/>
      </w:r>
      <w:r>
        <w:rPr>
          <w:rFonts w:ascii="Times New Roman"/>
          <w:b w:val="false"/>
          <w:i w:val="false"/>
          <w:color w:val="000000"/>
          <w:sz w:val="28"/>
        </w:rPr>
        <w:t>
</w:t>
      </w:r>
      <w:r>
        <w:rPr>
          <w:rFonts w:ascii="Times New Roman"/>
          <w:b w:val="false"/>
          <w:i w:val="false"/>
          <w:color w:val="000000"/>
          <w:sz w:val="28"/>
        </w:rPr>
        <w:t>
      тәуекелдерді басқару жүйесіне олардың ашықтығы және жабықтығы тұрғысынан талдау жүргізу;</w:t>
      </w:r>
      <w:r>
        <w:br/>
      </w:r>
      <w:r>
        <w:rPr>
          <w:rFonts w:ascii="Times New Roman"/>
          <w:b w:val="false"/>
          <w:i w:val="false"/>
          <w:color w:val="000000"/>
          <w:sz w:val="28"/>
        </w:rPr>
        <w:t>
</w:t>
      </w:r>
      <w:r>
        <w:rPr>
          <w:rFonts w:ascii="Times New Roman"/>
          <w:b w:val="false"/>
          <w:i w:val="false"/>
          <w:color w:val="000000"/>
          <w:sz w:val="28"/>
        </w:rPr>
        <w:t>
      мемлекеттік органдарды барлық қажетті деректермен қамтамасыз ету мақсатында рұқсат жүйесінің тәсілдерін тұжырымдамалық қайта қарау, сондай-ақ деректермен алмасудың бірыңғай жүйесін құру бойынша ұсыныстар әзірлеу.</w:t>
      </w:r>
    </w:p>
    <w:bookmarkEnd w:id="46"/>
    <w:bookmarkStart w:name="z299" w:id="47"/>
    <w:p>
      <w:pPr>
        <w:spacing w:after="0"/>
        <w:ind w:left="0"/>
        <w:jc w:val="both"/>
      </w:pPr>
      <w:r>
        <w:rPr>
          <w:rFonts w:ascii="Times New Roman"/>
          <w:b w:val="false"/>
          <w:i w:val="false"/>
          <w:color w:val="000000"/>
          <w:sz w:val="28"/>
        </w:rPr>
        <w:t>
      8) Сыбайлас жемқорлыққа қарсы күрес және халықтың құқықтық мәдениеті деңгейін жоғарылату.</w:t>
      </w:r>
      <w:r>
        <w:br/>
      </w:r>
      <w:r>
        <w:rPr>
          <w:rFonts w:ascii="Times New Roman"/>
          <w:b w:val="false"/>
          <w:i w:val="false"/>
          <w:color w:val="000000"/>
          <w:sz w:val="28"/>
        </w:rPr>
        <w:t>
</w:t>
      </w:r>
      <w:r>
        <w:rPr>
          <w:rFonts w:ascii="Times New Roman"/>
          <w:b w:val="false"/>
          <w:i w:val="false"/>
          <w:color w:val="000000"/>
          <w:sz w:val="28"/>
        </w:rPr>
        <w:t>
      Мемлекеттік органдарда сыбайлас жемқорлық деңгейін төмендету мақсатында мынадай шараларды қабылдау қажет:</w:t>
      </w:r>
      <w:r>
        <w:br/>
      </w:r>
      <w:r>
        <w:rPr>
          <w:rFonts w:ascii="Times New Roman"/>
          <w:b w:val="false"/>
          <w:i w:val="false"/>
          <w:color w:val="000000"/>
          <w:sz w:val="28"/>
        </w:rPr>
        <w:t>
</w:t>
      </w:r>
      <w:r>
        <w:rPr>
          <w:rFonts w:ascii="Times New Roman"/>
          <w:b w:val="false"/>
          <w:i w:val="false"/>
          <w:color w:val="000000"/>
          <w:sz w:val="28"/>
        </w:rPr>
        <w:t>
      Қазақстан Республикасындағы сыбайлас жемқорлыққа қарсы іс-қимыл жөніндегі 2011 – 2015 жылдарға арналған </w:t>
      </w:r>
      <w:r>
        <w:rPr>
          <w:rFonts w:ascii="Times New Roman"/>
          <w:b w:val="false"/>
          <w:i w:val="false"/>
          <w:color w:val="000000"/>
          <w:sz w:val="28"/>
        </w:rPr>
        <w:t>бағдарламаның</w:t>
      </w:r>
      <w:r>
        <w:rPr>
          <w:rFonts w:ascii="Times New Roman"/>
          <w:b w:val="false"/>
          <w:i w:val="false"/>
          <w:color w:val="000000"/>
          <w:sz w:val="28"/>
        </w:rPr>
        <w:t xml:space="preserve"> іс-шараларын іске асыруды қамтамасыз ету;</w:t>
      </w:r>
      <w:r>
        <w:br/>
      </w:r>
      <w:r>
        <w:rPr>
          <w:rFonts w:ascii="Times New Roman"/>
          <w:b w:val="false"/>
          <w:i w:val="false"/>
          <w:color w:val="000000"/>
          <w:sz w:val="28"/>
        </w:rPr>
        <w:t>
</w:t>
      </w:r>
      <w:r>
        <w:rPr>
          <w:rFonts w:ascii="Times New Roman"/>
          <w:b w:val="false"/>
          <w:i w:val="false"/>
          <w:color w:val="000000"/>
          <w:sz w:val="28"/>
        </w:rPr>
        <w:t>
      нарықтар мен бәсекелестіктің рөлін күшейту, сол арқылы сыбайлас жемқорлықтан әлеуетті пайданың мөлшерін азайту;</w:t>
      </w:r>
      <w:r>
        <w:br/>
      </w:r>
      <w:r>
        <w:rPr>
          <w:rFonts w:ascii="Times New Roman"/>
          <w:b w:val="false"/>
          <w:i w:val="false"/>
          <w:color w:val="000000"/>
          <w:sz w:val="28"/>
        </w:rPr>
        <w:t>
</w:t>
      </w:r>
      <w:r>
        <w:rPr>
          <w:rFonts w:ascii="Times New Roman"/>
          <w:b w:val="false"/>
          <w:i w:val="false"/>
          <w:color w:val="000000"/>
          <w:sz w:val="28"/>
        </w:rPr>
        <w:t>
      сыбайлас жемқорлыққа қарсы бағыттағы азаматтық қоғам институттарының қызметін жетілдіру;</w:t>
      </w:r>
      <w:r>
        <w:br/>
      </w:r>
      <w:r>
        <w:rPr>
          <w:rFonts w:ascii="Times New Roman"/>
          <w:b w:val="false"/>
          <w:i w:val="false"/>
          <w:color w:val="000000"/>
          <w:sz w:val="28"/>
        </w:rPr>
        <w:t>
</w:t>
      </w:r>
      <w:r>
        <w:rPr>
          <w:rFonts w:ascii="Times New Roman"/>
          <w:b w:val="false"/>
          <w:i w:val="false"/>
          <w:color w:val="000000"/>
          <w:sz w:val="28"/>
        </w:rPr>
        <w:t>
      сыбайлас жемқорлыққа қарсы бағдарламаларды іске асыратын шетелдегі тиісті құрылымдармен өзара іс-қимылдарды жандандыру, сыбайлас жемқорлыққа қарсы күрес тәжірибесіне сыбайлас жемқорлыққа қарсы күрестің ұлттық тәжірибесін барынша ескере отырып шетелдік оң тәжірибесін енгізу;</w:t>
      </w:r>
      <w:r>
        <w:br/>
      </w:r>
      <w:r>
        <w:rPr>
          <w:rFonts w:ascii="Times New Roman"/>
          <w:b w:val="false"/>
          <w:i w:val="false"/>
          <w:color w:val="000000"/>
          <w:sz w:val="28"/>
        </w:rPr>
        <w:t>
</w:t>
      </w:r>
      <w:r>
        <w:rPr>
          <w:rFonts w:ascii="Times New Roman"/>
          <w:b w:val="false"/>
          <w:i w:val="false"/>
          <w:color w:val="000000"/>
          <w:sz w:val="28"/>
        </w:rPr>
        <w:t>
      неғұрлым сыбайлас жемқорлыққа ұшырайтын мемлекеттiк органдардың басшыларын полиграфта тексеруді көздейтін заң жобасын әзірлеу бойынша ұсыныстар әзірлеу;</w:t>
      </w:r>
      <w:r>
        <w:br/>
      </w:r>
      <w:r>
        <w:rPr>
          <w:rFonts w:ascii="Times New Roman"/>
          <w:b w:val="false"/>
          <w:i w:val="false"/>
          <w:color w:val="000000"/>
          <w:sz w:val="28"/>
        </w:rPr>
        <w:t>
</w:t>
      </w:r>
      <w:r>
        <w:rPr>
          <w:rFonts w:ascii="Times New Roman"/>
          <w:b w:val="false"/>
          <w:i w:val="false"/>
          <w:color w:val="000000"/>
          <w:sz w:val="28"/>
        </w:rPr>
        <w:t>
      мемлекеттік қызметшілердің табыстарын жария декларациялау үшін заң жобасын әзірлеу бойынша ұсыныстар әзірлеу;</w:t>
      </w:r>
      <w:r>
        <w:br/>
      </w:r>
      <w:r>
        <w:rPr>
          <w:rFonts w:ascii="Times New Roman"/>
          <w:b w:val="false"/>
          <w:i w:val="false"/>
          <w:color w:val="000000"/>
          <w:sz w:val="28"/>
        </w:rPr>
        <w:t>
</w:t>
      </w:r>
      <w:r>
        <w:rPr>
          <w:rFonts w:ascii="Times New Roman"/>
          <w:b w:val="false"/>
          <w:i w:val="false"/>
          <w:color w:val="000000"/>
          <w:sz w:val="28"/>
        </w:rPr>
        <w:t>
      мемлекеттік органдардың азаматтық қоғам институттарымен ынтымақтастығы нысандарын жетілдіру.</w:t>
      </w:r>
    </w:p>
    <w:bookmarkEnd w:id="47"/>
    <w:bookmarkStart w:name="z308" w:id="48"/>
    <w:p>
      <w:pPr>
        <w:spacing w:after="0"/>
        <w:ind w:left="0"/>
        <w:jc w:val="both"/>
      </w:pPr>
      <w:r>
        <w:rPr>
          <w:rFonts w:ascii="Times New Roman"/>
          <w:b w:val="false"/>
          <w:i w:val="false"/>
          <w:color w:val="000000"/>
          <w:sz w:val="28"/>
        </w:rPr>
        <w:t>
      9) Әлеуметтік саясатты және адами ресурстарды жақсарту.</w:t>
      </w:r>
      <w:r>
        <w:br/>
      </w:r>
      <w:r>
        <w:rPr>
          <w:rFonts w:ascii="Times New Roman"/>
          <w:b w:val="false"/>
          <w:i w:val="false"/>
          <w:color w:val="000000"/>
          <w:sz w:val="28"/>
        </w:rPr>
        <w:t>
</w:t>
      </w:r>
      <w:r>
        <w:rPr>
          <w:rFonts w:ascii="Times New Roman"/>
          <w:b w:val="false"/>
          <w:i w:val="false"/>
          <w:color w:val="000000"/>
          <w:sz w:val="28"/>
        </w:rPr>
        <w:t>
      Формалды емес жұмыспен қамтуды институттандыру мынадай жүйелі шаралардың қабылдануын көздейді:</w:t>
      </w:r>
      <w:r>
        <w:br/>
      </w:r>
      <w:r>
        <w:rPr>
          <w:rFonts w:ascii="Times New Roman"/>
          <w:b w:val="false"/>
          <w:i w:val="false"/>
          <w:color w:val="000000"/>
          <w:sz w:val="28"/>
        </w:rPr>
        <w:t>
</w:t>
      </w:r>
      <w:r>
        <w:rPr>
          <w:rFonts w:ascii="Times New Roman"/>
          <w:b w:val="false"/>
          <w:i w:val="false"/>
          <w:color w:val="000000"/>
          <w:sz w:val="28"/>
        </w:rPr>
        <w:t>
      Жұмыспен қамту 2020 </w:t>
      </w:r>
      <w:r>
        <w:rPr>
          <w:rFonts w:ascii="Times New Roman"/>
          <w:b w:val="false"/>
          <w:i w:val="false"/>
          <w:color w:val="000000"/>
          <w:sz w:val="28"/>
        </w:rPr>
        <w:t>бағдарламасының</w:t>
      </w:r>
      <w:r>
        <w:rPr>
          <w:rFonts w:ascii="Times New Roman"/>
          <w:b w:val="false"/>
          <w:i w:val="false"/>
          <w:color w:val="000000"/>
          <w:sz w:val="28"/>
        </w:rPr>
        <w:t xml:space="preserve"> іс-шараларын іске асыру;</w:t>
      </w:r>
      <w:r>
        <w:br/>
      </w:r>
      <w:r>
        <w:rPr>
          <w:rFonts w:ascii="Times New Roman"/>
          <w:b w:val="false"/>
          <w:i w:val="false"/>
          <w:color w:val="000000"/>
          <w:sz w:val="28"/>
        </w:rPr>
        <w:t>
</w:t>
      </w:r>
      <w:r>
        <w:rPr>
          <w:rFonts w:ascii="Times New Roman"/>
          <w:b w:val="false"/>
          <w:i w:val="false"/>
          <w:color w:val="000000"/>
          <w:sz w:val="28"/>
        </w:rPr>
        <w:t>
      еңбекке жарамды халықтың үй шаруашылығы қызметі саласынан өндірісті ұйымдастырудың әлдеқайда жоғары нысанына ауысуы үшін ынталандырушы жағдайлар жасау;</w:t>
      </w:r>
      <w:r>
        <w:br/>
      </w:r>
      <w:r>
        <w:rPr>
          <w:rFonts w:ascii="Times New Roman"/>
          <w:b w:val="false"/>
          <w:i w:val="false"/>
          <w:color w:val="000000"/>
          <w:sz w:val="28"/>
        </w:rPr>
        <w:t>
</w:t>
      </w:r>
      <w:r>
        <w:rPr>
          <w:rFonts w:ascii="Times New Roman"/>
          <w:b w:val="false"/>
          <w:i w:val="false"/>
          <w:color w:val="000000"/>
          <w:sz w:val="28"/>
        </w:rPr>
        <w:t>
      салалар мен аумақтар арасында еңбек ресурстарын қайта бөлу, атап айтқанда жұмыссыздықты қысқарту мақсатында еңбек күші артық өңірлерден экономикалық әлеуеті жоғары елді мекендерге еңбек көші-қонын қамтамасыз ету;</w:t>
      </w:r>
      <w:r>
        <w:br/>
      </w:r>
      <w:r>
        <w:rPr>
          <w:rFonts w:ascii="Times New Roman"/>
          <w:b w:val="false"/>
          <w:i w:val="false"/>
          <w:color w:val="000000"/>
          <w:sz w:val="28"/>
        </w:rPr>
        <w:t>
</w:t>
      </w:r>
      <w:r>
        <w:rPr>
          <w:rFonts w:ascii="Times New Roman"/>
          <w:b w:val="false"/>
          <w:i w:val="false"/>
          <w:color w:val="000000"/>
          <w:sz w:val="28"/>
        </w:rPr>
        <w:t>
      жұмыссыздықтың өсуіне жол бермеу және капиталды аз талап ететін жұмыс орындарын құру мақсатында экономиканың нақты секторын дамыту бағдарламаларын, сондай-ақ шағын және орта бизнесті дамыту бағдарламаларын іске асыру арқылы жасырын жұмыспен қамтуды заңдастыруды жүзеге асыру.</w:t>
      </w:r>
      <w:r>
        <w:br/>
      </w:r>
      <w:r>
        <w:rPr>
          <w:rFonts w:ascii="Times New Roman"/>
          <w:b w:val="false"/>
          <w:i w:val="false"/>
          <w:color w:val="000000"/>
          <w:sz w:val="28"/>
        </w:rPr>
        <w:t>
</w:t>
      </w:r>
      <w:r>
        <w:rPr>
          <w:rFonts w:ascii="Times New Roman"/>
          <w:b w:val="false"/>
          <w:i w:val="false"/>
          <w:color w:val="000000"/>
          <w:sz w:val="28"/>
        </w:rPr>
        <w:t>
      Қысқа мерзімді шаралар:</w:t>
      </w:r>
      <w:r>
        <w:br/>
      </w:r>
      <w:r>
        <w:rPr>
          <w:rFonts w:ascii="Times New Roman"/>
          <w:b w:val="false"/>
          <w:i w:val="false"/>
          <w:color w:val="000000"/>
          <w:sz w:val="28"/>
        </w:rPr>
        <w:t>
</w:t>
      </w:r>
      <w:r>
        <w:rPr>
          <w:rFonts w:ascii="Times New Roman"/>
          <w:b w:val="false"/>
          <w:i w:val="false"/>
          <w:color w:val="000000"/>
          <w:sz w:val="28"/>
        </w:rPr>
        <w:t>
      заңсыз көші-қон арналарын анықтау және жабу, ақша ағымдары мен заңсыз көші-қон арасындағы байланыстың бар болуын болжауға негіздер болған кезде ақша ағымдарын қадағалау;</w:t>
      </w:r>
      <w:r>
        <w:br/>
      </w:r>
      <w:r>
        <w:rPr>
          <w:rFonts w:ascii="Times New Roman"/>
          <w:b w:val="false"/>
          <w:i w:val="false"/>
          <w:color w:val="000000"/>
          <w:sz w:val="28"/>
        </w:rPr>
        <w:t>
</w:t>
      </w:r>
      <w:r>
        <w:rPr>
          <w:rFonts w:ascii="Times New Roman"/>
          <w:b w:val="false"/>
          <w:i w:val="false"/>
          <w:color w:val="000000"/>
          <w:sz w:val="28"/>
        </w:rPr>
        <w:t>
      бизнесті және жұмыспен қамтуды дамыту бойынша барлық бағдарламаларға олардың тиімділігі мен жоспарланған шараларының жеткіліктігі мәніне, оның ішінде еңбек нарығындағы теңгерімсіздікті төмендету, халықты жұмыспен қамтуды жоғарылату, формалдық емес жұмыспен қамтуды төмендету, ресми емес еңбекақы төлеуді алып тастау бойынша талдау жүргізу.</w:t>
      </w:r>
      <w:r>
        <w:br/>
      </w:r>
      <w:r>
        <w:rPr>
          <w:rFonts w:ascii="Times New Roman"/>
          <w:b w:val="false"/>
          <w:i w:val="false"/>
          <w:color w:val="000000"/>
          <w:sz w:val="28"/>
        </w:rPr>
        <w:t>
</w:t>
      </w:r>
      <w:r>
        <w:rPr>
          <w:rFonts w:ascii="Times New Roman"/>
          <w:b w:val="false"/>
          <w:i w:val="false"/>
          <w:color w:val="000000"/>
          <w:sz w:val="28"/>
        </w:rPr>
        <w:t>
      Қазақстан Республикасы аумағында шетелдік жұмыс күшін тіркеу және есепке алу мәселесін шешу шаралар кешенін қабылдауды талап етеді.</w:t>
      </w:r>
      <w:r>
        <w:br/>
      </w:r>
      <w:r>
        <w:rPr>
          <w:rFonts w:ascii="Times New Roman"/>
          <w:b w:val="false"/>
          <w:i w:val="false"/>
          <w:color w:val="000000"/>
          <w:sz w:val="28"/>
        </w:rPr>
        <w:t>
</w:t>
      </w:r>
      <w:r>
        <w:rPr>
          <w:rFonts w:ascii="Times New Roman"/>
          <w:b w:val="false"/>
          <w:i w:val="false"/>
          <w:color w:val="000000"/>
          <w:sz w:val="28"/>
        </w:rPr>
        <w:t>
      Жүйелі шаралар:</w:t>
      </w:r>
      <w:r>
        <w:br/>
      </w:r>
      <w:r>
        <w:rPr>
          <w:rFonts w:ascii="Times New Roman"/>
          <w:b w:val="false"/>
          <w:i w:val="false"/>
          <w:color w:val="000000"/>
          <w:sz w:val="28"/>
        </w:rPr>
        <w:t>
</w:t>
      </w:r>
      <w:r>
        <w:rPr>
          <w:rFonts w:ascii="Times New Roman"/>
          <w:b w:val="false"/>
          <w:i w:val="false"/>
          <w:color w:val="000000"/>
          <w:sz w:val="28"/>
        </w:rPr>
        <w:t>
      визасыз режимдегі елдерден шетелдік жұмыс күшін тарту және есепке алу тетігін жетiлдiру;</w:t>
      </w:r>
      <w:r>
        <w:br/>
      </w:r>
      <w:r>
        <w:rPr>
          <w:rFonts w:ascii="Times New Roman"/>
          <w:b w:val="false"/>
          <w:i w:val="false"/>
          <w:color w:val="000000"/>
          <w:sz w:val="28"/>
        </w:rPr>
        <w:t>
</w:t>
      </w:r>
      <w:r>
        <w:rPr>
          <w:rFonts w:ascii="Times New Roman"/>
          <w:b w:val="false"/>
          <w:i w:val="false"/>
          <w:color w:val="000000"/>
          <w:sz w:val="28"/>
        </w:rPr>
        <w:t>
      нақты барын салыстыра отырып, ұзақ мерзімді перспективада еңбекші көшіп-қонушыларға (оның ішінде ресми тіркелмегендер) және олардың критерийлеріне (біліктілігіне) қажеттілік болжамын жүргізу.</w:t>
      </w:r>
      <w:r>
        <w:br/>
      </w:r>
      <w:r>
        <w:rPr>
          <w:rFonts w:ascii="Times New Roman"/>
          <w:b w:val="false"/>
          <w:i w:val="false"/>
          <w:color w:val="000000"/>
          <w:sz w:val="28"/>
        </w:rPr>
        <w:t>
</w:t>
      </w:r>
      <w:r>
        <w:rPr>
          <w:rFonts w:ascii="Times New Roman"/>
          <w:b w:val="false"/>
          <w:i w:val="false"/>
          <w:color w:val="000000"/>
          <w:sz w:val="28"/>
        </w:rPr>
        <w:t>
      Қысқа мерзімді шаралар:</w:t>
      </w:r>
      <w:r>
        <w:br/>
      </w:r>
      <w:r>
        <w:rPr>
          <w:rFonts w:ascii="Times New Roman"/>
          <w:b w:val="false"/>
          <w:i w:val="false"/>
          <w:color w:val="000000"/>
          <w:sz w:val="28"/>
        </w:rPr>
        <w:t>
</w:t>
      </w:r>
      <w:r>
        <w:rPr>
          <w:rFonts w:ascii="Times New Roman"/>
          <w:b w:val="false"/>
          <w:i w:val="false"/>
          <w:color w:val="000000"/>
          <w:sz w:val="28"/>
        </w:rPr>
        <w:t>
      жұмыспен қамту және көші-қон көрсеткіштерін әкiмдiктердің (әкiмдердің) рейтингiне қосу бойынша ұсыныстар әзірлеу;</w:t>
      </w:r>
      <w:r>
        <w:br/>
      </w:r>
      <w:r>
        <w:rPr>
          <w:rFonts w:ascii="Times New Roman"/>
          <w:b w:val="false"/>
          <w:i w:val="false"/>
          <w:color w:val="000000"/>
          <w:sz w:val="28"/>
        </w:rPr>
        <w:t>
</w:t>
      </w:r>
      <w:r>
        <w:rPr>
          <w:rFonts w:ascii="Times New Roman"/>
          <w:b w:val="false"/>
          <w:i w:val="false"/>
          <w:color w:val="000000"/>
          <w:sz w:val="28"/>
        </w:rPr>
        <w:t>
      өңірлерде рекрутинг компанияларын құру бойынша ұсыныстар әзірлеу.</w:t>
      </w:r>
    </w:p>
    <w:bookmarkEnd w:id="48"/>
    <w:bookmarkStart w:name="z324" w:id="49"/>
    <w:p>
      <w:pPr>
        <w:spacing w:after="0"/>
        <w:ind w:left="0"/>
        <w:jc w:val="left"/>
      </w:pPr>
      <w:r>
        <w:rPr>
          <w:rFonts w:ascii="Times New Roman"/>
          <w:b/>
          <w:i w:val="false"/>
          <w:color w:val="000000"/>
        </w:rPr>
        <w:t xml:space="preserve"> 
5. 2013 – 2015 жылдарға арналған Қазақстан Республикасында</w:t>
      </w:r>
      <w:r>
        <w:br/>
      </w:r>
      <w:r>
        <w:rPr>
          <w:rFonts w:ascii="Times New Roman"/>
          <w:b/>
          <w:i w:val="false"/>
          <w:color w:val="000000"/>
        </w:rPr>
        <w:t>
көлеңкелі экономикаға қарсы іс-қимыл жоспары</w:t>
      </w:r>
    </w:p>
    <w:bookmarkEnd w:id="49"/>
    <w:p>
      <w:pPr>
        <w:spacing w:after="0"/>
        <w:ind w:left="0"/>
        <w:jc w:val="both"/>
      </w:pPr>
      <w:r>
        <w:rPr>
          <w:rFonts w:ascii="Times New Roman"/>
          <w:b w:val="false"/>
          <w:i w:val="false"/>
          <w:color w:val="ff0000"/>
          <w:sz w:val="28"/>
        </w:rPr>
        <w:t xml:space="preserve">      Ескерту. 5-бөлімге өзгеріс енгізілді - ҚР Үкіметінің 08.11.2013 </w:t>
      </w:r>
      <w:r>
        <w:rPr>
          <w:rFonts w:ascii="Times New Roman"/>
          <w:b w:val="false"/>
          <w:i w:val="false"/>
          <w:color w:val="ff0000"/>
          <w:sz w:val="28"/>
        </w:rPr>
        <w:t>№ 1177</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1717"/>
        <w:gridCol w:w="1522"/>
        <w:gridCol w:w="1755"/>
        <w:gridCol w:w="1415"/>
        <w:gridCol w:w="1206"/>
        <w:gridCol w:w="2327"/>
      </w:tblGrid>
      <w:tr>
        <w:trPr>
          <w:trHeight w:val="103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Көлеңкеге кетуге ықпал ететін жағдайлар</w:t>
            </w:r>
            <w:r>
              <w:br/>
            </w:r>
            <w:r>
              <w:rPr>
                <w:rFonts w:ascii="Times New Roman"/>
                <w:b w:val="false"/>
                <w:i w:val="false"/>
                <w:color w:val="000000"/>
                <w:sz w:val="20"/>
              </w:rPr>
              <w:t>
</w:t>
            </w:r>
            <w:r>
              <w:rPr>
                <w:rFonts w:ascii="Times New Roman"/>
                <w:b w:val="false"/>
                <w:i w:val="false"/>
                <w:color w:val="000000"/>
                <w:sz w:val="20"/>
              </w:rPr>
              <w:t>(Себептер)</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Салдары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мемлекеттік орган</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7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Көлеңкелі экономиканы бағалау</w:t>
            </w:r>
          </w:p>
        </w:tc>
      </w:tr>
      <w:tr>
        <w:trPr>
          <w:trHeight w:val="8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экономиканы бағалаудың болмауы</w:t>
            </w:r>
          </w:p>
        </w:tc>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Қадағаланбайтын экономиканың (заңсыз қызмет бөлігінде) көлемін нақты бағалаудың мүмкін болмауы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тобын құру және заңсыз қызметті есептеу бойынша ұсыныстар әзірлеу (өлшемдер, ақпараттық өзара іс-қимыл, есептілік және т.б.)</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маусым</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 ІІМ, Қаржымині, Әділетмині, Қоршағанортамині, БП (келісім бойынша), ҰБ (келісім бойынша), ЭСЖКА (келісім бойынша), «ЭЗИ» АҚ (келісім бойынша), «Атамекен» одағы» ҰЭП (келісім бойынша), мүдделі МО</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қызмет көлемін жүйелі бағалауды статистикалық практикаға енгізу үшін «Қадағаланбайтын экономиканы бағалау әдістемесін» әзірлеу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w:t>
            </w:r>
            <w:r>
              <w:rPr>
                <w:rFonts w:ascii="Times New Roman"/>
                <w:b w:val="false"/>
                <w:i w:val="false"/>
                <w:color w:val="000000"/>
                <w:sz w:val="20"/>
              </w:rPr>
              <w:t>1 шілде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 бұйрығы, СА бекіткен құқықтық акт</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r>
      <w:tr>
        <w:trPr>
          <w:trHeight w:val="8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республика бойынша заңсыз қызметті эксперименттік есептеулер</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қазан</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ақпарат</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 Қаржымині, ІІМ, Қоршағанортамині, БП (келісім бойынша), ҰБ (келісім бойынша), ЭСЖКА (келісім бойынша), «ЭЗИ» АҚ (келісім бойынша), мүдделі МО</w:t>
            </w:r>
          </w:p>
        </w:tc>
      </w:tr>
      <w:tr>
        <w:trPr>
          <w:trHeight w:val="7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w:t>
            </w:r>
          </w:p>
        </w:tc>
      </w:tr>
      <w:tr>
        <w:trPr>
          <w:trHeight w:val="228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Қаражатты жоспарлау кезінде ТБЖ-нің болмауы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бұзушылықтарға жол берген ББӘ қосымша қаражат бөлу, қаржылық бұзушылықтардың өсуі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Бұзушылықтарды уақтылы анықтау және тиісті шаралар қолдану, оның ішінде жауапқа тарту мақсатында бюджет шығыстарын жоспарлау және бөлу кезінде тәуекелдерді басқару жүйесін енгізу бойынша ұсыныстар әзірлеу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шілде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Қаржымині, ЕК (келісім бойынша)</w:t>
            </w:r>
          </w:p>
        </w:tc>
      </w:tr>
      <w:tr>
        <w:trPr>
          <w:trHeight w:val="228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(білім беру, денсаулық сақтау және т.б.) бейінсіз іс-шараларды (ТЭН, ЖСҚ әзірлеу, құрылыс, сапаны бақылау) іске асыруы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Сапасыз орындау, жобалардың қымбаттауы, мерзімде орындалмау, бюджет қаражатының тиімсіз пайдаланылуы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 бейінсіз функцияларды алып тастау мақсатында құрылыс жұмыстарының сапасын бақылау, ЖСҚ және ТЭН әзірлеу бойынша арнайы мемлекеттік орган құру мәселесін қарастыру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мамыр</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Қаржымині, ЭБЖМ, БҒМ, ДСМ, «Атамекен» одағы» ҰЭП (келісім бойынша), мүдделі МО</w:t>
            </w:r>
          </w:p>
        </w:tc>
      </w:tr>
      <w:tr>
        <w:trPr>
          <w:trHeight w:val="14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 негізсіз жоспарлағаны үшін жауапкершіліктің болмауы немесе анық еместігі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Осындай шешімдерді қабылдағаны үшін жасырын сыйақы болған кезде инвестициялық жобалардың және ағымдағы шығыстардың құнын, аталған құнды қалыптастырудың барлық кезеңдерінде көтеру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 қалыптастыруға қатысушыларды жауапкершілікке тартудың тиімді тетігін құру және іс-шараларды жоспарлау мен іске асырудың барлық кезеңдерінде жауапкершіліктің аражігін ажырату бойынша ұсыныстар енгізу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қыркүйек</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Қаржымині, ИЖТМ, ӨДМ, ЖАО, БП (келісім бойынша), ЭСЖКА (келісім бойынша), ЕК (келісім бойынша), «Атамекен» одағы» ҰЭП (келісім бойынша)</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тауарларға техникалық ерекшеліктер құрастыру үшін талаптар белгілеу әдіснамасының болмауы. Сапасыз техникалық ерекшеліктерді дайындау</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қымбаттатылған және негізделмеген шығыстарды қосу. Техникалық ерекшелікті негізсіз қымбаттату. Ұқсас тауарларға (жұмыстар, қызметтер) деген бағаның әр алуандығы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 жоспарлауда және сатып алуларды жүзеге асыруда қолданылатын кодификацияны және тауарларды стандарттауды енгізу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w:t>
            </w:r>
            <w:r>
              <w:rPr>
                <w:rFonts w:ascii="Times New Roman"/>
                <w:b w:val="false"/>
                <w:i w:val="false"/>
                <w:color w:val="000000"/>
                <w:sz w:val="20"/>
              </w:rPr>
              <w:t>1 қаңтар</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Нормативтік-техникалық құжат</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ИЖТМ, ЭБЖМ, мүдделі МО</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холдингтер мен компанияларда ішкі аудит қызметі жұмысының тиімсіздігі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Айтарлықтай операциялық тәуекелдер:</w:t>
            </w:r>
            <w:r>
              <w:br/>
            </w:r>
            <w:r>
              <w:rPr>
                <w:rFonts w:ascii="Times New Roman"/>
                <w:b w:val="false"/>
                <w:i w:val="false"/>
                <w:color w:val="000000"/>
                <w:sz w:val="20"/>
              </w:rPr>
              <w:t>
</w:t>
            </w:r>
            <w:r>
              <w:rPr>
                <w:rFonts w:ascii="Times New Roman"/>
                <w:b w:val="false"/>
                <w:i w:val="false"/>
                <w:color w:val="000000"/>
                <w:sz w:val="20"/>
              </w:rPr>
              <w:t>- ішкі қағидаларды сақтауды әлсіз бақылау;</w:t>
            </w:r>
            <w:r>
              <w:br/>
            </w:r>
            <w:r>
              <w:rPr>
                <w:rFonts w:ascii="Times New Roman"/>
                <w:b w:val="false"/>
                <w:i w:val="false"/>
                <w:color w:val="000000"/>
                <w:sz w:val="20"/>
              </w:rPr>
              <w:t>
</w:t>
            </w:r>
            <w:r>
              <w:rPr>
                <w:rFonts w:ascii="Times New Roman"/>
                <w:b w:val="false"/>
                <w:i w:val="false"/>
                <w:color w:val="000000"/>
                <w:sz w:val="20"/>
              </w:rPr>
              <w:t>- қызметті жүргізуді регламенттейтін ішкі құжаттарда/қағидаларда кемшіліктердің немесе қателердің болуы;</w:t>
            </w:r>
            <w:r>
              <w:br/>
            </w:r>
            <w:r>
              <w:rPr>
                <w:rFonts w:ascii="Times New Roman"/>
                <w:b w:val="false"/>
                <w:i w:val="false"/>
                <w:color w:val="000000"/>
                <w:sz w:val="20"/>
              </w:rPr>
              <w:t>
</w:t>
            </w:r>
            <w:r>
              <w:rPr>
                <w:rFonts w:ascii="Times New Roman"/>
                <w:b w:val="false"/>
                <w:i w:val="false"/>
                <w:color w:val="000000"/>
                <w:sz w:val="20"/>
              </w:rPr>
              <w:t>- ішкі және сыртқы алаяқтық және нормативтік актілерден, заңнамадан немесе компания саясатынан жалтару ниетімен болған іс-қимылдар салдарынан келген залал</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Квазимемлекеттік секторда ішкі аудит қызметі жүйесін жетілдіру, оның ішінде олардың өкілеттіктерін және функцияларын кеңейту бойынша ұсыныстар енгізу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шілде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Қаржымині, ЕК (келісім бойынша), БП (келісім бойынша), ҰБХ (келісім бойынша), ҰК (келісім бойынша)</w:t>
            </w:r>
          </w:p>
        </w:tc>
      </w:tr>
      <w:tr>
        <w:trPr>
          <w:trHeight w:val="48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объектілерінің ортақ мүлкіне жөндеу жүргізуге қаражатты жоспарлау кезінде құжаттық негіздеме (ТЭН, ЖСҚ, актілер) талаптарын сақтамау</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құжаттарсыз қаражат бөлу және оны игеру немесе игерудің мүмкін болмауының салдарынан бөлінген қаражатты қайтару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бюджеттік өтінім үшін талап етілетін құжаттарды, кондоминиум объектілерінің ортақ мүлкіне жөндеу жүргізуге қаражат бөлу үшін басқа да құжаттарды сапалы және толық ұсынуын бақылауды жетілдіру бойынша ұсыныстар енгізу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мамыр</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ЖАО</w:t>
            </w:r>
          </w:p>
        </w:tc>
      </w:tr>
      <w:tr>
        <w:trPr>
          <w:trHeight w:val="8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тапсырмаларды (инвестициялық іс-шараларды және т.б.) іске асыруға арналған бюджет қаражатын бөлу тетігі тиімділігінің жеткіліксіздігі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(атап айтқанда республикалық бюджет қаражаты) пайдаланудың ашық еместігі, олардың мақсатсыз пайдаланылу ықтималдығы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тапсырмаларды (инвестициялық іс-шаралар және т.б.) іске асыруға бюджет қаражатын бөлудің жаңа тетіктерін әзірлеу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мамыр</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Қаржымині, ҰБХ (келісім бойынша), ҰК (келісім бойынша)</w:t>
            </w:r>
          </w:p>
        </w:tc>
      </w:tr>
      <w:tr>
        <w:trPr>
          <w:trHeight w:val="129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берушілердің ақпаратты еркін нысанда өз бетімен жариялауы. Хабарландырудың электронды үлгісінің болмауы</w:t>
            </w:r>
          </w:p>
        </w:tc>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Сөздерді әдейі бұрмалау, лоттардың атауында айрықша тыныс белгілерін қолдану, жазылу тіліндегі айырмашылық. Нәтижесінде сайттағы астыртын ұсынысты тек қажет өнім беруші ғана біледі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Әдейі бұрмалауды жою мақсатында хабарламалар мәтінін форматты-логикалық бақылауды қамтамасыз ету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шілде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ақпарат</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ККМ, ИЖТМ, ҰБХ (келісім бойынша), ҰК (келісім бойынша)</w:t>
            </w:r>
          </w:p>
        </w:tc>
      </w:tr>
      <w:tr>
        <w:trPr>
          <w:trHeight w:val="129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сатып алу бойынша, оның ішінде квазимемлекеттік секторда өтініш беру форматын стандарттау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мамыр</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ККМ, ИЖТМ, ҰБХ (келісім бойынша), ҰК (келісім бойынша)</w:t>
            </w:r>
          </w:p>
        </w:tc>
      </w:tr>
      <w:tr>
        <w:trPr>
          <w:trHeight w:val="5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Түсіп жатқан шағымдарды жедел тексеру және алаяқтық схемаларды айқындау үшін сатып алуға қатысушылардың шағымдары бойынша ден қою тобының болмауы (әлеуетті құрылымдар, салалық мемлекеттік органдардың, қоғамдық ұйымдардың және сыртқы мемлекеттік бақылау органдары өкілдері қызметкерлерінің қатысуымен)</w:t>
            </w:r>
          </w:p>
        </w:tc>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Бақылаушы органдардың мемлекеттік сатып алуды бақылаумен толық қамтуы мүмкін емес. Өз кезегінде шағымдарды қарау тәжірибесі ұзақ уақытты алады. Қоғамдық ресурс пен жедел ден қою тобын құру сатып алудағы ең жосықсыз қатысушыларды анықтау бойынша ТБЖ құруға мүмкіндік береді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министрлігінің интернет-ресурсын мемлекеттік органдар және жұртшылық тарапынан мемлекеттік сатып алу бойынша шағымдарды жариялау, мониторингілеу және талдау бөлігінде пысықтау. Шағымдар санының көрсеткіші бойынша мемлекеттік органдардың рейтингісін қалыптастыру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шілде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ақпарат</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ККМ, ЖАО, «Атамекен» одағы» ҰЭП (келісім бойынша)</w:t>
            </w:r>
          </w:p>
        </w:tc>
      </w:tr>
      <w:tr>
        <w:trPr>
          <w:trHeight w:val="8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процесіне қатысушылардың шағымдарын мониторингілеудің қорытындыларын бақылаушы және құқық қорғау органдарына тоқсан сайын жіберу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 2013 жылғы 1 шілдеден бастап</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ақпарат</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ЖАО, ЭСЖКА (келісім бойынша), ЕК (келісім бойынша), теккомиссиялары (келісім бойынша), мүдделі МО</w:t>
            </w:r>
          </w:p>
        </w:tc>
      </w:tr>
      <w:tr>
        <w:trPr>
          <w:trHeight w:val="8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саласында шағымдар саны бойынша олардың рейтингін ескере отырып, мемлекеттік органдар жұмысының тиімділігін бағалау әдістемесін әзірлеу туралы ұсыныстар енгізу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қыркүйек</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ЭБЖМ, ЖАО, ЕК (келісім бойынша)</w:t>
            </w:r>
          </w:p>
        </w:tc>
      </w:tr>
      <w:tr>
        <w:trPr>
          <w:trHeight w:val="8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компаниялар мен холдингтер сатып алуы ашықтығының жеткіліксіздігі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Процестің ашық еместігі, астыртын сөз байласу, сыбайлас жемқорлық үшін жағдайлар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Квазимемлекеттік сектордың ашықтығын арттыру мақсатында олардың сатып алу тетігін, оның ішінде тендерді ұтқан тұлға, тауар немесе қызметті егжей-тегжейлі сипаттай отырып оның бағасы туралы ақпаратты, сондай-ақ өндіруші туралы толыққанды ақпаратты жариялау арқылы жетілдіру. Бақылаушы органдарға қорытындыларды беру мақсатында сатып алынған тауарлар мен қызметтер бағасының базасымен сатып алу қорытындыларын салыстыру процесін регламенттеу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шілде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ақпарат</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ЭБЖМ, ЖАО, ЕК (келісім бойынша), БП (келісім бойынша), ЭСЖКА (келісім бойынша), «Атамекен» одағы» ҰЭП (келісім бойынша), ҰБХ (келісім бойынша), ҰК (келісім бойынша), мүдделі МО</w:t>
            </w:r>
          </w:p>
        </w:tc>
      </w:tr>
      <w:tr>
        <w:trPr>
          <w:trHeight w:val="12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өнім берушіні мемлекеттік сатып алуға жіберу тетігінің күрделілігі (негізсіз талаптардың көптігі)</w:t>
            </w:r>
          </w:p>
        </w:tc>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 іріктеудің қолданыстағы тетігі бүгінгі күні тапсырыс берушімен аффилиирленбеген және адал өнім берушіні шеттетудің құралы болып қызмет етеді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саласында мыналарды көздейтін тиісті нормативтік-құқықтық актілерге өзгерістер енгізу туралы ұсыныстар енгізу:</w:t>
            </w:r>
            <w:r>
              <w:br/>
            </w:r>
            <w:r>
              <w:rPr>
                <w:rFonts w:ascii="Times New Roman"/>
                <w:b w:val="false"/>
                <w:i w:val="false"/>
                <w:color w:val="000000"/>
                <w:sz w:val="20"/>
              </w:rPr>
              <w:t>
</w:t>
            </w:r>
            <w:r>
              <w:rPr>
                <w:rFonts w:ascii="Times New Roman"/>
                <w:b w:val="false"/>
                <w:i w:val="false"/>
                <w:color w:val="000000"/>
                <w:sz w:val="20"/>
              </w:rPr>
              <w:t>- мемлекеттік сатып алу туралы заңнамада қолданылатын ұғымдық аппаратты қайта қарау;</w:t>
            </w:r>
            <w:r>
              <w:br/>
            </w:r>
            <w:r>
              <w:rPr>
                <w:rFonts w:ascii="Times New Roman"/>
                <w:b w:val="false"/>
                <w:i w:val="false"/>
                <w:color w:val="000000"/>
                <w:sz w:val="20"/>
              </w:rPr>
              <w:t>
</w:t>
            </w:r>
            <w:r>
              <w:rPr>
                <w:rFonts w:ascii="Times New Roman"/>
                <w:b w:val="false"/>
                <w:i w:val="false"/>
                <w:color w:val="000000"/>
                <w:sz w:val="20"/>
              </w:rPr>
              <w:t>- әлеуетті өнім берушілерді іріктеу рәсімдерін жеңілдету;</w:t>
            </w:r>
            <w:r>
              <w:br/>
            </w:r>
            <w:r>
              <w:rPr>
                <w:rFonts w:ascii="Times New Roman"/>
                <w:b w:val="false"/>
                <w:i w:val="false"/>
                <w:color w:val="000000"/>
                <w:sz w:val="20"/>
              </w:rPr>
              <w:t>
</w:t>
            </w:r>
            <w:r>
              <w:rPr>
                <w:rFonts w:ascii="Times New Roman"/>
                <w:b w:val="false"/>
                <w:i w:val="false"/>
                <w:color w:val="000000"/>
                <w:sz w:val="20"/>
              </w:rPr>
              <w:t>- әлеуетті өнім берушілерді (өнім берушілерді) жосықсыз деп тану туралы талап арызды сотқа беру мерзімдерін ұлғайту;</w:t>
            </w:r>
            <w:r>
              <w:br/>
            </w:r>
            <w:r>
              <w:rPr>
                <w:rFonts w:ascii="Times New Roman"/>
                <w:b w:val="false"/>
                <w:i w:val="false"/>
                <w:color w:val="000000"/>
                <w:sz w:val="20"/>
              </w:rPr>
              <w:t>
</w:t>
            </w:r>
            <w:r>
              <w:rPr>
                <w:rFonts w:ascii="Times New Roman"/>
                <w:b w:val="false"/>
                <w:i w:val="false"/>
                <w:color w:val="000000"/>
                <w:sz w:val="20"/>
              </w:rPr>
              <w:t xml:space="preserve">- бір көзден сатып алу тәсілімен және «Мемлекеттік сатып алу туралы» Қазақстан Республикасы </w:t>
            </w:r>
            <w:r>
              <w:rPr>
                <w:rFonts w:ascii="Times New Roman"/>
                <w:b w:val="false"/>
                <w:i w:val="false"/>
                <w:color w:val="000000"/>
                <w:sz w:val="20"/>
                <w:u w:val="single"/>
              </w:rPr>
              <w:t>Заңының</w:t>
            </w:r>
            <w:r>
              <w:rPr>
                <w:rFonts w:ascii="Times New Roman"/>
                <w:b w:val="false"/>
                <w:i w:val="false"/>
                <w:color w:val="000000"/>
                <w:sz w:val="20"/>
              </w:rPr>
              <w:t> </w:t>
            </w:r>
            <w:r>
              <w:rPr>
                <w:rFonts w:ascii="Times New Roman"/>
                <w:b w:val="false"/>
                <w:i w:val="false"/>
                <w:color w:val="000000"/>
                <w:sz w:val="20"/>
              </w:rPr>
              <w:t>нормаларын қолданбай мемлекеттік сатып алуды жүзеге асыру жағдайларын қысқарту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қазан</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БП (келісім бойынша), «Атамекен» одағы» ҰЭП (келісім бойынша), мүдделі МО</w:t>
            </w:r>
          </w:p>
        </w:tc>
      </w:tr>
      <w:tr>
        <w:trPr>
          <w:trHeight w:val="130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одағы» ұлттық экономикалық палатасының өнім берушілерді білікті іріктеу мүмкіндігін қарастыру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қазан</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БП (келісім бойынша), «Атамекен» одағы» ҰЭП (келісім бойынша), мүдделі МО</w:t>
            </w:r>
          </w:p>
        </w:tc>
      </w:tr>
      <w:tr>
        <w:trPr>
          <w:trHeight w:val="100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веб-порталында талдамалық жүйелердің болмауы. Электрондық мемлекеттік сатып алуларды өткізудің барлық кезеңдерін (мемлекеттік сатып алулар жоспарын бекітуден және веб-порталға орналастырудан бастап) бірыңғай автоматтандырылған бақылаудың болмауы</w:t>
            </w:r>
          </w:p>
        </w:tc>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ұйымдастырушыларына мемлекеттік сатып алу қорытындыларына оның жеке сатыларында ықпал етуге мүмкіндік береді. Уәкілетті органдарға мемлекеттік сатып алу бойынша жұмысты ұйымдастыру дұрыстығын уақтылы қадағалауға және бұзушылықтарды бастапқы сатысында болдырмауға мүмкіндік бермейді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ресімдерінің барлық сатыларын бақылау үшін мемлекеттік сатып алу веб-порталында талдамалық жүйелер құру (мемлекеттік сатып алулар жоспарын бекітуден және веб-порталда орналастырудан бастап шарт жасасқанға дейін)</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шілде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ақпарат</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ИЖТМ, ККМ</w:t>
            </w:r>
          </w:p>
        </w:tc>
      </w:tr>
      <w:tr>
        <w:trPr>
          <w:trHeight w:val="70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ақауларды болдырмау бөлігінде мемлекеттік сатып алулар веб-порталының функционалдығын арттыру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мамыр</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ККМ, ИЖТМ</w:t>
            </w:r>
          </w:p>
        </w:tc>
      </w:tr>
      <w:tr>
        <w:trPr>
          <w:trHeight w:val="100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алулар процесін толық автоматтандыруды қамтамасыз ету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желтоқсан</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ақпарат</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ККМ</w:t>
            </w:r>
          </w:p>
        </w:tc>
      </w:tr>
      <w:tr>
        <w:trPr>
          <w:trHeight w:val="8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Мәмілелердің заңсыздығы рәсімдерін сотта қарастыру және шағымдану тетіктерінің тиімсіздігі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шешімдері қарастырудың ұзақтығына байланысты шарт бойынша жұмыстар мен қызметтер көрсетудің аяқталуына байланысты заңдылықты қалпына келтіруге әкелмейді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Мәмілелер заңсыздығының рәсімдерін сотта қарау және шағымдану тетіктерінің проблемаларына талдау жүргізу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мамыр</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Әділетмині, БП (келісім бойынша), ЭСЖКА (келісім бойынша), ЕК (келісім бойынша), ЖС (келісім бойынша), мүдделі МО</w:t>
            </w:r>
          </w:p>
        </w:tc>
      </w:tr>
      <w:tr>
        <w:trPr>
          <w:trHeight w:val="8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және бірлескен компаниялардың сатып алу рәсімдерінің ашық еместігі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және бірлескен компаниялардың қымбаттатылған бағалар бойынша шетелдік аффилиирленген компаниялардан тауарлар мен қызметтер көрсетуді сатып алуы. Салық төлеуден жалтару.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және бірлескен компаниялардың сатып алу ашықтығын қамтамасыз ету бойынша, сондай-ақ олардың сатып алуларында отандық кәсіпорындардың, оның ішінде жер қойнауын пайдалану саласында қызмет ететін кәсіпорындардың қатысуын арттыру бойынша ұсыныстар әзірлеу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мамыр</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МГМ, Қаржымині, ЭБЖМ, БҚА, ҰК (келісім бойынша), мүдделі МО</w:t>
            </w:r>
          </w:p>
        </w:tc>
      </w:tr>
      <w:tr>
        <w:trPr>
          <w:trHeight w:val="8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жоспарына шектеусіз көлемде өзгерістер енгізу мүмкіндігі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жоспарына қосылмаған сатып алулар өткізу мүмкіндігі, сондай-ақ бірнеше рет құнын көтеру ұйымдастырушылардың қаржылық тәртібін төмендетеді.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алулар жоспарындағы өзгерістердің саны бойынша шектеулерді қарастыру, оның ішінде квазимемлекеттік секторда</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шілде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ЭБЖМ, БП (келісім бойынша), ЭСЖКА (келісім бойынша), ЕК (келісім бойынша), ҰБХ (келісім бойынша), ҰХ (келісім бойынша), ҰК (келісім бойынша), ББӘ</w:t>
            </w:r>
          </w:p>
        </w:tc>
      </w:tr>
      <w:tr>
        <w:trPr>
          <w:trHeight w:val="34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Шарттарды орындау жүйесінің жетілмегендігі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жұмыстарды, қызметтер көрсетуді қабылдау кезінде кедергілер жасау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кедергілерді алып тастау мақсатында мемлекеттік сатып алулар және квазимемлекеттік сектор объектілерінің сатып алулары шарттарының орындалу тетіктерін жетілдіру. Тауарларды, жұмыстар мен қызметтерді қабылдау/тапсырудың нақты мерзімдерін белгілеу бөлігінде шарттардың орындалуы жөніндегі үлгілік қағидаларды әзірлеу туралы ұсыныстар енгізу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шілде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ақпарат</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ЭБЖМ, БП (келісім бойынша), ЭСЖКА (келісім бойынша), ЕК (келісім бойынша), ҰБХ (келісім бойынша), ҰХ (келісім бойынша), ҰК (келісім бойынша), мүдделі МО</w:t>
            </w:r>
          </w:p>
        </w:tc>
      </w:tr>
      <w:tr>
        <w:trPr>
          <w:trHeight w:val="34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бойынша міндеттемелерді орындау кезінде өнім берушінің тапсырыс берушіге тәуелділігі (жасанды кедергілерді жасау мүмкіндігі)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шарттары талаптарының тиісінше орындалуы үшін ББӘ-нің білікті бақылауын қамтамасыз ету бойынша ұсыныстар енгізу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тамыз</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БП (келісім бойынша), ЭСЖКА (келісім бойынша), ЕК (келісім бойынша), ҰБХ (келісім бойынша), ҰХ (келісім бойынша), ҰК (келісім бойынша)</w:t>
            </w:r>
          </w:p>
        </w:tc>
      </w:tr>
      <w:tr>
        <w:trPr>
          <w:trHeight w:val="41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Дәрі-дәрмек саласында мемлекеттік реттеу тиімділігінің төмендігі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нарықтарына контрафактілік өнімдерді жеткізу, бұл мемлекеттің экономикалық мүдделеріне нұқсан келтіреді. Сатып алынатын дәрілерге және медициналық жабдықтарға негізсіз қымбат бағалар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Дәрі-дәрмек тауарлары мен қызметтер көрсетуге бағалардың бірыңғай ақпараттық базасын құру және оны медициналық мекемелер мен дәріханаларда жариялау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қазан</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ақпарат</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ЭБЖМ, Қаржымині, ЕК (келісім бойынша), «Фармация-СҚ» ЖШС (келісім бойынша)</w:t>
            </w:r>
          </w:p>
        </w:tc>
      </w:tr>
      <w:tr>
        <w:trPr>
          <w:trHeight w:val="321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Қаражатты есептеудің әртүрлі әдістерін қолдану (орталықсыздандырылған есеп), балансты және есептілікті дербес құрастыру</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есептілікті бұрмалау (төмендету), мәмілелерді құжаттамалық растаусыз жүзеге асыру, бақылау деңгейінің төмендеуі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есепке алу мақсатында бастапқы бухгалтерлік құжаттарды нақтылау бойынша ұсыныстар енгізу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шілде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r>
      <w:tr>
        <w:trPr>
          <w:trHeight w:val="4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бақылау органдарының басқа бақылау және қадағалау органдарының (салық және кеден органдары, БП) ақпараттық базаларына қол жетімділігінің болмауы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Бақылаудың әлсіреуі. Бақылау іс-шарасын жоспарлау кезінде тиімділіктің төмендетуінен көрініс табатын ТБЖ жүйесінің критерийлер мөлшерінің аздығы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бақылау органдарының басқа бақылау және қадағалау органдарының ақпараттық базаларымен ақпараттық өзара іс-қимыл жасау тетігін әзірлеу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маусым</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базаны құру, ПӘ-ге ақпарат</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 (келісім бойынша), ККМ, Қаржымині, БП (келісім бойынша)</w:t>
            </w:r>
          </w:p>
        </w:tc>
      </w:tr>
      <w:tr>
        <w:trPr>
          <w:trHeight w:val="94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Бақылаумен қамту деңгейінің төмендігі</w:t>
            </w:r>
          </w:p>
        </w:tc>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Қаражатты мақсатсыз және тиімсіз қолдану, процестің айқын еместігі, астыртын сөз байласу және сыбайлас жемқорлық үшін жағдайлар. Тиімсіз жоспарлауды болдырмау бойынша алдын алу шаралары нәтижелерінің төмендеуі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қалыптастыру және атқару бойынша халықты хабардар ету үшін әкімдердің жылына 2 рет халықпен кездесуін ұйымдастыру бөлігінде (соның ішінде мамырда, бюджетті қалыптастыру сатысында) ұсыныстар енгізу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шілде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Қаржымині, ЖАО</w:t>
            </w:r>
          </w:p>
        </w:tc>
      </w:tr>
      <w:tr>
        <w:trPr>
          <w:trHeight w:val="7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пікірін ескере отырып, жергілікті бюджеттің бір бөлігін қалыптастыру тетігін енгізу мүмкіндігін қарастыру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шілде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Қаржымині, ЖАО</w:t>
            </w:r>
          </w:p>
        </w:tc>
      </w:tr>
      <w:tr>
        <w:trPr>
          <w:trHeight w:val="6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қаражатты тиімсіз пайдаланғаны үшін жауапкершілік шараларын күшейтуді көздейтін ұсыныстар енгізу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шілде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Қаржымині, ЕК (келісім бойынша)</w:t>
            </w:r>
          </w:p>
        </w:tc>
      </w:tr>
      <w:tr>
        <w:trPr>
          <w:trHeight w:val="142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тиімсіз жоспарлау (жоспарлау қателіктерін қосу қажет) және пайдалану бойынша қаржылық және сыбайлас жемқорлық бұзушылық фактілерін, оның ішінде журналистік тергеу негізінде жүйелік жария етуді қамтамасыз ету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қыркүйек</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ақпарат</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 Қаржымині, ЭБЖМ, ЖАО, ЕК (келісім бойынша), БП (келісім бойынша), ЭСЖКА (келісім бойынша)</w:t>
            </w:r>
          </w:p>
        </w:tc>
      </w:tr>
      <w:tr>
        <w:trPr>
          <w:trHeight w:val="94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ТБЖ қолдану арқылы (кезең-кезеңмен) Қазақстан Республикасы Қаржы министрлігінің Қазынашылық комитетіне төлемдерді бақылау бойынша функциялар беру бөлігінде Қазақстан Республикасының Бюджет </w:t>
            </w:r>
            <w:r>
              <w:rPr>
                <w:rFonts w:ascii="Times New Roman"/>
                <w:b w:val="false"/>
                <w:i w:val="false"/>
                <w:color w:val="000000"/>
                <w:sz w:val="20"/>
                <w:u w:val="single"/>
              </w:rPr>
              <w:t>кодексіне</w:t>
            </w:r>
            <w:r>
              <w:rPr>
                <w:rFonts w:ascii="Times New Roman"/>
                <w:b w:val="false"/>
                <w:i w:val="false"/>
                <w:color w:val="000000"/>
                <w:sz w:val="20"/>
              </w:rPr>
              <w:t xml:space="preserve"> өзгерістер енгізу бойынша ұсыныстар енгізу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маусым</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ЭБЖМ</w:t>
            </w:r>
          </w:p>
        </w:tc>
      </w:tr>
      <w:tr>
        <w:trPr>
          <w:trHeight w:val="11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ТБЖ әлеуетін жеткіліксіз пайдалану (өлшемдер тізбесінің аздығы, қарапайым әдістемелер, көрсеткіштердің қарама-қайшылығын тексеру қағидатының болмауы). ТБЖ тәуекелді мемлекеттік және бюджеттік бағдарламаларды, сондай-ақ бақылау типін анықтамайды. МҚБ бірыңғай ТБЖ-нің болмауы</w:t>
            </w:r>
          </w:p>
        </w:tc>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Ресурстарды тиімсіз қолдану, мемлекеттік бағдарламаларды бақылаумен қамтуды ұлғайтудың және бақылау типін дұрыс таңдаудың (заңнаманы бұзушылық немесе тиімді пайдалану) мүмкін еместігі, қабылданатын шешімдердің нақты еместігі, бақылаумен қамтуды ұлғайтудың мүмкін еместігі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жұмыс тобын құру және тексеруші органдардың ТБЖ-нің тиімділігін жоғарылату, оның ішінде олардың өлшемдерінің мөлшері мен талдамалық құрауыштарын кеңейту бойынша ұсыныстар енгізу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маусым</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ЭБЖМ, Қаржымині, ЕК (келісім бойынша), БП (келісім бойынша), ЭСЖКА (келісім бойынша), «Атамекен» одағы» ҰЭП (келісім бойынша)</w:t>
            </w:r>
          </w:p>
        </w:tc>
      </w:tr>
      <w:tr>
        <w:trPr>
          <w:trHeight w:val="70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бақылаушы органдардың тексерулерін барынша азайту үшін олардың өзара іс-қимыл тетігін әзірлеу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қыркүйек</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ақпарат</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ЭБЖМ, Қаржымині, БП (келісім бойынша), ЭСЖКА (келісім бойынша), ЕК (келісім бойынша)</w:t>
            </w:r>
          </w:p>
        </w:tc>
      </w:tr>
      <w:tr>
        <w:trPr>
          <w:trHeight w:val="11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Тәуекелдерді бағалау жүйесін қолданғаннан кейін ғана салық органдарының салық есептілігінің қосымша нысандарын қабылдауы бөлігінде Қазақстан Республикасының Салық </w:t>
            </w:r>
            <w:r>
              <w:rPr>
                <w:rFonts w:ascii="Times New Roman"/>
                <w:b w:val="false"/>
                <w:i w:val="false"/>
                <w:color w:val="000000"/>
                <w:sz w:val="20"/>
                <w:u w:val="single"/>
              </w:rPr>
              <w:t>кодексіне</w:t>
            </w:r>
            <w:r>
              <w:rPr>
                <w:rFonts w:ascii="Times New Roman"/>
                <w:b w:val="false"/>
                <w:i w:val="false"/>
                <w:color w:val="000000"/>
                <w:sz w:val="20"/>
              </w:rPr>
              <w:t xml:space="preserve"> өзгерістер мен толықтырулар енгізу туралы ұсыныстар енгізу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қараша</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ЭБЖМ</w:t>
            </w:r>
          </w:p>
        </w:tc>
      </w:tr>
      <w:tr>
        <w:trPr>
          <w:trHeight w:val="4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Тексерушілердің салалық мамандануының болмауы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Тексерушілер құзыретінің төмендеуі, бақылаудың әлсіреуі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бақылау органдары тексерушілерінің біліктілік талаптарын жаңарту бойынша ұсыныстар енгізу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қыркүйек</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 (келісім бойынша), Қаржымині, БП (келісім бойынша), ЭСЖКА (келісім бойынша)</w:t>
            </w:r>
          </w:p>
        </w:tc>
      </w:tr>
      <w:tr>
        <w:trPr>
          <w:trHeight w:val="129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жобасын әзірлеуде және Қазақстан Республикасының Парламентінде қарау кезінде МҚБ органдарының қатыспауы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 жоспарлау сапасының төмендеуі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бақылау органдарына (аумақтық бөлімшелерден басқа) республикалық бюджет шығындарына қатысты НҚА жобаларын тексеру бойынша өкілеттілікті беру мақсатында заңнамаға өзгерістер мен толықтырулар енгізу туралы ұсыныстар енгізу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шілде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 (келісім бойынша), Қаржымині, ЭБЖМ, мүдделі МО</w:t>
            </w:r>
          </w:p>
        </w:tc>
      </w:tr>
      <w:tr>
        <w:trPr>
          <w:trHeight w:val="4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және салалық бағдарламаларды іске асырудың барлық сатысында мониторингтің және бақылаудың әлсіздігі (жобалау, іске асыру, нәтижелерге аралық қол жеткізу, игеру мерзімдері, актілерді қабылдау және т.б.)</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 іске асырудың әртүрлі сатыларында қаражаттарды шығару, сапасыз іске асыру, бағдарламаларды іске асыру барысы туралы есептілікті бұрмалау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 өткізу және қаржы құралдарын (ЖСҚ, ТЭН, ТТ және т.б.) бөлу процестерін қолдайтын құжаттар стандарттарын әлемдік тәжірибеге сәйкес бекіту үшін ұсыныстар енгізу. Бұл стандарттар барлық мердігерлер мен қосалқы мердігерлерді қоса алғанда, жобаны қаржыландыру мен іске асыру схемалары бойынша ақпаратты қамтуы керек</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маусым</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ЭБЖМ, ӨДМ</w:t>
            </w:r>
          </w:p>
        </w:tc>
      </w:tr>
      <w:tr>
        <w:trPr>
          <w:trHeight w:val="4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объектілермен жасалатын мәмілелердің мониторингі мен бақылаудың болмауы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пен бақылаудың болмауы стратегиялық объектілерді рейдерлік басып алуға және мемлекеттің стратегиялық объектілерді сатып алуға басым құқығын пайдалану құқығына қысым жасауға алып келуі мүмкін. Бұдан басқа, шетелдік тұлғалардың (немесе оффшорлық аймақтарда тіркелген тұлғалардың) стратегиялық объектілерді өз бақылауына алу қауіпі бар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объектілермен азаматтық-құқықтық мәмілелерді тіркеу мәселелері бойынша нормативтік-құқықтық базаны жетілдіру жөнінде ұсыныстар енгізу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w:t>
            </w:r>
            <w:r>
              <w:rPr>
                <w:rFonts w:ascii="Times New Roman"/>
                <w:b w:val="false"/>
                <w:i w:val="false"/>
                <w:color w:val="000000"/>
                <w:sz w:val="20"/>
              </w:rPr>
              <w:t>1 ақпан</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Қаржымині, мүдделі МО</w:t>
            </w:r>
          </w:p>
        </w:tc>
      </w:tr>
      <w:tr>
        <w:trPr>
          <w:trHeight w:val="16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экономикалық қызмет</w:t>
            </w:r>
          </w:p>
        </w:tc>
      </w:tr>
      <w:tr>
        <w:trPr>
          <w:trHeight w:val="4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жолмен алынған кірістерді жылыстатуға және терроризмді қаржыландыруға қарсы іс-қимыл саласында фискалдық, құқық қорғау және арнаулы мемлекеттік органдардың өзара іс-қимылдарының жеткіліксіздігі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жолмен алынған кірістерді заңдастыру фактілері бойынша қылмыстарды анықтаудың төмендігі, құқық қорғау органдарына алынған ақпаратты уақтылы ұсынбау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Импорттаушылардың Қазақстан Республикасының Мемлекеттік шекарасынан өтуі туралы мәліметтерді Қазақстан Республикасының шекара қызметтері органдарының салық органдарына беру регламентін әзірлеу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w:t>
            </w:r>
            <w:r>
              <w:rPr>
                <w:rFonts w:ascii="Times New Roman"/>
                <w:b w:val="false"/>
                <w:i w:val="false"/>
                <w:color w:val="000000"/>
                <w:sz w:val="20"/>
              </w:rPr>
              <w:t>1 қаңтар</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бұйрық</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ҰҚК ШҚ (келісім бойынша)</w:t>
            </w:r>
          </w:p>
        </w:tc>
      </w:tr>
      <w:tr>
        <w:trPr>
          <w:trHeight w:val="4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өнімдерінің экспортталатын түрлеріне арналған стандарттарды тіркеу кезінде бірыңғай тәсілдің болмауы (композиттер, фракциялар, дистилляттар, сұйық және пеш отыны, сұйытқыштар және т.б.)</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Мұнайды мұнай өнімдері түрімен экспорттау кезінде рента салығын төлемей кедендік ресімдеу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мен мұнай өнімдерін заңсыз шығарудан экспортты қорғау бойынша, оның ішінде экспортталатын тауарлардың техникалық шарттарына қосымша талаптарды белгілеу және мұнай мен мұнай өнімдерін стандарттау мен сертификаттау жүйесін қайта қарастыру арқылы ұсыныстар енгізу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шілде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ИЖТМ, Қаржымині, ЭБЖМ, БП (келісім бойынша), ЭСЖКА (келісім бойынша), ҰҚК (келісім бойынша), мүдделі МО</w:t>
            </w:r>
          </w:p>
        </w:tc>
      </w:tr>
      <w:tr>
        <w:trPr>
          <w:trHeight w:val="4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саласын мемлекеттік реттеу тиімділігінің төмендігі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ауланған балықты заңдастыру және оны бекітілген квотадан артық көлемде экспорттау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органдарының сұрау салуы бойынша тірі балық экспортына берілген рұқсаттамалар туралы деректерді Қазақстан Республикасы Индустрия және жаңа технологиялар министрлігінің жедел ұсыну мәселесін қарастыру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мамыр</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Қаржымині, АШМ, Қоршағанортамині, «Атамекен» одағы» ҰЭП (келісім бойынша)</w:t>
            </w:r>
          </w:p>
        </w:tc>
      </w:tr>
      <w:tr>
        <w:trPr>
          <w:trHeight w:val="4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және шекара бекеттерінің, құқық қорғау органдарының және т.б. жеткілікті техникалық жабдықталмауы</w:t>
            </w:r>
          </w:p>
        </w:tc>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 жедел-алдын алу операцияларын жүргізудің мүмкін болмауы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бекеттерін, жекелеген бақылау-өткізу бекеттерін Қазақстан Республикасы Ұлттық қауіпсіздік комитетінің Шекара қызметін, ішкі істер органдарын, кинологиялық қызметтерді, құқық қорғау және арнаулы органдар, соның ішінде кешенді жедел-алдын алу операцияларын өткізу үшін техникалық жарақаттандыру стандарттарын бекіту үшін ұсыныстар енгізу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мамыр</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ИЖТМ, ІІМ, ЭСЖКА (келісім бойынша), ҰҚК ШҚ (келісім бойынша)</w:t>
            </w:r>
          </w:p>
        </w:tc>
      </w:tr>
      <w:tr>
        <w:trPr>
          <w:trHeight w:val="4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бекеттерін 1-санатты электрмен жабдықтауға ауыстыру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мамыр</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Қаржымині, «Атамекен» одағы» ҰЭП (келісім бойынша)</w:t>
            </w:r>
          </w:p>
        </w:tc>
      </w:tr>
      <w:tr>
        <w:trPr>
          <w:trHeight w:val="109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3 жылда кеден бекеттерінде бақылау бойынша жабдықтардың істен шығуының әрбір жағдайына тексеру жүргізу, сондай-ақ кінәлілер анықталған жағдайда жауапкершілікке тартуды қамтамасыз ету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мамыр</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ИЖТМ, мүдделі МО</w:t>
            </w:r>
          </w:p>
        </w:tc>
      </w:tr>
      <w:tr>
        <w:trPr>
          <w:trHeight w:val="16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Фискалды органдардың Қазақстан Республикасы Қаржы министрлігі Қаржы мониторингі комитетімен өзара іс-қимыл тетігінің жетілмегендігі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Күдікті мәмілелердің едәуір көлемі Қазақстан Республикасы Қаржы министрлігі Салық комитетінің бақылауынан тыс қалады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Күдікті қаржылық операциялар туралы салық органдарының бақылаушы органдармен ақпараттық өзара іс-қимыл жасау тетігін құру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w:t>
            </w:r>
            <w:r>
              <w:rPr>
                <w:rFonts w:ascii="Times New Roman"/>
                <w:b w:val="false"/>
                <w:i w:val="false"/>
                <w:color w:val="000000"/>
                <w:sz w:val="20"/>
              </w:rPr>
              <w:t>1 қаңтар</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БП (келісім бойынша), ЭСЖКА (келісім бойынша)</w:t>
            </w:r>
          </w:p>
        </w:tc>
      </w:tr>
      <w:tr>
        <w:trPr>
          <w:trHeight w:val="7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 жетілдіру</w:t>
            </w:r>
          </w:p>
        </w:tc>
      </w:tr>
      <w:tr>
        <w:trPr>
          <w:trHeight w:val="4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 саласында заңнаманың жетілмегендігі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кеңістік арқылы көлеңкелі операцияларды пайдалану.</w:t>
            </w:r>
            <w:r>
              <w:br/>
            </w:r>
            <w:r>
              <w:rPr>
                <w:rFonts w:ascii="Times New Roman"/>
                <w:b w:val="false"/>
                <w:i w:val="false"/>
                <w:color w:val="000000"/>
                <w:sz w:val="20"/>
              </w:rPr>
              <w:t>
</w:t>
            </w:r>
            <w:r>
              <w:rPr>
                <w:rFonts w:ascii="Times New Roman"/>
                <w:b w:val="false"/>
                <w:i w:val="false"/>
                <w:color w:val="000000"/>
                <w:sz w:val="20"/>
              </w:rPr>
              <w:t>Қаржылық пирамидалардың заңдылығы, салық салынбайтын интернет-сауда</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желісінде көлеңкелі операцияларды заңнамалық реттеу бойынша ұсыныстар енгізу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шілде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(келісім бойынша), Қаржымині, ККМ, ЭБЖМ, ҰБ (келісім бойынша), ЭСЖКА (келісім бойынша)</w:t>
            </w:r>
          </w:p>
        </w:tc>
      </w:tr>
      <w:tr>
        <w:trPr>
          <w:trHeight w:val="4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Банкроттық саласындағы заңнаманың жетілмегендігі және ақпараттық жүйенің болмауы</w:t>
            </w:r>
          </w:p>
        </w:tc>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Әдейі және жалған банкроттық</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Әдейі және жалған банкроттық белгілерін анықтау және жолын кесу бойынша алдын алу шараларының тиімді тетіктерін арттыру, оның ішінде мемлекеттік органдардың ақпараттық өзара іс-қимыл жасауы және заңсыз қабылданған шешімдер үшін сауықтыру және банкроттық рәсімдер қатысушыларының жауапкершілігін күшейту арқылы ұсыныстар енгізу, борышкерлерді салықтық тексеруді өткізу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қараша</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ККМ, АШМ, ӨДМ, ЭСЖКА (келісім бойынша), БП (келісім бойынша), ҰБ (келісім бойынша)</w:t>
            </w:r>
          </w:p>
        </w:tc>
      </w:tr>
      <w:tr>
        <w:trPr>
          <w:trHeight w:val="289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Банкроттық саласындағы уәкілетті органның және конкурсты басқарушының активтерді шығару фактілерін анықтау үшін банкрот деп танылғандығы туралы заңды күшіне енген сот шешімі бар тұлғаға қатысты екінші деңгейдегі банктерден банк құпиясын құрайтын мәліметтерді алуын қарастыратын түзетулерді «Банктер және банктік қызметтер туралы» Қазақстан Республикасы </w:t>
            </w:r>
            <w:r>
              <w:rPr>
                <w:rFonts w:ascii="Times New Roman"/>
                <w:b w:val="false"/>
                <w:i w:val="false"/>
                <w:color w:val="000000"/>
                <w:sz w:val="20"/>
                <w:u w:val="single"/>
              </w:rPr>
              <w:t>Заңына</w:t>
            </w:r>
            <w:r>
              <w:rPr>
                <w:rFonts w:ascii="Times New Roman"/>
                <w:b w:val="false"/>
                <w:i w:val="false"/>
                <w:color w:val="000000"/>
                <w:sz w:val="20"/>
              </w:rPr>
              <w:t> </w:t>
            </w:r>
            <w:r>
              <w:rPr>
                <w:rFonts w:ascii="Times New Roman"/>
                <w:b w:val="false"/>
                <w:i w:val="false"/>
                <w:color w:val="000000"/>
                <w:sz w:val="20"/>
              </w:rPr>
              <w:t>енгізу үшін ұсыныстар енгізу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мамыр</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ҰБ (келісім бойынша)</w:t>
            </w:r>
          </w:p>
        </w:tc>
      </w:tr>
      <w:tr>
        <w:trPr>
          <w:trHeight w:val="4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берушілердің мұнайды сатып алуының заңдылығын растайтын мәліметтерді мұнай өңдеу зауыттарының салық органдарына ұсынуы бойынша талаптардың болмауы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Магистральді құбыр жолдарын тесу арқылы мұнай ұрлау және мұнайды заңсыз сатып алу мен сатудың өзге жолдары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және мұнай өнімдерінің заңсыз айналымын болдырмау жөнінде ұсыныстар енгізу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мамыр</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ЭСЖКА (келісім бойынша, МГМ, Қаржымині, ҰК (келісім бойынша), мүдделі МО</w:t>
            </w:r>
          </w:p>
        </w:tc>
      </w:tr>
      <w:tr>
        <w:trPr>
          <w:trHeight w:val="4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Қылмыстық кодексінің </w:t>
            </w:r>
            <w:r>
              <w:rPr>
                <w:rFonts w:ascii="Times New Roman"/>
                <w:b w:val="false"/>
                <w:i w:val="false"/>
                <w:color w:val="000000"/>
                <w:sz w:val="20"/>
                <w:u w:val="single"/>
              </w:rPr>
              <w:t>269-1-бабы</w:t>
            </w:r>
            <w:r>
              <w:rPr>
                <w:rFonts w:ascii="Times New Roman"/>
                <w:b w:val="false"/>
                <w:i w:val="false"/>
                <w:color w:val="000000"/>
                <w:sz w:val="20"/>
              </w:rPr>
              <w:t xml:space="preserve"> және Қазақстан Республикасы Әкімшілік құқық бұзушылық туралы кодексінің </w:t>
            </w:r>
            <w:r>
              <w:rPr>
                <w:rFonts w:ascii="Times New Roman"/>
                <w:b w:val="false"/>
                <w:i w:val="false"/>
                <w:color w:val="000000"/>
                <w:sz w:val="20"/>
                <w:u w:val="single"/>
              </w:rPr>
              <w:t>338-1-бабы</w:t>
            </w:r>
            <w:r>
              <w:rPr>
                <w:rFonts w:ascii="Times New Roman"/>
                <w:b w:val="false"/>
                <w:i w:val="false"/>
                <w:color w:val="000000"/>
                <w:sz w:val="20"/>
              </w:rPr>
              <w:t xml:space="preserve"> бойынша әрекеттерді жіктеудің бір мағыналылығын көздейтін анық және нақты жіктеулердің болмауы бөлігінде заңнаманың жетілмегендігі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баптарды әртүрлі мағынада түсіндіру және қолдану сыбайлас жемқорлыққа жағдай жасайды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 саласындағы заңсыз қызметке жауапкершіліктің қылмыстық түрінен басқа түрлерін алып тастау бойынша ұсыныстар енгізу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маусым</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 (келісім бойынша), Қаржымині, ІІМ, СДШІА, ЭСЖКА (келісім бойынша)</w:t>
            </w:r>
          </w:p>
        </w:tc>
      </w:tr>
      <w:tr>
        <w:trPr>
          <w:trHeight w:val="4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металдардың заңсыз айналымы үшін қылмыстық жауапкершілікке тарту туралы баптың болмауы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металдармен заңсыз (лицензиясыз) мәмілелер жасау, көрсетілген бағалы заттарды заңсыз сақтау, тасымалдау немесе салып жіберу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металдардың заңсыз айналымын қысқарту бойынша іс-шаралар жоспарын әзірлеу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мамыр</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 (айдары құпия)</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ЭСЖКА (келісім бойынша), БП (келісім бойынша), «Атамекен» одағы» ҰЭП (келісім бойынша)</w:t>
            </w:r>
          </w:p>
        </w:tc>
      </w:tr>
      <w:tr>
        <w:trPr>
          <w:trHeight w:val="7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ақшасыз есеп айырысу</w:t>
            </w:r>
          </w:p>
        </w:tc>
      </w:tr>
      <w:tr>
        <w:trPr>
          <w:trHeight w:val="7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ЕДБ-да қолма-қол қаражатты шектеусіз беру</w:t>
            </w:r>
          </w:p>
        </w:tc>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ЕДБ-да қолма-қол ақшаға айналдыру арқылы көлеңкелі секторға қолма-қол қаражаттың едәуір көлемі шығарылады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2012 жылдары заңды тұлға құрмай заңды тұлғалар және/немесе дара кәсіпкерлер шоттарынан екінші деңгейдегі банктердің қолма-қол ақшаны беруіне талдау жүргізу және белгілі шекті сомадан асқанда операцияны жасаған сәттен бастап мерзіміне дейін 3 күн ішінде екінші деңгейдегі банктерге клиент беретін тапсырыс негізінде қолма-қол ақша беру тетігін енгізу бойынша ұсыныстар дайындау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шілде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ЭБЖМ, ҰБ (келісім бойынша), ЭСЖКА (келісім бойынша)</w:t>
            </w:r>
          </w:p>
        </w:tc>
      </w:tr>
      <w:tr>
        <w:trPr>
          <w:trHeight w:val="114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қаражатын заңсыз қолма-қол ақшаға айналдыруға, оның ішінде банктерге керекті мемлекеттік деректер базасына қол жетімділік беру мүмкіндігімен ЕДБ-нің жауапкершілігін және бақылауды күшейту мәселесін пысықтау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шілде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(келісім бойынша), Қаржымині, ККМ, ІІМ, ЭСЖКА (келісім бойынша), БП (келісім бойынша), ҚҚҚ (келісім бойынша), мүдделі МО</w:t>
            </w:r>
          </w:p>
        </w:tc>
      </w:tr>
      <w:tr>
        <w:trPr>
          <w:trHeight w:val="82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2012 жылдар кезеңінде Қазақстан Республикасының облыстары мен ЕДБ бөлінісінде 100 млн. теңгеден аса қолма-қол ақша қаражатын шешу бойынша статистикалық талдауды енгізу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қыркүйек</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ақпарат</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(келісім бойынша), Қаржымині, ЭСЖКА (келісім бойынша), БП (келісім бойынша)</w:t>
            </w:r>
          </w:p>
        </w:tc>
      </w:tr>
      <w:tr>
        <w:trPr>
          <w:trHeight w:val="76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карточкаларын қолдана отырып, төлемдерді қабылдауға арналған жабдықтың (құрылғының) жоғары құны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субъектілері үшін тиісті жабдықтың (құрылғының) орнатылуына қол жетімсіздік</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заманауи жабдықты (құрылғыны), оның ішінде төлем карточкаларын қолдана отырып төлемдерді қабылдауға арналған мобильді байланыс құрылғыларына қосуға болатын шағын төлем терминалдарын енгізу мәселесін пысықтау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шілде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(келісім бойынша), ЭБЖМ, Қаржымині, «Атамекен» одағы» ҰЭП (келісім бойынша)</w:t>
            </w:r>
          </w:p>
        </w:tc>
      </w:tr>
      <w:tr>
        <w:trPr>
          <w:trHeight w:val="76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есеп айырысу транзакцияларының жоғары құны</w:t>
            </w:r>
          </w:p>
        </w:tc>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есеп айырысу төлемдерінің тартымсыздығы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процессингтік орталықты енгізу мәселесін пысықтау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w:t>
            </w:r>
            <w:r>
              <w:rPr>
                <w:rFonts w:ascii="Times New Roman"/>
                <w:b w:val="false"/>
                <w:i w:val="false"/>
                <w:color w:val="000000"/>
                <w:sz w:val="20"/>
              </w:rPr>
              <w:t>1 қаңтар</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(келісім бойынша), Қаржымині, ЭБЖМ, ККМ</w:t>
            </w:r>
          </w:p>
        </w:tc>
      </w:tr>
      <w:tr>
        <w:trPr>
          <w:trHeight w:val="9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карточкалары ретінде жеке куәлікті пайдалану мәселесін пысықтау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w:t>
            </w:r>
            <w:r>
              <w:rPr>
                <w:rFonts w:ascii="Times New Roman"/>
                <w:b w:val="false"/>
                <w:i w:val="false"/>
                <w:color w:val="000000"/>
                <w:sz w:val="20"/>
              </w:rPr>
              <w:t>1 қаңтар</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ІІМ, ҰБ (келісім бойынша), «Атамекен» одағы» ҰЭП (келісім бойынша)</w:t>
            </w:r>
          </w:p>
        </w:tc>
      </w:tr>
      <w:tr>
        <w:trPr>
          <w:trHeight w:val="4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арасында қолма-қол ақшасыз есеп айырысу транзакцияларын өткізуге қызығушылықтың болмауы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ақшасыз есеп айырысу төлемдерінің тартымсыздығы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ақшасыз төлемдерді жүзеге асыру үшін төлем карточкаларын неғұрлым белсенді пайдалануды ынталандыру мақсатында ЕДБ қаражаты есебінен (оның ішінде осы қажеттілікке қаражатты аудару бойынша ЕДБ ұсыныс хаттары көмегімен) POS-терминалдар беретін чектер бойынша ұдайы түрде жалпы республикалық лотерея ұтыс ойынын ұйымдастыру туралы мәселені қарастыру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 шілде, (кейіннен тоқсан сайынғы негізде)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ақпарат</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(келісім бойынша), Қаржымині, ЭБЖМ</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ақшасыз есеп айырысу саласындағы заңнаманың жетілмегендігі</w:t>
            </w:r>
          </w:p>
        </w:tc>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құралдарын, оның ішінде қолма-қол ақшасыз есеп айырысу үшін төлем карточкаларын қолдану деңгейінің төмендігі, төлемдердің басым бөлігін қолма-қол нысанда жүзеге асыру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ақшасыз төлемдер, оның ішінде мемлекеттік жәрдемақы, зейнетақы және тағы басқа, сондай-ақ салықтық ынталандыру және заңнамалық реттеуді кеңейту мүмкіндігін қарастыру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шілде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ЭБЖМ, ККМ, СІМ, Еңбекмині, ҰБ (келісім бойынша), «Атамекен» одағы» ҰЭП (келісім бойынша)</w:t>
            </w:r>
          </w:p>
        </w:tc>
      </w:tr>
      <w:tr>
        <w:trPr>
          <w:trHeight w:val="12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Барлық сауда орындарында (соның ішінде нарықтар, базарлар) POS-терминалдарды кезең-кезеңмен енгізу бойынша іс-шаралар кешенін әзірлеу.</w:t>
            </w:r>
            <w:r>
              <w:br/>
            </w:r>
            <w:r>
              <w:rPr>
                <w:rFonts w:ascii="Times New Roman"/>
                <w:b w:val="false"/>
                <w:i w:val="false"/>
                <w:color w:val="000000"/>
                <w:sz w:val="20"/>
              </w:rPr>
              <w:t>
</w:t>
            </w:r>
            <w:r>
              <w:rPr>
                <w:rFonts w:ascii="Times New Roman"/>
                <w:b w:val="false"/>
                <w:i w:val="false"/>
                <w:color w:val="000000"/>
                <w:sz w:val="20"/>
              </w:rPr>
              <w:t>2. Сауда орындарында POS-терминалдарды тегін беру (арзан және бөліп-бөліп төлеумен) мүмкіндігін қарастыру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шілде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ақпарат</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ЭБЖМ, ККМ, ИЖТМ, ҰБ (келісім бойынша)</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ақшасыз төлемдерге қызмет көрсету желілерінің әлсіз енгізілуі және сауда саласына қолма-қол ақшасыз төлемдердің кіру деңгейінің салыстырмалы түрде жоғары еместігі</w:t>
            </w:r>
          </w:p>
        </w:tc>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Төлемдердің көп бөлігін қолма-қол түрде жүзеге асыру, қаражаттарды бақылаудың және есепке алудың толық еместігі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SIM-карталары бар бақылау-кассалық машиналарды қолдану туралы Қазақстан Республикасының Салық </w:t>
            </w:r>
            <w:r>
              <w:rPr>
                <w:rFonts w:ascii="Times New Roman"/>
                <w:b w:val="false"/>
                <w:i w:val="false"/>
                <w:color w:val="000000"/>
                <w:sz w:val="20"/>
                <w:u w:val="single"/>
              </w:rPr>
              <w:t>кодексіне</w:t>
            </w:r>
            <w:r>
              <w:rPr>
                <w:rFonts w:ascii="Times New Roman"/>
                <w:b w:val="false"/>
                <w:i w:val="false"/>
                <w:color w:val="000000"/>
                <w:sz w:val="20"/>
              </w:rPr>
              <w:t xml:space="preserve"> өзгерістер мен толықтырулар енгізу жөнінде ұсыныстар енгізу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қазан</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ЭБЖМ</w:t>
            </w:r>
          </w:p>
        </w:tc>
      </w:tr>
      <w:tr>
        <w:trPr>
          <w:trHeight w:val="16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қаңтардан бастап салық төлеушілердің SIM-карталары бар бақылау-кассалық машиналарды қолдануы бойынша іс-шараларды ұйымдастыру жөнінде ұсыныстар енгізу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қазан</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ККМ, ЖАО, ТМРА, ҰБ (келісім бойынша), ҚҚҚ (келісім бойынша), «Атамекен» одағы» ҰЭП (келісім бойынша)</w:t>
            </w:r>
          </w:p>
        </w:tc>
      </w:tr>
      <w:tr>
        <w:trPr>
          <w:trHeight w:val="16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ақшасыз есеп айырысу терминалдары арқылы, оның ішінде мемлекеттік мекемелерде қызмет алу (Халыққа қызмет көрсету орталықтары, медициналық, білім беру мекемелері және т.б.) кезінде, коммуналдық, салық және басқа да міндетті төлемдерді төлеу кезінде төлемдерді міндетті қабылдауға мүмкіндік беру және одан әрі дамыту бойынша ұсыныстар әзірлеу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w:t>
            </w:r>
            <w:r>
              <w:rPr>
                <w:rFonts w:ascii="Times New Roman"/>
                <w:b w:val="false"/>
                <w:i w:val="false"/>
                <w:color w:val="000000"/>
                <w:sz w:val="20"/>
              </w:rPr>
              <w:t>1 мамыр</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ЭБЖМ, ЖАО, ҰБ (келісім бойынша)</w:t>
            </w:r>
          </w:p>
        </w:tc>
      </w:tr>
      <w:tr>
        <w:trPr>
          <w:trHeight w:val="16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Тұтынушылық қажеттілікті, мемлекеттік мекемелердің қызметтерін, коммуналдық, салықтық және өзге де міндетті төлемдерді төлеу кезінде жеке тұлғалардың төлем карточкаларын қолдана отырып, қолма-қол ақшасыз есеп айырысу бойынша комиссияны төмендету туралы мәселені ЕДБ-мен пысықтау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шілде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(келісім бойынша), Қаржымині, Еңбекмині, ККМ, ЖАО, ТМРА, ҚҚҚ (келісім бойынша)</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Ұйымдастырылмаған сауда орындарын (нарық және сауда орындары түрінде) қолма-қол ақшасыз есеп айырысу құралдарымен (POS-терминалдар) жарақтандыру үшін байланыс операторларының сапалы және қол жетімді байланыс арналарын ұсыну жөніндегі мәселені пысықтау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шілде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Қаржымині, ЭБЖМ, ЖАО, ҰБ (келісім бойынша)</w:t>
            </w:r>
          </w:p>
        </w:tc>
      </w:tr>
      <w:tr>
        <w:trPr>
          <w:trHeight w:val="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 мен банктер арасында төлем карточкаларын пайдалану арқылы кәсіпкерлік субъектілер қабылдаған қолма-қол ақшасыз төлемдер айналымы бөлігінде ақпарат алмасуды ұйымдастыру мәселесін қарастыру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шілде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ҰБ (келісім бойынша), ЭСЖКА (келісім бойынша), БП (келісім бойынша)</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Аудару операциялары бойынша банктердің қолданыстағы тарифтері туралы халықтың толық хабардар болмауы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қолма-қол ақшасыз есеп айырысуды жүзеге асыруды қаламауы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халқының хабардар болуын арттыру үшін банктің негізгі қызметтері бойынша екінші деңгейдегі банктермен және «Қазпошта» АҚ-мен бірлесіп қолданыстағы тарифтердің салыстырмалы деректер базасын құру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шілде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ақпарат</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(келісім бойынша), Қаржымині, «Самұрық-Қазына» ҰӘҚ» АҚ (келісім бойынша)</w:t>
            </w:r>
          </w:p>
        </w:tc>
      </w:tr>
      <w:tr>
        <w:trPr>
          <w:trHeight w:val="1800" w:hRule="atLeast"/>
        </w:trPr>
        <w:tc>
          <w:tcPr>
            <w:tcW w:w="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ақшасыз нысанда төлемдерді жүзеге асыру үшін халықтың қаржы мәдениеті деңгейінің төмендігі</w:t>
            </w:r>
          </w:p>
        </w:tc>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құралдарын, оның ішінде қолма-қол ақшасыз есеп айырысу үшін төлем карточкаларын пайдалану деңгейінің төмендігі, төлемдердің көп бөлігін қолма-қол ақшасыз нысанда жүзеге асыру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банктермен бірлесіп қолма-қол ақшасыз есеп айырысу төлемдері және төлем карточкаларын қолдануға қатысты халықтың хабардар болуын арттыру бойынша бұқаралық ақпарат құралдарында және интернет ресурстарында жұмыстар жүргізу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2013-2014 жылдары</w:t>
            </w:r>
            <w:r>
              <w:br/>
            </w:r>
            <w:r>
              <w:rPr>
                <w:rFonts w:ascii="Times New Roman"/>
                <w:b w:val="false"/>
                <w:i w:val="false"/>
                <w:color w:val="000000"/>
                <w:sz w:val="20"/>
              </w:rPr>
              <w:t>
</w:t>
            </w:r>
            <w:r>
              <w:rPr>
                <w:rFonts w:ascii="Times New Roman"/>
                <w:b w:val="false"/>
                <w:i w:val="false"/>
                <w:color w:val="000000"/>
                <w:sz w:val="20"/>
              </w:rPr>
              <w:t>жарты жылда бір рет</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ақпарат</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(келісім бойынша), банктер, төлем жүйелері, «Атамекен» одағы» ҰЭП (келісім бойынша)</w:t>
            </w:r>
          </w:p>
        </w:tc>
      </w:tr>
      <w:tr>
        <w:trPr>
          <w:trHeight w:val="18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Алаяқтардың қолма-қол ақшасыз қаражаттарды санкциясыз қолдануы кезінде заңнамалық негізде тұтынушыларға қаражаттарын қайтаруға кепілдік беруі</w:t>
            </w:r>
          </w:p>
        </w:tc>
        <w:tc>
          <w:tcPr>
            <w:tcW w:w="1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w:t>
            </w:r>
            <w:r>
              <w:rPr>
                <w:rFonts w:ascii="Times New Roman"/>
                <w:b w:val="false"/>
                <w:i w:val="false"/>
                <w:color w:val="000000"/>
                <w:sz w:val="20"/>
              </w:rPr>
              <w:t>1 қаңтар</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ақпарат</w:t>
            </w:r>
          </w:p>
        </w:tc>
        <w:tc>
          <w:tcPr>
            <w:tcW w:w="2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(келісім бойынша), ЭБЖМ, Қаржымині</w:t>
            </w:r>
          </w:p>
        </w:tc>
      </w:tr>
      <w:tr>
        <w:trPr>
          <w:trHeight w:val="18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Фискалдық жүйе</w:t>
            </w:r>
          </w:p>
        </w:tc>
      </w:tr>
      <w:tr>
        <w:trPr>
          <w:trHeight w:val="4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ақпараттандыру арнасының болмауы (тауарлар туралы толық ақпаратты берумен: СЭҚ коды, ұқсас тауарларды сатудың бағасын салыстыру үшін сапасы, сорты және басқа да мүмкін параметрлері). Саралауды айқындау үшін базаның болмауы (мысалы, тауарларды тасымалдау, сақтандыру құны, делдал қызметтерін төлеуге пайыздар, айлақтарда, кеме жүктерінде және т.б. жүкті ауыстырып тиеу бойынша шығыстар)</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Бақылаудың әлсіреуі. Заңсыз кәсіпкерлік қызмет. Табыстарды бұрмалау. Тауарларға бағалардың өсуі, қайта сату. Контрабандалық және контрафактілік өнімді сату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Камералық бақылау кезінде сәйкессіздікті анықтау мақсатында әртүрлі мемлекеттік, оның ішінде бақылаушы органдардан алынған деректерді салыстыруға мүмкіндік беретін тетікті енгізу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шілде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ақпарат</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ККМ, ИЖТМ, ЭБЖМ, ЭСЖКА (келісім бойынша), БП (келісім бойынша), ҰБ (келісім бойынша)</w:t>
            </w:r>
          </w:p>
        </w:tc>
      </w:tr>
      <w:tr>
        <w:trPr>
          <w:trHeight w:val="4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Трансферттік баға белгілеу</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және кедендік төлемдерден жалтару. Қаражатты шетелге шығару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Трансферттік баға белгілеу туралы заңнаманың сақталуын бақылау мәселелері жөніндегі тұрақты қызмет ететін жұмыс тобын құру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шілде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ақпарат</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ККМ, ИЖТМ, МГМ, АШМ, БП (келісім бойынша), ЭСЖКА (келісім бойынша), ҰҚК (келісім бойынша)</w:t>
            </w:r>
          </w:p>
        </w:tc>
      </w:tr>
      <w:tr>
        <w:trPr>
          <w:trHeight w:val="8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автоматтандырудың жеткіліксіздігі. Айтарлықтай адами фактордың және бизнес субъектілерінің бақылау органдарымен байланысының едәуір болуы</w:t>
            </w:r>
          </w:p>
        </w:tc>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Бақылаудың әлсіреуі, сыбайлас жемқорлыққа жағдай, пайда алу мақсатында басқарушылық шешімдерді созбалау, астыртын сөз байласу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барлық қажетті деректермен қамтамасыз ету, сондай-ақ деректермен алмасудың бірыңғай жүйесін құру мақсатында рұқсат беру жүйесінің тәсілдерін тұжырымдамалық қайта қарау бойынша ұсыныстар енгізу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мамыр</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ККМ, мүдделі МО</w:t>
            </w:r>
          </w:p>
        </w:tc>
      </w:tr>
      <w:tr>
        <w:trPr>
          <w:trHeight w:val="8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қызметтер сапасына бақылау бойынша өкілеттікті бизнес ортаға беру жөнінде ұсыныстар енгізу (өзін-өзі реттеу жүйесін кеңейту)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маусым</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ЭБЖМ, Қаржымині, ИЖТМ, ККМ, ІІМ, МГМ, ҰБ (келісім бойынша), «Атамекен» одағы» ҰЭП (келісім бойынша), мүдделі МО</w:t>
            </w:r>
          </w:p>
        </w:tc>
      </w:tr>
      <w:tr>
        <w:trPr>
          <w:trHeight w:val="4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және кедендік рәсімдерінің жетілмегендігі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Декларацияланатын жүктердің атауларын өзгерту. Жүктің нақты салмағының декларацияланатыннан асып түсуі. Жүктерді жалған декларациялау. Кедендік құжаттарды қолдан жасау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жылдың қорытындысы бойынша кеден органдарының бір қызметкері жинайтын кедендік төлемдерге талдау жүргізу (мұнайға экспорттық кеден баждарының түсімдерін есепке алмағанда)</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мамыр</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r>
      <w:tr>
        <w:trPr>
          <w:trHeight w:val="4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0" w:type="auto"/>
            <w:vMerge/>
            <w:tcBorders>
              <w:top w:val="nil"/>
              <w:left w:val="single" w:color="cfcfcf" w:sz="5"/>
              <w:bottom w:val="single" w:color="cfcfcf" w:sz="5"/>
              <w:right w:val="single" w:color="cfcfcf" w:sz="5"/>
            </w:tcBorders>
          </w:tcP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бағалардың өсуі және бірнеше рет қайта сату. Шетел фирмаларымен жалған келісімшарттар. Акцизделетін тауарларды заңсыз өндіру және өткізу. Контрафактілік өнімдерді өткізу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Декларацияланатын жүктердің атауын өзгерту мен кеден және салық төлемдерін төлеуден жалтару үшін жағдайларды болдырмау мақсатында халықаралық тәжірибені ескере отырып, СЭҚ ТН кодификациясын қайта қарау жөнінде ұсыныстар енгізу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маусым</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ИЖТМ</w:t>
            </w:r>
          </w:p>
        </w:tc>
      </w:tr>
      <w:tr>
        <w:trPr>
          <w:trHeight w:val="7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0" w:type="auto"/>
            <w:vMerge/>
            <w:tcBorders>
              <w:top w:val="nil"/>
              <w:left w:val="single" w:color="cfcfcf" w:sz="5"/>
              <w:bottom w:val="single" w:color="cfcfcf" w:sz="5"/>
              <w:right w:val="single" w:color="cfcfcf" w:sz="5"/>
            </w:tcBorders>
          </w:tcPr>
          <w:p/>
        </w:tc>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фирмаларымен жалған келісім-шарттар жасасу, оның ішінде шетелге капиталды заңсыз шығару (жеткізілмеген тауарларға қаражат Қазақстан банктеріндегі шетел фирмаларының шоттарына жіберіледі және кейіннен корреспондентік шоттар арқылы шетелге жіберіледі)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бақылауды тиімді өткізу үшін кеден органдарының деректерін салық органдарына автоматты түрде беруді қамтамасыз ету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маусым</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ККМ</w:t>
            </w:r>
          </w:p>
        </w:tc>
      </w:tr>
      <w:tr>
        <w:trPr>
          <w:trHeight w:val="7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өндіру мен оны қайта өңдеу өнімдерін, сондай-ақ бидай, мақта мен Есепке алу проблемалары бар басқа да өнімдерін есепке алу, сертификаттау мен стандарттау мәселелері бойынша халықаралық тәжірибеге талдау жасау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қараша</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ақпарат</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МГМ, АШМ, «Атамекен» одағы» ҰЭП (келісім бойынша), мүдделі МО</w:t>
            </w:r>
          </w:p>
        </w:tc>
      </w:tr>
      <w:tr>
        <w:trPr>
          <w:trHeight w:val="12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0" w:type="auto"/>
            <w:vMerge/>
            <w:tcBorders>
              <w:top w:val="nil"/>
              <w:left w:val="single" w:color="cfcfcf" w:sz="5"/>
              <w:bottom w:val="single" w:color="cfcfcf" w:sz="5"/>
              <w:right w:val="single" w:color="cfcfcf" w:sz="5"/>
            </w:tcBorders>
          </w:tcP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қайта ұйымдастыру (бірігу, қосылу және бөліну) арқылы салық төлеуден жалтару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 тіркеу және қайта тіркеуді жүзеге асырғаннан кейін салықтық тексеруді жүргізуді көздейтін заңды тұлғаларды тіркеуді, қайта тіркеуді ретке келтіру бөлігінде заңнамаға өзгерістер мен толықтырулар енгізу туралы ұсыныстар енгізу. Сондай-ақ ұсыныста әділет пен Қаржы министрлігінің Салық комитеті органдарының өзара ақпараттық іс-қимылы көзделуі керек</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қараша</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Әділетмині, ӨДМ, ККМ</w:t>
            </w:r>
          </w:p>
        </w:tc>
      </w:tr>
      <w:tr>
        <w:trPr>
          <w:trHeight w:val="288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0" w:type="auto"/>
            <w:vMerge/>
            <w:tcBorders>
              <w:top w:val="nil"/>
              <w:left w:val="single" w:color="cfcfcf" w:sz="5"/>
              <w:bottom w:val="single" w:color="cfcfcf" w:sz="5"/>
              <w:right w:val="single" w:color="cfcfcf" w:sz="5"/>
            </w:tcBorders>
          </w:tcPr>
          <w:p/>
        </w:tc>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Камералды бақылау рәсімдері кезінде салық және өзге де заңнамалық бұзушылықтарды анықтау мүмкіндігінің шектелуі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төлеушілер және СЭҚ-ке қатысушылар ұсынатын құжаттардың түпнұсқасына, осы құжаттарды (кедендік декларациялар, шот фактуралар және т.б.) қолдан жасау жағдайларын болдырмау мақсатында сараптаманы жүргізуді жетілдіру бойынша ұсыныстар енгізу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маусым</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Қаржымині, ЭБЖМ, «Атамекен» одағы» ҰЭП (келісім бойынша)</w:t>
            </w:r>
          </w:p>
        </w:tc>
      </w:tr>
      <w:tr>
        <w:trPr>
          <w:trHeight w:val="30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КТС бойынша шегеруге шығыстар сомаларын жатқызу жөнінде тыйым салуды белгілеу және таратылған өнім берушілерге жазып берілген шот-фактуралар бойынша сатып алушылардың ҚҚС жөніндегі есебі бөлігінде Қазақстан Республикасының Салық </w:t>
            </w:r>
            <w:r>
              <w:rPr>
                <w:rFonts w:ascii="Times New Roman"/>
                <w:b w:val="false"/>
                <w:i w:val="false"/>
                <w:color w:val="000000"/>
                <w:sz w:val="20"/>
                <w:u w:val="single"/>
              </w:rPr>
              <w:t>кодексіне</w:t>
            </w:r>
            <w:r>
              <w:rPr>
                <w:rFonts w:ascii="Times New Roman"/>
                <w:b w:val="false"/>
                <w:i w:val="false"/>
                <w:color w:val="000000"/>
                <w:sz w:val="20"/>
              </w:rPr>
              <w:t xml:space="preserve"> өзгерістер мен толықтырулар енгізу бойынша ұсыныстар енгізу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қараша</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Қаржымині, «Атамекен» одағы» ҰЭП (келісім бойынша)</w:t>
            </w:r>
          </w:p>
        </w:tc>
      </w:tr>
      <w:tr>
        <w:trPr>
          <w:trHeight w:val="29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Процессуалдық шешімдер қабылдау үшін құқық қорғау органдарына салық төлеуден жалтару белгісі бойынша материалдарға салықтық бақылау жүргізу кезінде салық органдарына құқық беру туралы Қазақстан Республикасының Салық </w:t>
            </w:r>
            <w:r>
              <w:rPr>
                <w:rFonts w:ascii="Times New Roman"/>
                <w:b w:val="false"/>
                <w:i w:val="false"/>
                <w:color w:val="000000"/>
                <w:sz w:val="20"/>
                <w:u w:val="single"/>
              </w:rPr>
              <w:t>кодексіне</w:t>
            </w:r>
            <w:r>
              <w:rPr>
                <w:rFonts w:ascii="Times New Roman"/>
                <w:b w:val="false"/>
                <w:i w:val="false"/>
                <w:color w:val="000000"/>
                <w:sz w:val="20"/>
              </w:rPr>
              <w:t xml:space="preserve"> өзгерістер мен толықтырулар енгізу бойынша ұсыныстар енгізу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қараша</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ЭБЖМ, ЭСЖКА (келісім бойынша)</w:t>
            </w:r>
          </w:p>
        </w:tc>
      </w:tr>
      <w:tr>
        <w:trPr>
          <w:trHeight w:val="100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ТБЖ-нің жеткiлiксiз қолдануы (өлшемдердің шағын тізбесі, қарапайым әдiстемелер, көрсеткiштердiң қарама-қайшылығын тексеру қағидатының жоқтығы)</w:t>
            </w:r>
          </w:p>
        </w:tc>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Ресурстарды тиiмсiз пайдалану, қабылданатын шешiмдердiң нақты болмауы, бақылаумен қамтуды ұлғайтудың мүмкiн болмауы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мемлекеттiк бақылау және қадағалау туралы» Қазақстан Республикасының </w:t>
            </w:r>
            <w:r>
              <w:rPr>
                <w:rFonts w:ascii="Times New Roman"/>
                <w:b w:val="false"/>
                <w:i w:val="false"/>
                <w:color w:val="000000"/>
                <w:sz w:val="20"/>
                <w:u w:val="single"/>
              </w:rPr>
              <w:t>Заңына</w:t>
            </w:r>
            <w:r>
              <w:rPr>
                <w:rFonts w:ascii="Times New Roman"/>
                <w:b w:val="false"/>
                <w:i w:val="false"/>
                <w:color w:val="000000"/>
                <w:sz w:val="20"/>
              </w:rPr>
              <w:t xml:space="preserve">,  Қазақстан Республикасының Салық </w:t>
            </w:r>
            <w:r>
              <w:rPr>
                <w:rFonts w:ascii="Times New Roman"/>
                <w:b w:val="false"/>
                <w:i w:val="false"/>
                <w:color w:val="000000"/>
                <w:sz w:val="20"/>
                <w:u w:val="single"/>
              </w:rPr>
              <w:t>кодексiне</w:t>
            </w:r>
            <w:r>
              <w:rPr>
                <w:rFonts w:ascii="Times New Roman"/>
                <w:b w:val="false"/>
                <w:i w:val="false"/>
                <w:color w:val="000000"/>
                <w:sz w:val="20"/>
              </w:rPr>
              <w:t xml:space="preserve"> өзгерістер мен толықтырулар, жоспарлы салықтық тексерудi іріктеу үшiн тәуекелдердi бағалау критерийлерінің құпиялығын көздейтін нормаларды енгiзу бойынша ұсыныстар енгізу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қараша</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ЭБЖМ</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Тәуекелдердi бағалау критерийлерін, оның ішінде ҚҚС бойынша есепке қою кезінде, заңды тұлғаларды қайта ұйымдастыру кезінде және т.б. жетiлдiру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w:t>
            </w:r>
            <w:r>
              <w:rPr>
                <w:rFonts w:ascii="Times New Roman"/>
                <w:b w:val="false"/>
                <w:i w:val="false"/>
                <w:color w:val="000000"/>
                <w:sz w:val="20"/>
              </w:rPr>
              <w:t>1 қаңтар</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ақпарат</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ЭБЖМ, «Атамекен» одағы» ҰЭП (келісім бойынша)</w:t>
            </w:r>
          </w:p>
        </w:tc>
      </w:tr>
      <w:tr>
        <w:trPr>
          <w:trHeight w:val="100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Бақылаушы мемлекеттiк органдардағы ТБЖ-ға талдау жүргiзу және оларды жетiлдiру бойынша ұсыныстар енгiзу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шілде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ЭБЖМ, Қаржымині, ЭСЖКА (келісім бойынша), БП (келісім бойынша), «Атамекен» одағы» ҰЭП (келісім бойынша), мүдделі МО</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Трансферттік баға белгiлеу</w:t>
            </w:r>
          </w:p>
        </w:tc>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және кеден төлемдерін төлеуден жалтару.</w:t>
            </w:r>
            <w:r>
              <w:br/>
            </w:r>
            <w:r>
              <w:rPr>
                <w:rFonts w:ascii="Times New Roman"/>
                <w:b w:val="false"/>
                <w:i w:val="false"/>
                <w:color w:val="000000"/>
                <w:sz w:val="20"/>
              </w:rPr>
              <w:t>
</w:t>
            </w:r>
            <w:r>
              <w:rPr>
                <w:rFonts w:ascii="Times New Roman"/>
                <w:b w:val="false"/>
                <w:i w:val="false"/>
                <w:color w:val="000000"/>
                <w:sz w:val="20"/>
              </w:rPr>
              <w:t>Қаржыны шетелге шығару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металдар мен лом қалдықтарының және дайын метал бұйымдарының айналымын реттеу тиiмдiлiгін жоғарылату мақсатында трансферттік баға белгiлеу саласындағы заңнаманы жетiлдiру бөлігінде дүниежүзілiк тәжiрибені ескере отырып ұсыныстар енгізу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маусым</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ККМ, ИЖТМ, ЭБЖМ, БП (келісім бойынша), ЭСЖКА (келісім бойынша), ҰҚК (келісім бойынша), «Атамекен» одағы» ҰЭП (келісім бойынша)</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Трансферттік баға белгілеу кезінде бақылау үшін қажетті мәліметтерді (жекелеген тауарлық позициялар мен нарықтар бойынша нарық бағасы мен саралануы туралы) уәкілетті органдардың салық органдарына беруі регламентін әзірлеу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шілде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ақпарат</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МГМ, ККМ, ИЖТМ, АШМ</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Базардағы саудагерлердiң, желілік маркетинг қызметкерлерінің қызметін тұрғын үйлерді (пәтерлер, үйлер) жалға беруді бақылаудың жоқтығы</w:t>
            </w:r>
          </w:p>
        </w:tc>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төлеуден жалтару, өз бетінше жұмыспен айналысатын халықтың толық есепке алынбауы, жұмыссыздықтың жоғары деңгейiнің сақталуы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Желілік маркетинг ұйымдарына салық салуды регламенттеу жөнінде ұсыныстар енгізу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мамыр</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Қаржымині, ІІМ, ЖАО, ЭСЖКА (келісім бойынша)</w:t>
            </w:r>
          </w:p>
        </w:tc>
      </w:tr>
      <w:tr>
        <w:trPr>
          <w:trHeight w:val="5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бетінше жұмыспен айналысатындар санатына жататын барлық тұлғаларды зейнетақымен қамсыздандыру жүйесіне тарту бойынша ұсыныстар енгiзу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w:t>
            </w:r>
            <w:r>
              <w:rPr>
                <w:rFonts w:ascii="Times New Roman"/>
                <w:b w:val="false"/>
                <w:i w:val="false"/>
                <w:color w:val="000000"/>
                <w:sz w:val="20"/>
              </w:rPr>
              <w:t>1 қаңтар</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ЭБЖМ, Қаржымині, ҰБ (келісім бойынша)</w:t>
            </w:r>
          </w:p>
        </w:tc>
      </w:tr>
      <w:tr>
        <w:trPr>
          <w:trHeight w:val="81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Пәтерлердi жалға беруді жүзеге асыратын жеке тұлғаларды анықтау мақсатында салық органдарының iшкi iстер органдарымен (учаскелік полицейлермен) өзара іс-қимыл регламентiн әзірлеу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шілде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ақпарат</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ІІМ</w:t>
            </w:r>
          </w:p>
        </w:tc>
      </w:tr>
      <w:tr>
        <w:trPr>
          <w:trHeight w:val="81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саласындағы нарықтық тетіктердің жетілмеуі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сауда желілері мен ірі сауда объектілеріне жеткізуді шектеу, бәсекелестікті шектеу, сөз байласу, жасанды тапшылық жасау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табиғи монополияға қарсы заңнамасын, бұзушылықтарға тергеу жүргізу мерзімдерін қысқарту бойынша ұсыныстар енгізу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мамыр</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БҚА, ЭБЖМ, «Атамекен» одағы» ҰЭП (келісім бойынша)</w:t>
            </w:r>
          </w:p>
        </w:tc>
      </w:tr>
      <w:tr>
        <w:trPr>
          <w:trHeight w:val="88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қазбаларды өндiру есебінің жетілмегендігі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пайдаланушының пайдалы қазбаларды өндiру көлемiн төмендетуі және тиісінше салық төлеуден жалтаруы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кәсiпорындардың жылдық жұмыс бағдарламасын уәкiлеттi органдармен келiсудi жүзеге асыру бөлiгiнде заңнаманы өзгерту бойынша ұсыныстар енгізу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маусым</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(өз құзыреті шегінде), ИЖТМ (өз құзыреті шегінде), Қаржымині, «Атамекен» одағы» ҰЭП (келісім бойынша)</w:t>
            </w:r>
          </w:p>
        </w:tc>
      </w:tr>
      <w:tr>
        <w:trPr>
          <w:trHeight w:val="81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орындарын барлау және өндіруге құқық берудің ашық еместігі</w:t>
            </w:r>
          </w:p>
        </w:tc>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Бәсекелестіктің болмауы, осы нарықты монополиялау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орындарын тиімді пайдалануды қамтамасыз ететін жер қойнауын пайдалануға құқық беру жүйесін тұжырымдамалық қайта қарау бойынша ұсыныстар енгізу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мамыр</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МГМ, Қаржымині</w:t>
            </w:r>
          </w:p>
        </w:tc>
      </w:tr>
      <w:tr>
        <w:trPr>
          <w:trHeight w:val="81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Жеткілікті тиімді пайдаланылмайтындарын анықтау мақсатында жер қойнауын бұрын берілген көмірсутек кен орындарына тексеру жүргізу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шілде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есеп</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ИЖТМ</w:t>
            </w:r>
          </w:p>
        </w:tc>
      </w:tr>
      <w:tr>
        <w:trPr>
          <w:trHeight w:val="64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Қосылған құн салығын әкiмшілендірудің тиiмдi жүйесінiң жоқтығы</w:t>
            </w:r>
          </w:p>
        </w:tc>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төлеуден жалтару, жалған кәсiпорындар санының өсуi</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берушілер мен сатып алушылардың тiзiлімін қоса бермей, Қазақстан Республикасының Салық </w:t>
            </w:r>
            <w:r>
              <w:rPr>
                <w:rFonts w:ascii="Times New Roman"/>
                <w:b w:val="false"/>
                <w:i w:val="false"/>
                <w:color w:val="000000"/>
                <w:sz w:val="20"/>
                <w:u w:val="single"/>
              </w:rPr>
              <w:t>кодексiне</w:t>
            </w:r>
            <w:r>
              <w:rPr>
                <w:rFonts w:ascii="Times New Roman"/>
                <w:b w:val="false"/>
                <w:i w:val="false"/>
                <w:color w:val="000000"/>
                <w:sz w:val="20"/>
              </w:rPr>
              <w:t xml:space="preserve"> ҚҚС декларацияларын қабылдаудан бас тарту туралы өзгерiстер мен толықтырулар енгiзу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қараша</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Қаржымині</w:t>
            </w:r>
          </w:p>
        </w:tc>
      </w:tr>
      <w:tr>
        <w:trPr>
          <w:trHeight w:val="64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елдерде жеке ҚҚС-шотын енгізу бойынша халықаралық тәжiрибені зерделеу, ұқсас схеманы Қазақстан Республикасында қолдану туралы мәселені қарау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шілде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ақпарат</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ЭБЖМ, БП (келісім бойынша)</w:t>
            </w:r>
          </w:p>
        </w:tc>
      </w:tr>
      <w:tr>
        <w:trPr>
          <w:trHeight w:val="51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ҚҚС-тің асуын заңсыз өтеу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Жеңілдетілген тәртіппен, оның ішінде тәуекелдерді бағалау жүйесін қолдану арқылы қайтаруға құқығы бар салық төлеушілерге ҚҚС-тен артығын қайтаруды шектеу туралы Қазақстан Республикасының кейбір заңнамалық актілеріне өзгерістер мен толықтырулар енгізу үшін ұсыныстар енгізу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w:t>
            </w:r>
            <w:r>
              <w:rPr>
                <w:rFonts w:ascii="Times New Roman"/>
                <w:b w:val="false"/>
                <w:i w:val="false"/>
                <w:color w:val="000000"/>
                <w:sz w:val="20"/>
              </w:rPr>
              <w:t>1 қараша</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Қаржымині</w:t>
            </w:r>
          </w:p>
        </w:tc>
      </w:tr>
      <w:tr>
        <w:trPr>
          <w:trHeight w:val="136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Акцизделетін, оның ішінде алкоголь өнiмдерінің айналымы саласында мемлекеттiк органдар тарапынан бақылаудың жеткiлiксiздігі</w:t>
            </w:r>
          </w:p>
        </w:tc>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төлеуден жалтару. Қазақстан нарығына контрафактілік өнiмдерді жеткізу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Көлiктік бақылау органдары мен «ҚТЖ ҰК» АҚ салық органдарына Қазақстан Республикасына әкелінетін және Қазақстан Республикасы арқылы тасымалданатын акцизделетін тауарлардың (мұнай, мұнай өнiмi, алкоголь өнiмі және этил спиртi) көлемдері және түрлері туралы мәлiметтерді беру регламентін әзірлеу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қазан</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ақпарат</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ККМ, МГМ</w:t>
            </w:r>
          </w:p>
        </w:tc>
      </w:tr>
      <w:tr>
        <w:trPr>
          <w:trHeight w:val="12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қоғамдық ұйымдар, көтерме саудада өткізушілер (жауапкершiлiк жүктей отырып) және қаржы полициясының қызметкерлерi тарапынан алкоголь өнiмдерін тексеру мүмкiндiктерiн (сканерлердің көмегімен ЕБМ түпнұсқалығын) кеңейту бойынша ұсыныс енгiзу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мамыр</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БП (келісім бойынша), ЭСЖКА (келісім бойынша)</w:t>
            </w:r>
          </w:p>
        </w:tc>
      </w:tr>
      <w:tr>
        <w:trPr>
          <w:trHeight w:val="6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Сатылатын тауарлардың сапасы және заңдылығы үшін нарықтар мен басқа сауда объектілерінің әкiмшiлiктеріне әкiмшiлiк жауапкершiлiк белгілеу бөлігінде ұсыныстар енгізу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мамыр</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Қаржымині, ИЖТМ</w:t>
            </w:r>
          </w:p>
        </w:tc>
      </w:tr>
      <w:tr>
        <w:trPr>
          <w:trHeight w:val="73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Бiржолғы талондарды өткізуді жүзеге асыратын жергілікті атқарушы органдар қызметкерлерінiң штат санын беру есебiнен өңірлерде сауда инспекцияларын құру мәселесін пысықтау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мамыр</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Қаржымині, ӨДМ</w:t>
            </w:r>
          </w:p>
        </w:tc>
      </w:tr>
      <w:tr>
        <w:trPr>
          <w:trHeight w:val="78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 спирті мен алкоголь өнiмдерін өндiрушiлер үшiн өндiрiс қуатын пайдаланудың ең төменгі пайызын белгілеу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w:t>
            </w:r>
            <w:r>
              <w:rPr>
                <w:rFonts w:ascii="Times New Roman"/>
                <w:b w:val="false"/>
                <w:i w:val="false"/>
                <w:color w:val="000000"/>
                <w:sz w:val="20"/>
              </w:rPr>
              <w:t>1 қаңтар</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ақпарат</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r>
      <w:tr>
        <w:trPr>
          <w:trHeight w:val="157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орындарында нақты уақыт режимінде (интернет желісі арқылы) бейне-есептегіштерді қолдану арқылы этил спирті мен алкоголь өнімдерін есептеудің бақылау құралдарын енгізу және этил спиртінің көлемі, мөлшері, пайыздық құрамы туралы деректерді беру. Құралдарды қаржыландыруды өндірушілер қаражаты есебінен жүзеге асыру.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w:t>
            </w:r>
            <w:r>
              <w:rPr>
                <w:rFonts w:ascii="Times New Roman"/>
                <w:b w:val="false"/>
                <w:i w:val="false"/>
                <w:color w:val="000000"/>
                <w:sz w:val="20"/>
              </w:rPr>
              <w:t>1 қаңтар</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ақпарат</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r>
      <w:tr>
        <w:trPr>
          <w:trHeight w:val="57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пайдаланушылардың импортталатын тауарлардың кеден құнын негізсіз көбейтуі</w:t>
            </w:r>
          </w:p>
        </w:tc>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жобаның артуы (қымбаттауы) және кіріс бөлiгiнiң төмендеуi, салық төлеуден жалтару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пайдалануға инвестициялық келісімшарттар шеңберінде импортталатын тауарлардың СЭҚ ТН-ның негізгі кодтарына шартты бағаларды қолдануға талдау жүргізу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шілде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есеп</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«Атамекен» одағы» ҰЭП (келісім бойынша)</w:t>
            </w:r>
          </w:p>
        </w:tc>
      </w:tr>
      <w:tr>
        <w:trPr>
          <w:trHeight w:val="11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пайдалануға арналған инвестициялық келісімшарттар шеңберiнде импортталатын тауарлардың СЭҚ ТН-ның негiзгi кодтарына бағалар ақпаратын қалыптастыру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шілде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ақпарат</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«Атамекен» одағы» ҰЭП (келісім бойынша)</w:t>
            </w:r>
          </w:p>
        </w:tc>
      </w:tr>
      <w:tr>
        <w:trPr>
          <w:trHeight w:val="351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тұлғалардың жер қойнауын пайдалану жөніндегі операцияларға арналған шығыстарды (бюджеттерді) бекіту фактілерін жою (Қарашығанақ жобасын басқару бойынша бірлескен комитет үлгісінде), осындай шығыстарға қатысты Қазақстан Республикасы Қаржы министрлігінің Қаржылық бақылау комитеті тарапынан қаржылық сараптама жүргізу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 жылда бір рет</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есеп</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МГМ, «ҚМГ» ҰК» АҚ (келісім бойынша)</w:t>
            </w:r>
          </w:p>
        </w:tc>
      </w:tr>
      <w:tr>
        <w:trPr>
          <w:trHeight w:val="30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 жүргізу шарттары</w:t>
            </w:r>
          </w:p>
        </w:tc>
      </w:tr>
      <w:tr>
        <w:trPr>
          <w:trHeight w:val="18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«Бәсекелестiк туралы» Қазақстан Республикасы </w:t>
            </w:r>
            <w:r>
              <w:rPr>
                <w:rFonts w:ascii="Times New Roman"/>
                <w:b w:val="false"/>
                <w:i w:val="false"/>
                <w:color w:val="000000"/>
                <w:sz w:val="20"/>
                <w:u w:val="single"/>
              </w:rPr>
              <w:t>Заңымен</w:t>
            </w:r>
            <w:r>
              <w:rPr>
                <w:rFonts w:ascii="Times New Roman"/>
                <w:b w:val="false"/>
                <w:i w:val="false"/>
                <w:color w:val="000000"/>
                <w:sz w:val="20"/>
              </w:rPr>
              <w:t xml:space="preserve"> шектелген монополистiк қызмет, жосықсыз бәсекелестік, мемлекеттiк органдардың бәсекеге қарсы іс-қимылы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монополияға қарсы заңнамасының бұзылуын тексеру рәсімдері шеңберiнде кірістерді жасыру және салық төлеуден жалтару фактілерін ықтимал анықтау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Экономиканың салаларын толық қамтуды көздейтін бәсекелестік ортаның жағдайына талдау және бағалау жүргізу үшін тауар нарықтарын іріктеу критерийлері бойынша ұсыныстар енгізу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маусым</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БҚА</w:t>
            </w:r>
          </w:p>
        </w:tc>
      </w:tr>
      <w:tr>
        <w:trPr>
          <w:trHeight w:val="18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0" w:type="auto"/>
            <w:vMerge/>
            <w:tcBorders>
              <w:top w:val="nil"/>
              <w:left w:val="single" w:color="cfcfcf" w:sz="5"/>
              <w:bottom w:val="single" w:color="cfcfcf" w:sz="5"/>
              <w:right w:val="single" w:color="cfcfcf" w:sz="5"/>
            </w:tcBorders>
          </w:tcP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монополиялар субъектілері және реттелетін нарықтар қызметтеріне бақылауды жүзеге асыру рәсімдерін заңнамалық өзгерту бойынша ұсыныстар енгізу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мамыр</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БҚА</w:t>
            </w:r>
          </w:p>
        </w:tc>
      </w:tr>
      <w:tr>
        <w:trPr>
          <w:trHeight w:val="18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Бақылау-қадағалау функцияларының қайталануы. Кезектен тыс тексерістердiң өсуі. Бақылау органдарының ТБЖ жетілмегендігі.</w:t>
            </w:r>
            <w:r>
              <w:br/>
            </w:r>
            <w:r>
              <w:rPr>
                <w:rFonts w:ascii="Times New Roman"/>
                <w:b w:val="false"/>
                <w:i w:val="false"/>
                <w:color w:val="000000"/>
                <w:sz w:val="20"/>
              </w:rPr>
              <w:t>
</w:t>
            </w:r>
            <w:r>
              <w:rPr>
                <w:rFonts w:ascii="Times New Roman"/>
                <w:b w:val="false"/>
                <w:i w:val="false"/>
                <w:color w:val="000000"/>
                <w:sz w:val="20"/>
              </w:rPr>
              <w:t>Тексерулерді жоспарлауға арналған автоматтандырылған ақпараттық жүйелердің болмауы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Ресурстарды тиiмсiз пайдалану.</w:t>
            </w:r>
            <w:r>
              <w:br/>
            </w:r>
            <w:r>
              <w:rPr>
                <w:rFonts w:ascii="Times New Roman"/>
                <w:b w:val="false"/>
                <w:i w:val="false"/>
                <w:color w:val="000000"/>
                <w:sz w:val="20"/>
              </w:rPr>
              <w:t>
</w:t>
            </w:r>
            <w:r>
              <w:rPr>
                <w:rFonts w:ascii="Times New Roman"/>
                <w:b w:val="false"/>
                <w:i w:val="false"/>
                <w:color w:val="000000"/>
                <w:sz w:val="20"/>
              </w:rPr>
              <w:t>Бизнеске жүктеме. Сыбайлас жемқорлық</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ТБЖ-ге олардың ашықтығы және жабықтығы тұрғысынан талдау жүргізу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маусым</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ЭБЖМ, Қаржымині, ҰБ (келісім бойынша), БП (келісім бойынша), «Атамекен» одағы» ҰЭП (келісім бойынша)</w:t>
            </w:r>
          </w:p>
        </w:tc>
      </w:tr>
      <w:tr>
        <w:trPr>
          <w:trHeight w:val="100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қауіпсіздігін және хабардар болуын қамтамасыз етуге бағытталмаған талаптардың болуы бөлігінде Қазақстанның техникалық реттеу тәжірибесінің әлемдік тәжірибеден айырмашылығы. Техникалық реттеу саласында қолданыстағы нормативтiк құқықтық актілердің аса көптігі және оларда сiлтеме нормаларының болуы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 тарапынан бақылаудың қайталануы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саласындағы нормативтік базаның әлемдік тәжірибесі негізінде, оның ішінде реттеуді қайталауды алып тастау, тұтынушылардың хабардар болуын және қауіпсіздігін қамтамасыз ету мақсатында жетілдіру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қыркүйек</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ақпарат</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мүдделі МО</w:t>
            </w:r>
          </w:p>
        </w:tc>
      </w:tr>
      <w:tr>
        <w:trPr>
          <w:trHeight w:val="18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биржаларға бақылау тетігі тиімділігінің жеткіліксіздігі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биржаларының тетіктері жеткілікті деңгейде дамымаған, сауда биржалары қызметтерін реттеу мәселелері бойынша заңнама базасының жетілменгендігі. Сауда-саттықты өткізудің дербес қағидалары. Тапсырыс беруші, жеткізуші мен биржалық делдалдардың астыртын сөз байласуы арқылы заңсыз мәмілелерді жасау үшін сатып алу процесінде біркелкілік пен ашықтықтың болмауы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биржаларына бақылауды жетілдіру бойынша ұсыныстар әзірлеу және халықаралық тәжірибені (Лондон сауда биржасы) ескере отырып, нақты өлшемдерді белгілеу арқылы олардың қызметтерін регламенттеу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тамыз</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Қаржымині, «Атамекен» одағы» ҰЭП (келісім бойынша)</w:t>
            </w:r>
          </w:p>
        </w:tc>
      </w:tr>
      <w:tr>
        <w:trPr>
          <w:trHeight w:val="18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 және құқықтық мәдениет</w:t>
            </w:r>
          </w:p>
        </w:tc>
      </w:tr>
      <w:tr>
        <w:trPr>
          <w:trHeight w:val="13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 деңгейiнің төмендігі, әлеуметтiк сала қызметкерлерiн материалдық ынталандырудың әлсiздігі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Формалды емес төлемдердi ақшалай түрде алу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қызметшiлердiң нәтижеге бағдарланған сараланған еңбекақысын енгiзуге бағытталған шаралар кешенін әзірлеу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w:t>
            </w:r>
            <w:r>
              <w:rPr>
                <w:rFonts w:ascii="Times New Roman"/>
                <w:b w:val="false"/>
                <w:i w:val="false"/>
                <w:color w:val="000000"/>
                <w:sz w:val="20"/>
              </w:rPr>
              <w:t>1 қаңтар</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ДСМ, БҒМ, МАМ, ЭБЖМ, Қаржымині</w:t>
            </w:r>
          </w:p>
        </w:tc>
      </w:tr>
      <w:tr>
        <w:trPr>
          <w:trHeight w:val="7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тарапынан мемлекеттiк институттарға және мемлекеттiк қызметшiлерге сенiмсiздік</w:t>
            </w:r>
          </w:p>
        </w:tc>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қаржы мен ресурстардың қандай да бір субъектілер пайдасына тиiмсiз бөлінуі және жұмсалуы. Мемлекеттiк шешiмдерді қабылдау кезінде адами факторлардың қатысуы, астыртын сөз байласу және сыбайлас жемқорлық үшiн жағдайлардың болуы. Мемлекеттiк қызметшiлер табыстарының ашық еместігі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Неғұрлым сыбайлас жемқорлыққа ұшырайтын мемлекеттiк органдардың басшыларын полиграфта тексеруді көздейтін заң жобасын әзірлеу бойынша ұсыныстар енгізу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шілде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МҚІА (келісім бойынша), ҰҚК (келісім бойынша), ЭСЖКА (келісім бойынша)</w:t>
            </w:r>
          </w:p>
        </w:tc>
      </w:tr>
      <w:tr>
        <w:trPr>
          <w:trHeight w:val="72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табыстарын жария декларациялау үшін заң жобасын әзірлеу бойынша ұсыныстар енгізу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шілде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МҚІА (келісім бойынша), Қаржымині</w:t>
            </w:r>
          </w:p>
        </w:tc>
      </w:tr>
      <w:tr>
        <w:trPr>
          <w:trHeight w:val="121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мәдениет деңгейiнің төмендігі. Көлеңкелі экономикаға қарсы іс-қимыл және сыбайлас жемқорлық мәселелері бойынша халықпен керi байланыстың жоқтығы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азаматтық ұстаным. Азаматтық қоғам институттарының көлеңкелі экономикаға қарсы мемлекет саясатына енжар қарауы, мемлекеттiк міндеттерді шешу кезінде қоғамдық ұйымдардың мүдделерін есепке алудың төмен деңгейі.</w:t>
            </w:r>
            <w:r>
              <w:br/>
            </w:r>
            <w:r>
              <w:rPr>
                <w:rFonts w:ascii="Times New Roman"/>
                <w:b w:val="false"/>
                <w:i w:val="false"/>
                <w:color w:val="000000"/>
                <w:sz w:val="20"/>
              </w:rPr>
              <w:t>
</w:t>
            </w:r>
            <w:r>
              <w:rPr>
                <w:rFonts w:ascii="Times New Roman"/>
                <w:b w:val="false"/>
                <w:i w:val="false"/>
                <w:color w:val="000000"/>
                <w:sz w:val="20"/>
              </w:rPr>
              <w:t>Бұқаралық ақпарат құралдарының көлеңкелі экономикаға қарсы іс-қимыл процесіне тартылу деңгейінің жеткiлiксiздігі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Көлеңкелі экономика және сыбайлас жемқорлыққа қарсы іс-қимыл мәселелері бойынша ҮЕҰ бірге мемлекеттiк органдардың өзара іс-қимылын күшейту бойынша ұсыныстар енгiзу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мамыр</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 ЭСЖКА (келісім бойынша), БП (келісім бойынша)</w:t>
            </w:r>
          </w:p>
        </w:tc>
      </w:tr>
      <w:tr>
        <w:trPr>
          <w:trHeight w:val="9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саясат және адами ресурстар</w:t>
            </w:r>
          </w:p>
        </w:tc>
      </w:tr>
      <w:tr>
        <w:trPr>
          <w:trHeight w:val="276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нарығының теңдестiрiлмеуi (еңбек нарығындағы мамандарға сұраныс пен ұсыныстың теңгерімсіздігі, ресми емес еңбекақы, халықтың өзін-өзі дамыту үшін мүмкіндіктің болмауы)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Жұмыссыздық, формалды емес жұмыспен қамту, басқарылмайтын көш-қон, салық төлеуден жалтару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 пен жұмыспен қамтуды дамыту бойынша барлық бағдарламаларды олардың тиімділігі мен жоспарланған шараларының жеткіліктігі мәніне, оның ішінде еңбек нарығындағы теңгерімсіздікті төмендету, халықтың өзін-өзін дамытуын жоғарылату, ресми емес жұмыспен қамтуды төмендету, ресми емес еңбекақыны төлеуді алып тастау бойынша талдау жүргізу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қараша</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ақпарат</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ЭБЖМ, Еңбекмині, Қаржымині, АШМ, ЕК (келісім бойынша), «Атамекен» одағы» ҰЭП (келісім бойынша)</w:t>
            </w:r>
          </w:p>
        </w:tc>
      </w:tr>
      <w:tr>
        <w:trPr>
          <w:trHeight w:val="100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Визасыз режимдегі елдерден шетелдік жұмыс күшін тарту және есепке алу тәртібінің жетiлмегендігі</w:t>
            </w:r>
          </w:p>
        </w:tc>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Басқарылмайтын көші-қон, салық төлеуден жалтару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Визасыз режимдегі елдерден шетелдік жұмыс күшін тарту және есепке алу тәртібінің тетігін жетiлдiру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шілде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Еңбекмині, Қаржымині, СІМ, ҰҚК (келісім бойынша)</w:t>
            </w:r>
          </w:p>
        </w:tc>
      </w:tr>
      <w:tr>
        <w:trPr>
          <w:trHeight w:val="100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көші-қон көрсеткіштерін әкiмдіктердің (әкiмдердің) рейтингiне қосу бойынша ұсыныстар енгiзу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шілде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ұсыныстар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Еңбекмині, ІІМ, ӨДМ</w:t>
            </w:r>
          </w:p>
        </w:tc>
      </w:tr>
      <w:tr>
        <w:trPr>
          <w:trHeight w:val="4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Визасыз режимдегі елдерден (Қырғызстан, Тәжікстан және т.б.) еңбекші көшіп-қонушыларды тарту мәселелері бойынша көшi-қон саясатының жетілмегендігі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Формалды емес, жасырын және заңсыз жұмыспен қамтылу, салық төлеуден жалтару (құрылыс, көлік, базарлар, маусымдық ауыл шаруашылық жұмыстары, азық-түлiк өнiмдерiнiң өндiрiсi). Заңсыз көшіп-қонушылардың ағыны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Өңірлерде рекрутинг компанияларын құру мәселесін қарау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1 шілде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ақпарат</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ӨДМ, Еңбекмині, Қаржымині, АШМ, ІІМ, СІМ, ЖАО, ЭСЖКА (келісім бойынша), БП (келісім бойынша), ҰҚК (келісім бойынша), СА (келісім бойынша), «Атамекен» одағы» ҰЭП (келісім бойынша)</w:t>
            </w:r>
          </w:p>
        </w:tc>
      </w:tr>
      <w:tr>
        <w:trPr>
          <w:trHeight w:val="45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көші-қон болжамының болмауы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заңнаманың жетілмегендігі. Осылайша қолданыстағы Заңда еңбек, этникалық көші-қонмен және көшіп келумен байланысты процестер ғана реттеледi.</w:t>
            </w:r>
            <w:r>
              <w:br/>
            </w:r>
            <w:r>
              <w:rPr>
                <w:rFonts w:ascii="Times New Roman"/>
                <w:b w:val="false"/>
                <w:i w:val="false"/>
                <w:color w:val="000000"/>
                <w:sz w:val="20"/>
              </w:rPr>
              <w:t>
</w:t>
            </w:r>
            <w:r>
              <w:rPr>
                <w:rFonts w:ascii="Times New Roman"/>
                <w:b w:val="false"/>
                <w:i w:val="false"/>
                <w:color w:val="000000"/>
                <w:sz w:val="20"/>
              </w:rPr>
              <w:t>Институционалдық проблемалар орын алып отыр</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барын салыстыра отырып, ұзақ мерзімді перспективада еңбекші көшіп-қонушыларға (оның ішінде ресми тіркелмегендер) және олардың критерийлеріне (біліктілігіне) қажеттілік болжамын жүргізу</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w:t>
            </w:r>
            <w:r>
              <w:rPr>
                <w:rFonts w:ascii="Times New Roman"/>
                <w:b w:val="false"/>
                <w:i w:val="false"/>
                <w:color w:val="000000"/>
                <w:sz w:val="20"/>
              </w:rPr>
              <w:t>1 сәуір</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ПМК-ге ақпарат</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 ӨДМ, ЭБЖМ, БҒМ, СІМ, ИЖТМ, АШМ, ІІМ</w:t>
            </w:r>
          </w:p>
        </w:tc>
      </w:tr>
    </w:tbl>
    <w:bookmarkStart w:name="z325" w:id="50"/>
    <w:p>
      <w:pPr>
        <w:spacing w:after="0"/>
        <w:ind w:left="0"/>
        <w:jc w:val="both"/>
      </w:pPr>
      <w:r>
        <w:rPr>
          <w:rFonts w:ascii="Times New Roman"/>
          <w:b w:val="false"/>
          <w:i w:val="false"/>
          <w:color w:val="000000"/>
          <w:sz w:val="28"/>
        </w:rPr>
        <w:t>
      Ескертпе: аббревиатуралардың толық жазылуы:</w:t>
      </w:r>
      <w:r>
        <w:br/>
      </w:r>
      <w:r>
        <w:rPr>
          <w:rFonts w:ascii="Times New Roman"/>
          <w:b w:val="false"/>
          <w:i w:val="false"/>
          <w:color w:val="000000"/>
          <w:sz w:val="28"/>
        </w:rPr>
        <w:t>
      ПӘ – Қазақстан Республикасы Президентінің Әкімшілігі</w:t>
      </w:r>
      <w:r>
        <w:br/>
      </w:r>
      <w:r>
        <w:rPr>
          <w:rFonts w:ascii="Times New Roman"/>
          <w:b w:val="false"/>
          <w:i w:val="false"/>
          <w:color w:val="000000"/>
          <w:sz w:val="28"/>
        </w:rPr>
        <w:t>
      ЭБЖМ – Қазақстан Республикасы Экономика және бюджеттік жоспарлау министрлігі</w:t>
      </w:r>
      <w:r>
        <w:br/>
      </w:r>
      <w:r>
        <w:rPr>
          <w:rFonts w:ascii="Times New Roman"/>
          <w:b w:val="false"/>
          <w:i w:val="false"/>
          <w:color w:val="000000"/>
          <w:sz w:val="28"/>
        </w:rPr>
        <w:t>
      Еңбекмині – Қазақстан Республикасы Еңбек және халықты әлеуметтік қорғау министрлігі</w:t>
      </w:r>
      <w:r>
        <w:br/>
      </w:r>
      <w:r>
        <w:rPr>
          <w:rFonts w:ascii="Times New Roman"/>
          <w:b w:val="false"/>
          <w:i w:val="false"/>
          <w:color w:val="000000"/>
          <w:sz w:val="28"/>
        </w:rPr>
        <w:t>
      ИЖТМ – Қазақстан Республикасы Индустрия және жаңа технологиялар министрлігі</w:t>
      </w:r>
      <w:r>
        <w:br/>
      </w:r>
      <w:r>
        <w:rPr>
          <w:rFonts w:ascii="Times New Roman"/>
          <w:b w:val="false"/>
          <w:i w:val="false"/>
          <w:color w:val="000000"/>
          <w:sz w:val="28"/>
        </w:rPr>
        <w:t>
      Қоршағанортаминi – Қазақстан Республикасы Қоршаған ортаны қорғау министрлігі</w:t>
      </w:r>
      <w:r>
        <w:br/>
      </w:r>
      <w:r>
        <w:rPr>
          <w:rFonts w:ascii="Times New Roman"/>
          <w:b w:val="false"/>
          <w:i w:val="false"/>
          <w:color w:val="000000"/>
          <w:sz w:val="28"/>
        </w:rPr>
        <w:t>
      ККМ – Қазақстан Республикасы Көлік және коммуникация министрлігі</w:t>
      </w:r>
      <w:r>
        <w:br/>
      </w:r>
      <w:r>
        <w:rPr>
          <w:rFonts w:ascii="Times New Roman"/>
          <w:b w:val="false"/>
          <w:i w:val="false"/>
          <w:color w:val="000000"/>
          <w:sz w:val="28"/>
        </w:rPr>
        <w:t>
      ӨДМ – Қазақстан Республикасы Өңірлік даму министрлігі</w:t>
      </w:r>
      <w:r>
        <w:br/>
      </w:r>
      <w:r>
        <w:rPr>
          <w:rFonts w:ascii="Times New Roman"/>
          <w:b w:val="false"/>
          <w:i w:val="false"/>
          <w:color w:val="000000"/>
          <w:sz w:val="28"/>
        </w:rPr>
        <w:t>
      БҒМ – Қазақстан Республикасы Білім және ғылым министрлігі</w:t>
      </w:r>
      <w:r>
        <w:br/>
      </w:r>
      <w:r>
        <w:rPr>
          <w:rFonts w:ascii="Times New Roman"/>
          <w:b w:val="false"/>
          <w:i w:val="false"/>
          <w:color w:val="000000"/>
          <w:sz w:val="28"/>
        </w:rPr>
        <w:t>
      МАМ – Қазақстан Республикасы Мәдениет және ақпарат министрлігі</w:t>
      </w:r>
      <w:r>
        <w:br/>
      </w:r>
      <w:r>
        <w:rPr>
          <w:rFonts w:ascii="Times New Roman"/>
          <w:b w:val="false"/>
          <w:i w:val="false"/>
          <w:color w:val="000000"/>
          <w:sz w:val="28"/>
        </w:rPr>
        <w:t>
      АШМ – Қазақстан Республикасы Ауыл шаруашылығы министрлігі</w:t>
      </w:r>
      <w:r>
        <w:br/>
      </w:r>
      <w:r>
        <w:rPr>
          <w:rFonts w:ascii="Times New Roman"/>
          <w:b w:val="false"/>
          <w:i w:val="false"/>
          <w:color w:val="000000"/>
          <w:sz w:val="28"/>
        </w:rPr>
        <w:t>
      СІМ – Қазақстан Республикасы Сыртқы істер министрлігі</w:t>
      </w:r>
      <w:r>
        <w:br/>
      </w:r>
      <w:r>
        <w:rPr>
          <w:rFonts w:ascii="Times New Roman"/>
          <w:b w:val="false"/>
          <w:i w:val="false"/>
          <w:color w:val="000000"/>
          <w:sz w:val="28"/>
        </w:rPr>
        <w:t>
      ІІМ – Қазақстан Республикасы Ішкі істер министрлігі</w:t>
      </w:r>
      <w:r>
        <w:br/>
      </w:r>
      <w:r>
        <w:rPr>
          <w:rFonts w:ascii="Times New Roman"/>
          <w:b w:val="false"/>
          <w:i w:val="false"/>
          <w:color w:val="000000"/>
          <w:sz w:val="28"/>
        </w:rPr>
        <w:t>
      ДСМ – Қазақстан Республикасы Денсаулық сақтау министрлігі</w:t>
      </w:r>
      <w:r>
        <w:br/>
      </w:r>
      <w:r>
        <w:rPr>
          <w:rFonts w:ascii="Times New Roman"/>
          <w:b w:val="false"/>
          <w:i w:val="false"/>
          <w:color w:val="000000"/>
          <w:sz w:val="28"/>
        </w:rPr>
        <w:t>
      МГМ – Қазақстан Республикасы Мұнай және газ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Әділетмині – Қазақстан Республикасы Әділет министрлігі</w:t>
      </w:r>
      <w:r>
        <w:br/>
      </w:r>
      <w:r>
        <w:rPr>
          <w:rFonts w:ascii="Times New Roman"/>
          <w:b w:val="false"/>
          <w:i w:val="false"/>
          <w:color w:val="000000"/>
          <w:sz w:val="28"/>
        </w:rPr>
        <w:t>
      ЭСЖКА – Қазақстан Республикасы Экономикалық және сыбайлас жемқорлыққа қарсы күрес агенттігі (қаржы полициясы)</w:t>
      </w:r>
      <w:r>
        <w:br/>
      </w:r>
      <w:r>
        <w:rPr>
          <w:rFonts w:ascii="Times New Roman"/>
          <w:b w:val="false"/>
          <w:i w:val="false"/>
          <w:color w:val="000000"/>
          <w:sz w:val="28"/>
        </w:rPr>
        <w:t>
      ТМРА – Қазақстан Республикасы Табиғи монополияларды реттеу агенттігі</w:t>
      </w:r>
      <w:r>
        <w:br/>
      </w:r>
      <w:r>
        <w:rPr>
          <w:rFonts w:ascii="Times New Roman"/>
          <w:b w:val="false"/>
          <w:i w:val="false"/>
          <w:color w:val="000000"/>
          <w:sz w:val="28"/>
        </w:rPr>
        <w:t>
      СДШІА – Қазақстан Республикасы Спорт және дене шынықтыру істері агенттігі</w:t>
      </w:r>
      <w:r>
        <w:br/>
      </w:r>
      <w:r>
        <w:rPr>
          <w:rFonts w:ascii="Times New Roman"/>
          <w:b w:val="false"/>
          <w:i w:val="false"/>
          <w:color w:val="000000"/>
          <w:sz w:val="28"/>
        </w:rPr>
        <w:t>
      МҚІА – Қазақстан Республикасы Мемлекеттік қызмет істері агенттігі</w:t>
      </w:r>
      <w:r>
        <w:br/>
      </w:r>
      <w:r>
        <w:rPr>
          <w:rFonts w:ascii="Times New Roman"/>
          <w:b w:val="false"/>
          <w:i w:val="false"/>
          <w:color w:val="000000"/>
          <w:sz w:val="28"/>
        </w:rPr>
        <w:t>
      БҚА – Қазақстан Республикасы Бәсекелестікті қорғау агенттігі</w:t>
      </w:r>
      <w:r>
        <w:br/>
      </w:r>
      <w:r>
        <w:rPr>
          <w:rFonts w:ascii="Times New Roman"/>
          <w:b w:val="false"/>
          <w:i w:val="false"/>
          <w:color w:val="000000"/>
          <w:sz w:val="28"/>
        </w:rPr>
        <w:t>
      СА – Қазақстан Республикасы Статистика агенттігі</w:t>
      </w:r>
      <w:r>
        <w:br/>
      </w:r>
      <w:r>
        <w:rPr>
          <w:rFonts w:ascii="Times New Roman"/>
          <w:b w:val="false"/>
          <w:i w:val="false"/>
          <w:color w:val="000000"/>
          <w:sz w:val="28"/>
        </w:rPr>
        <w:t>
      ЕК – Қазақстан Республикасы Республикалық бюджеттің атқарылуын бақылау жөніндегі есеп комитеті</w:t>
      </w:r>
      <w:r>
        <w:br/>
      </w:r>
      <w:r>
        <w:rPr>
          <w:rFonts w:ascii="Times New Roman"/>
          <w:b w:val="false"/>
          <w:i w:val="false"/>
          <w:color w:val="000000"/>
          <w:sz w:val="28"/>
        </w:rPr>
        <w:t>
      ҰҚК – Қазақстан Республикасы Ұлттық қауіпсіздік комитеті</w:t>
      </w:r>
      <w:r>
        <w:br/>
      </w:r>
      <w:r>
        <w:rPr>
          <w:rFonts w:ascii="Times New Roman"/>
          <w:b w:val="false"/>
          <w:i w:val="false"/>
          <w:color w:val="000000"/>
          <w:sz w:val="28"/>
        </w:rPr>
        <w:t>
      БП – Қазақстан Республикасы Бас прокуратурасы</w:t>
      </w:r>
      <w:r>
        <w:br/>
      </w:r>
      <w:r>
        <w:rPr>
          <w:rFonts w:ascii="Times New Roman"/>
          <w:b w:val="false"/>
          <w:i w:val="false"/>
          <w:color w:val="000000"/>
          <w:sz w:val="28"/>
        </w:rPr>
        <w:t>
      ҰБ – Қазақстан Республикасының Ұлттық Банкі</w:t>
      </w:r>
      <w:r>
        <w:br/>
      </w:r>
      <w:r>
        <w:rPr>
          <w:rFonts w:ascii="Times New Roman"/>
          <w:b w:val="false"/>
          <w:i w:val="false"/>
          <w:color w:val="000000"/>
          <w:sz w:val="28"/>
        </w:rPr>
        <w:t>
      ЖС – Қазақстан Республикасы Жоғарғы Соты</w:t>
      </w:r>
      <w:r>
        <w:br/>
      </w:r>
      <w:r>
        <w:rPr>
          <w:rFonts w:ascii="Times New Roman"/>
          <w:b w:val="false"/>
          <w:i w:val="false"/>
          <w:color w:val="000000"/>
          <w:sz w:val="28"/>
        </w:rPr>
        <w:t>
      ҰҚК ШҚ – Қазақстан Республикасы Ұлттық қауіпсіздік комитетінің Шекара қызметі</w:t>
      </w:r>
      <w:r>
        <w:br/>
      </w:r>
      <w:r>
        <w:rPr>
          <w:rFonts w:ascii="Times New Roman"/>
          <w:b w:val="false"/>
          <w:i w:val="false"/>
          <w:color w:val="000000"/>
          <w:sz w:val="28"/>
        </w:rPr>
        <w:t>
      ЖАО – жергілікті атқарушы органдар</w:t>
      </w:r>
      <w:r>
        <w:br/>
      </w:r>
      <w:r>
        <w:rPr>
          <w:rFonts w:ascii="Times New Roman"/>
          <w:b w:val="false"/>
          <w:i w:val="false"/>
          <w:color w:val="000000"/>
          <w:sz w:val="28"/>
        </w:rPr>
        <w:t>
      Мүдделі МО – мүдделі мемлекеттік органдар</w:t>
      </w:r>
      <w:r>
        <w:br/>
      </w:r>
      <w:r>
        <w:rPr>
          <w:rFonts w:ascii="Times New Roman"/>
          <w:b w:val="false"/>
          <w:i w:val="false"/>
          <w:color w:val="000000"/>
          <w:sz w:val="28"/>
        </w:rPr>
        <w:t>
      Теккомиссиялар – тексеру комиссиялары</w:t>
      </w:r>
      <w:r>
        <w:br/>
      </w:r>
      <w:r>
        <w:rPr>
          <w:rFonts w:ascii="Times New Roman"/>
          <w:b w:val="false"/>
          <w:i w:val="false"/>
          <w:color w:val="000000"/>
          <w:sz w:val="28"/>
        </w:rPr>
        <w:t>
      ВАК – Ведомствоаралық комиссия</w:t>
      </w:r>
      <w:r>
        <w:br/>
      </w:r>
      <w:r>
        <w:rPr>
          <w:rFonts w:ascii="Times New Roman"/>
          <w:b w:val="false"/>
          <w:i w:val="false"/>
          <w:color w:val="000000"/>
          <w:sz w:val="28"/>
        </w:rPr>
        <w:t>
      ҰБХ – ұлттық басқарушы холдингтер</w:t>
      </w:r>
      <w:r>
        <w:br/>
      </w:r>
      <w:r>
        <w:rPr>
          <w:rFonts w:ascii="Times New Roman"/>
          <w:b w:val="false"/>
          <w:i w:val="false"/>
          <w:color w:val="000000"/>
          <w:sz w:val="28"/>
        </w:rPr>
        <w:t>
      ҰХ – ұлттық холдингтер</w:t>
      </w:r>
      <w:r>
        <w:br/>
      </w:r>
      <w:r>
        <w:rPr>
          <w:rFonts w:ascii="Times New Roman"/>
          <w:b w:val="false"/>
          <w:i w:val="false"/>
          <w:color w:val="000000"/>
          <w:sz w:val="28"/>
        </w:rPr>
        <w:t>
      ҰК – ұлттық компаниялар</w:t>
      </w:r>
      <w:r>
        <w:br/>
      </w:r>
      <w:r>
        <w:rPr>
          <w:rFonts w:ascii="Times New Roman"/>
          <w:b w:val="false"/>
          <w:i w:val="false"/>
          <w:color w:val="000000"/>
          <w:sz w:val="28"/>
        </w:rPr>
        <w:t>
      «Самұрық-Қазына» ҰӘҚ» АҚ – «Самұрық-Қазына» ұлттық әл-ауқат қоры» акционерлік қоғамы</w:t>
      </w:r>
      <w:r>
        <w:br/>
      </w:r>
      <w:r>
        <w:rPr>
          <w:rFonts w:ascii="Times New Roman"/>
          <w:b w:val="false"/>
          <w:i w:val="false"/>
          <w:color w:val="000000"/>
          <w:sz w:val="28"/>
        </w:rPr>
        <w:t>
      «ЭЗИ» АҚ – «Экономикалық зерттеулер институты» акционерлік қоғамы</w:t>
      </w:r>
      <w:r>
        <w:br/>
      </w:r>
      <w:r>
        <w:rPr>
          <w:rFonts w:ascii="Times New Roman"/>
          <w:b w:val="false"/>
          <w:i w:val="false"/>
          <w:color w:val="000000"/>
          <w:sz w:val="28"/>
        </w:rPr>
        <w:t>
      «ҚМГ» ҰК» АҚ – «ҚазМұнайГаз» ұлттық компаниясы» акционерлік қоғамы</w:t>
      </w:r>
      <w:r>
        <w:br/>
      </w:r>
      <w:r>
        <w:rPr>
          <w:rFonts w:ascii="Times New Roman"/>
          <w:b w:val="false"/>
          <w:i w:val="false"/>
          <w:color w:val="000000"/>
          <w:sz w:val="28"/>
        </w:rPr>
        <w:t>
      «ҚТЖ» ҰК» АҚ – «Қазақстан темір жолы» ұлттық компаниясы» акционерлік қоғамы</w:t>
      </w:r>
      <w:r>
        <w:br/>
      </w:r>
      <w:r>
        <w:rPr>
          <w:rFonts w:ascii="Times New Roman"/>
          <w:b w:val="false"/>
          <w:i w:val="false"/>
          <w:color w:val="000000"/>
          <w:sz w:val="28"/>
        </w:rPr>
        <w:t>
      «Атамекен» одағы» ҰЭП – «Атамекен» одағы» ұлттық экономикалық палатасы</w:t>
      </w:r>
      <w:r>
        <w:br/>
      </w:r>
      <w:r>
        <w:rPr>
          <w:rFonts w:ascii="Times New Roman"/>
          <w:b w:val="false"/>
          <w:i w:val="false"/>
          <w:color w:val="000000"/>
          <w:sz w:val="28"/>
        </w:rPr>
        <w:t>
      «Фармация-СҚ» ЖШС – «Самұрық-Қазына Фармация» жауапкершілігі шектеулі серіктестігі</w:t>
      </w:r>
      <w:r>
        <w:br/>
      </w:r>
      <w:r>
        <w:rPr>
          <w:rFonts w:ascii="Times New Roman"/>
          <w:b w:val="false"/>
          <w:i w:val="false"/>
          <w:color w:val="000000"/>
          <w:sz w:val="28"/>
        </w:rPr>
        <w:t>
      ҚҚҚ – Қазақстан қаржыгерлер қауымдастығы</w:t>
      </w:r>
      <w:r>
        <w:br/>
      </w:r>
      <w:r>
        <w:rPr>
          <w:rFonts w:ascii="Times New Roman"/>
          <w:b w:val="false"/>
          <w:i w:val="false"/>
          <w:color w:val="000000"/>
          <w:sz w:val="28"/>
        </w:rPr>
        <w:t>
      ББӘ – бюджет бағдарламаларының әкімшісі</w:t>
      </w:r>
      <w:r>
        <w:br/>
      </w:r>
      <w:r>
        <w:rPr>
          <w:rFonts w:ascii="Times New Roman"/>
          <w:b w:val="false"/>
          <w:i w:val="false"/>
          <w:color w:val="000000"/>
          <w:sz w:val="28"/>
        </w:rPr>
        <w:t>
      ЖСҚ – жобалау-сметалық құжаттама</w:t>
      </w:r>
      <w:r>
        <w:br/>
      </w:r>
      <w:r>
        <w:rPr>
          <w:rFonts w:ascii="Times New Roman"/>
          <w:b w:val="false"/>
          <w:i w:val="false"/>
          <w:color w:val="000000"/>
          <w:sz w:val="28"/>
        </w:rPr>
        <w:t>
      ТЭН – техникалық-экономикалық негіздеме</w:t>
      </w:r>
      <w:r>
        <w:br/>
      </w:r>
      <w:r>
        <w:rPr>
          <w:rFonts w:ascii="Times New Roman"/>
          <w:b w:val="false"/>
          <w:i w:val="false"/>
          <w:color w:val="000000"/>
          <w:sz w:val="28"/>
        </w:rPr>
        <w:t>
      ТТ – техникалық тапсырма</w:t>
      </w:r>
      <w:r>
        <w:br/>
      </w:r>
      <w:r>
        <w:rPr>
          <w:rFonts w:ascii="Times New Roman"/>
          <w:b w:val="false"/>
          <w:i w:val="false"/>
          <w:color w:val="000000"/>
          <w:sz w:val="28"/>
        </w:rPr>
        <w:t>
      ТБЖ – Тәуекелдерді басқару жүйесі</w:t>
      </w:r>
      <w:r>
        <w:br/>
      </w:r>
      <w:r>
        <w:rPr>
          <w:rFonts w:ascii="Times New Roman"/>
          <w:b w:val="false"/>
          <w:i w:val="false"/>
          <w:color w:val="000000"/>
          <w:sz w:val="28"/>
        </w:rPr>
        <w:t>
      МҚБ – мемлекеттік қаржылық бақылау</w:t>
      </w:r>
      <w:r>
        <w:br/>
      </w:r>
      <w:r>
        <w:rPr>
          <w:rFonts w:ascii="Times New Roman"/>
          <w:b w:val="false"/>
          <w:i w:val="false"/>
          <w:color w:val="000000"/>
          <w:sz w:val="28"/>
        </w:rPr>
        <w:t>
      НҚА – нормативтік құқықтық акт</w:t>
      </w:r>
      <w:r>
        <w:br/>
      </w:r>
      <w:r>
        <w:rPr>
          <w:rFonts w:ascii="Times New Roman"/>
          <w:b w:val="false"/>
          <w:i w:val="false"/>
          <w:color w:val="000000"/>
          <w:sz w:val="28"/>
        </w:rPr>
        <w:t>
      ЕДБ – екінші деңгейдегі банктер</w:t>
      </w:r>
      <w:r>
        <w:br/>
      </w:r>
      <w:r>
        <w:rPr>
          <w:rFonts w:ascii="Times New Roman"/>
          <w:b w:val="false"/>
          <w:i w:val="false"/>
          <w:color w:val="000000"/>
          <w:sz w:val="28"/>
        </w:rPr>
        <w:t>
      ҮЕҰ – үкіметтік емес ұйымдар</w:t>
      </w:r>
      <w:r>
        <w:br/>
      </w:r>
      <w:r>
        <w:rPr>
          <w:rFonts w:ascii="Times New Roman"/>
          <w:b w:val="false"/>
          <w:i w:val="false"/>
          <w:color w:val="000000"/>
          <w:sz w:val="28"/>
        </w:rPr>
        <w:t>
      ҚҚС – қосылған құн салығы</w:t>
      </w:r>
      <w:r>
        <w:br/>
      </w:r>
      <w:r>
        <w:rPr>
          <w:rFonts w:ascii="Times New Roman"/>
          <w:b w:val="false"/>
          <w:i w:val="false"/>
          <w:color w:val="000000"/>
          <w:sz w:val="28"/>
        </w:rPr>
        <w:t>
      КТС – корпоративтік табыс салығы</w:t>
      </w:r>
      <w:r>
        <w:br/>
      </w:r>
      <w:r>
        <w:rPr>
          <w:rFonts w:ascii="Times New Roman"/>
          <w:b w:val="false"/>
          <w:i w:val="false"/>
          <w:color w:val="000000"/>
          <w:sz w:val="28"/>
        </w:rPr>
        <w:t>
      СЭҚ – сыртқы экономикалық қызмет</w:t>
      </w:r>
      <w:r>
        <w:br/>
      </w:r>
      <w:r>
        <w:rPr>
          <w:rFonts w:ascii="Times New Roman"/>
          <w:b w:val="false"/>
          <w:i w:val="false"/>
          <w:color w:val="000000"/>
          <w:sz w:val="28"/>
        </w:rPr>
        <w:t>
      СЭҚ ТН – сыртқы экономикалық қызметтің тауарлық номенклатурасы</w:t>
      </w:r>
      <w:r>
        <w:br/>
      </w:r>
      <w:r>
        <w:rPr>
          <w:rFonts w:ascii="Times New Roman"/>
          <w:b w:val="false"/>
          <w:i w:val="false"/>
          <w:color w:val="000000"/>
          <w:sz w:val="28"/>
        </w:rPr>
        <w:t>
      ЕБМ – есептік-бақылау маркасы</w:t>
      </w:r>
    </w:p>
    <w:bookmarkEnd w:id="50"/>
    <w:bookmarkStart w:name="z326" w:id="51"/>
    <w:p>
      <w:pPr>
        <w:spacing w:after="0"/>
        <w:ind w:left="0"/>
        <w:jc w:val="both"/>
      </w:pPr>
      <w:r>
        <w:rPr>
          <w:rFonts w:ascii="Times New Roman"/>
          <w:b w:val="false"/>
          <w:i w:val="false"/>
          <w:color w:val="000000"/>
          <w:sz w:val="28"/>
        </w:rPr>
        <w:t>
1-қосымша</w:t>
      </w:r>
    </w:p>
    <w:bookmarkEnd w:id="51"/>
    <w:bookmarkStart w:name="z327" w:id="52"/>
    <w:p>
      <w:pPr>
        <w:spacing w:after="0"/>
        <w:ind w:left="0"/>
        <w:jc w:val="left"/>
      </w:pPr>
      <w:r>
        <w:rPr>
          <w:rFonts w:ascii="Times New Roman"/>
          <w:b/>
          <w:i w:val="false"/>
          <w:color w:val="000000"/>
        </w:rPr>
        <w:t xml:space="preserve"> 
Басқа елдерде көлеңкелі экономикаға қарсы іс-қимыл шаралары</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6795"/>
        <w:gridCol w:w="2832"/>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Елдер</w:t>
            </w:r>
          </w:p>
        </w:tc>
      </w:tr>
      <w:tr>
        <w:trPr>
          <w:trHeight w:val="30" w:hRule="atLeast"/>
        </w:trPr>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Салықтық ауыртпалықты азайту</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салығын азайту.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Венгрия, Польша, Словакия</w:t>
            </w:r>
          </w:p>
        </w:tc>
      </w:tr>
      <w:tr>
        <w:trPr>
          <w:trHeight w:val="30" w:hRule="atLeast"/>
        </w:trPr>
        <w:tc>
          <w:tcPr>
            <w:tcW w:w="0" w:type="auto"/>
            <w:vMerge/>
            <w:tcBorders>
              <w:top w:val="nil"/>
              <w:left w:val="single" w:color="cfcfcf" w:sz="5"/>
              <w:bottom w:val="single" w:color="cfcfcf" w:sz="5"/>
              <w:right w:val="single" w:color="cfcfcf" w:sz="5"/>
            </w:tcBorders>
          </w:tcP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осал топтарын салықтан босату.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Венгрия</w:t>
            </w:r>
          </w:p>
        </w:tc>
      </w:tr>
      <w:tr>
        <w:trPr>
          <w:trHeight w:val="30" w:hRule="atLeast"/>
        </w:trPr>
        <w:tc>
          <w:tcPr>
            <w:tcW w:w="0" w:type="auto"/>
            <w:vMerge/>
            <w:tcBorders>
              <w:top w:val="nil"/>
              <w:left w:val="single" w:color="cfcfcf" w:sz="5"/>
              <w:bottom w:val="single" w:color="cfcfcf" w:sz="5"/>
              <w:right w:val="single" w:color="cfcfcf" w:sz="5"/>
            </w:tcBorders>
          </w:tcP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Тіркелмеген қызметкерлердің пайызы жоғары салалардағы салықтық жеңілдіктер.</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Швеция, Бельгия, Франция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қызметкерлер үшін салық жеңілдіктері.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Черногория</w:t>
            </w:r>
          </w:p>
        </w:tc>
      </w:tr>
      <w:tr>
        <w:trPr>
          <w:trHeight w:val="30" w:hRule="atLeast"/>
        </w:trPr>
        <w:tc>
          <w:tcPr>
            <w:tcW w:w="0" w:type="auto"/>
            <w:vMerge/>
            <w:tcBorders>
              <w:top w:val="nil"/>
              <w:left w:val="single" w:color="cfcfcf" w:sz="5"/>
              <w:bottom w:val="single" w:color="cfcfcf" w:sz="5"/>
              <w:right w:val="single" w:color="cfcfcf" w:sz="5"/>
            </w:tcBorders>
          </w:tcP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амнистия. Түркияның тәжірибесі табысты болып табылады, өйткені осы шара тіркелмеген фирмаларды тіркелуге ынталандырды. Сондай-ақ бұл реформа Чилидегі аудиторлық қызметтер секторында табысты болды.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Кипр, Түркия, Чили</w:t>
            </w:r>
          </w:p>
        </w:tc>
      </w:tr>
      <w:tr>
        <w:trPr>
          <w:trHeight w:val="30" w:hRule="atLeast"/>
        </w:trPr>
        <w:tc>
          <w:tcPr>
            <w:tcW w:w="0" w:type="auto"/>
            <w:vMerge/>
            <w:tcBorders>
              <w:top w:val="nil"/>
              <w:left w:val="single" w:color="cfcfcf" w:sz="5"/>
              <w:bottom w:val="single" w:color="cfcfcf" w:sz="5"/>
              <w:right w:val="single" w:color="cfcfcf" w:sz="5"/>
            </w:tcBorders>
          </w:tcP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инвестицияланған кірістерге салықтан босату.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салығын азайту.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Эстония, Словакия</w:t>
            </w:r>
          </w:p>
        </w:tc>
      </w:tr>
      <w:tr>
        <w:trPr>
          <w:trHeight w:val="30" w:hRule="atLeast"/>
        </w:trPr>
        <w:tc>
          <w:tcPr>
            <w:tcW w:w="0" w:type="auto"/>
            <w:vMerge/>
            <w:tcBorders>
              <w:top w:val="nil"/>
              <w:left w:val="single" w:color="cfcfcf" w:sz="5"/>
              <w:bottom w:val="single" w:color="cfcfcf" w:sz="5"/>
              <w:right w:val="single" w:color="cfcfcf" w:sz="5"/>
            </w:tcBorders>
          </w:tcP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көп қажет ететін қызметтер үшін ҚҚС азайту.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Нидерланды, Боливия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жұмыс орындарын құру үшін салықтық жеңілдіктер.</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Нидерланды, Ұлыбритания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салық жүктемесін азайту (ЖІӨ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ЕО көптеген елдері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салынбайтын табыс шегін ұлғайту.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Болгария, Бельгия, Нидерланды, Франция</w:t>
            </w:r>
          </w:p>
        </w:tc>
      </w:tr>
      <w:tr>
        <w:trPr>
          <w:trHeight w:val="30" w:hRule="atLeast"/>
        </w:trPr>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Заңдылықты көтермелеу/салық базасын ұлғайту</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еместер үшін салықтың бірыңғай ставкасын орнату.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Черногория</w:t>
            </w:r>
          </w:p>
        </w:tc>
      </w:tr>
      <w:tr>
        <w:trPr>
          <w:trHeight w:val="30" w:hRule="atLeast"/>
        </w:trPr>
        <w:tc>
          <w:tcPr>
            <w:tcW w:w="0" w:type="auto"/>
            <w:vMerge/>
            <w:tcBorders>
              <w:top w:val="nil"/>
              <w:left w:val="single" w:color="cfcfcf" w:sz="5"/>
              <w:bottom w:val="single" w:color="cfcfcf" w:sz="5"/>
              <w:right w:val="single" w:color="cfcfcf" w:sz="5"/>
            </w:tcBorders>
          </w:tcP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Онлайн тіркеу мен төлем жүйесін енгізу.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жүйесін үйлестіру.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Австрия, Греция, Нидерланды, Франция, Португалия, Дания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 үшін салық жүйесін оңайлату. Бразилия шағын және орта бизнес үшін салықтар мен жарналардың ықпалдастырылған жүйесін (SIMPLES) енгізді. Нәтижесінде фирмаларды тіркеу 10 - 30 %-ға артты. Сондай-ақ, қызметкерлерді еңбек шартынсыз жалға алу деңгейі азайды. Аргентина да шағын бизнес үшін жеңілдетілген салық режимін енгізді, ол салық түсімдерінің артуына алып келді. Алайда, Боливия мен Чилиде жеңілдету шаралары өз кезегінде салық салудың көптеген артық схемаларына алып келді, ол осы реформалардың оң ықпалын азайтты, әсіресе ақпаратқа қол жетімділік және кәсіпкерлердің білім деңгейі шектелген салаларда байқалады.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Кения, Танзания, Уругвай, Бразилия, Аргентина</w:t>
            </w:r>
          </w:p>
        </w:tc>
      </w:tr>
      <w:tr>
        <w:trPr>
          <w:trHeight w:val="30" w:hRule="atLeast"/>
        </w:trPr>
        <w:tc>
          <w:tcPr>
            <w:tcW w:w="0" w:type="auto"/>
            <w:vMerge/>
            <w:tcBorders>
              <w:top w:val="nil"/>
              <w:left w:val="single" w:color="cfcfcf" w:sz="5"/>
              <w:bottom w:val="single" w:color="cfcfcf" w:sz="5"/>
              <w:right w:val="single" w:color="cfcfcf" w:sz="5"/>
            </w:tcBorders>
          </w:tcP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ҚҚС/табыс салығын алмастыру/бірыңғай салық. Латын Америкасы елдері осы шараларды табысты енгізудің мысалы болып табылады, өйткені осы елдерде көптеген фирмалар өзінің қызметін заңдастырды.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Аргентина, Боливия, Бразилия, Чили, Коста-Рика, Доминикан Республикасы, Гватемала, Гондурас, Мексика, Никарагуа, Парагвай, Перу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қамсыздандыру</w:t>
            </w:r>
          </w:p>
        </w:tc>
      </w:tr>
      <w:tr>
        <w:trPr>
          <w:trHeight w:val="30" w:hRule="atLeast"/>
        </w:trPr>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Жаңа қызметкерлерді тіркеу үшін көтермелеу</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Мердігер тапсырыс беруші компанияны әлеуметтік қамсыздандыру бойынша жауапкершілікте болады.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Германия, Нидерланды, Ұлыбритания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қамсыздандыру жарналарын азайту.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Болгария</w:t>
            </w:r>
          </w:p>
        </w:tc>
      </w:tr>
      <w:tr>
        <w:trPr>
          <w:trHeight w:val="30" w:hRule="atLeast"/>
        </w:trPr>
        <w:tc>
          <w:tcPr>
            <w:tcW w:w="0" w:type="auto"/>
            <w:vMerge/>
            <w:tcBorders>
              <w:top w:val="nil"/>
              <w:left w:val="single" w:color="cfcfcf" w:sz="5"/>
              <w:bottom w:val="single" w:color="cfcfcf" w:sz="5"/>
              <w:right w:val="single" w:color="cfcfcf" w:sz="5"/>
            </w:tcBorders>
          </w:tcP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жарналар мен табыс салықтарына барабар әлеуметтік жәрдемақылар төлеу.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Эстония, ЕО көптеген елдері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Жарналарды жұмыс берушілерден қызметкерлерге жылжыту. Латвия осылайша келісімшарттары жоқ еңбекшілер санын азайтты.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Латвия, Польша, Словения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осал топтары үшін жарналарды қысқарту.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Венгрия</w:t>
            </w:r>
          </w:p>
        </w:tc>
      </w:tr>
      <w:tr>
        <w:trPr>
          <w:trHeight w:val="30" w:hRule="atLeast"/>
        </w:trPr>
        <w:tc>
          <w:tcPr>
            <w:tcW w:w="0" w:type="auto"/>
            <w:vMerge/>
            <w:tcBorders>
              <w:top w:val="nil"/>
              <w:left w:val="single" w:color="cfcfcf" w:sz="5"/>
              <w:bottom w:val="single" w:color="cfcfcf" w:sz="5"/>
              <w:right w:val="single" w:color="cfcfcf" w:sz="5"/>
            </w:tcBorders>
          </w:tcP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қызметкерлер үшін жарналарды қысқарту.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Польша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қызметін реттеу</w:t>
            </w:r>
          </w:p>
        </w:tc>
      </w:tr>
      <w:tr>
        <w:trPr>
          <w:trHeight w:val="30" w:hRule="atLeast"/>
        </w:trPr>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Қызметкерлерді жалға алудағы икемділік</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жұмыссыздар толық емес жұмыс күні жұмыс істеп, табыс ала алады.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Чехия Республикасы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емес жұмыс күндерін көрсете отырып еңбек шарттарын енгізу.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Словакия</w:t>
            </w:r>
          </w:p>
        </w:tc>
      </w:tr>
      <w:tr>
        <w:trPr>
          <w:trHeight w:val="30" w:hRule="atLeast"/>
        </w:trPr>
        <w:tc>
          <w:tcPr>
            <w:tcW w:w="0" w:type="auto"/>
            <w:vMerge/>
            <w:tcBorders>
              <w:top w:val="nil"/>
              <w:left w:val="single" w:color="cfcfcf" w:sz="5"/>
              <w:bottom w:val="single" w:color="cfcfcf" w:sz="5"/>
              <w:right w:val="single" w:color="cfcfcf" w:sz="5"/>
            </w:tcBorders>
          </w:tcP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Жаңартылған уақытша шарттарды енгізу/уақытша шарттардың икемділігін арттыру. Аталған шараларды енгізу Испаниядағы салық түсімдерінің артуына және тіркелмеген қызметкерлер санының қысқаруына әкелді.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Испания, Словакия, Аргентина, Боливия, Бразилия, Чили, Колумбия, Перу</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Еңбекақы төлеудегі икемділік</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 бағаларының индексіне ең төменгі еңбекақыны шекті ұлғайту, сараланған ең төменгі еңбекақыны енгізу (жасы, өңірі бойынша).</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Польша</w:t>
            </w:r>
          </w:p>
        </w:tc>
      </w:tr>
      <w:tr>
        <w:trPr>
          <w:trHeight w:val="30" w:hRule="atLeast"/>
        </w:trPr>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Қызметкерлерді жұмыстан шығарудағы икемділік</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жәрдемақыларын қысқарту. Колумбияда бұл жұмыс айналымының артуына алып келді, фирмалар осының салдарынан өзінің жұмыс күшін ағымдағы экономикалық жағдайға сәйкес жеңіл реттейтін болды.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Литва, Чили, Колумбия, Аргентина, Бразилия, Панама, Перу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Жұмыстан шығару жағдайларын қайта қарау.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Колумбия</w:t>
            </w:r>
          </w:p>
        </w:tc>
      </w:tr>
      <w:tr>
        <w:trPr>
          <w:trHeight w:val="30" w:hRule="atLeast"/>
        </w:trPr>
        <w:tc>
          <w:tcPr>
            <w:tcW w:w="0" w:type="auto"/>
            <w:vMerge/>
            <w:tcBorders>
              <w:top w:val="nil"/>
              <w:left w:val="single" w:color="cfcfcf" w:sz="5"/>
              <w:bottom w:val="single" w:color="cfcfcf" w:sz="5"/>
              <w:right w:val="single" w:color="cfcfcf" w:sz="5"/>
            </w:tcBorders>
          </w:tcP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Кәсіподақтан қызметкерді жұмыстан шығаруға рұқсат алу қажеттілігін алып тастау.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Словакия</w:t>
            </w:r>
          </w:p>
        </w:tc>
      </w:tr>
      <w:tr>
        <w:trPr>
          <w:trHeight w:val="30" w:hRule="atLeast"/>
        </w:trPr>
        <w:tc>
          <w:tcPr>
            <w:tcW w:w="0" w:type="auto"/>
            <w:vMerge/>
            <w:tcBorders>
              <w:top w:val="nil"/>
              <w:left w:val="single" w:color="cfcfcf" w:sz="5"/>
              <w:bottom w:val="single" w:color="cfcfcf" w:sz="5"/>
              <w:right w:val="single" w:color="cfcfcf" w:sz="5"/>
            </w:tcBorders>
          </w:tcP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Жұмыстан шығару алдында қайта даярлау талаптарын алып тастау.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Словакия</w:t>
            </w:r>
          </w:p>
        </w:tc>
      </w:tr>
      <w:tr>
        <w:trPr>
          <w:trHeight w:val="30" w:hRule="atLeast"/>
        </w:trPr>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Қызметкерлердің тіркелуін қолдау</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Жұмыссыз/еңбекке жарамсыз адамдардың әлеуметтік көмектен тәуелділігін азайту және оларға жұмыс іздеуге көмек көрсету.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Болгария, Венгрия, Литва, Словакия, Ұлыбритания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 үшін «ауыспалы жұмыс орындарын» енгізу.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Тіркелмеген қызметкерлерді заңдастыру.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 Испания, Италия</w:t>
            </w:r>
          </w:p>
        </w:tc>
      </w:tr>
      <w:tr>
        <w:trPr>
          <w:trHeight w:val="30" w:hRule="atLeast"/>
        </w:trPr>
        <w:tc>
          <w:tcPr>
            <w:tcW w:w="0" w:type="auto"/>
            <w:vMerge/>
            <w:tcBorders>
              <w:top w:val="nil"/>
              <w:left w:val="single" w:color="cfcfcf" w:sz="5"/>
              <w:bottom w:val="single" w:color="cfcfcf" w:sz="5"/>
              <w:right w:val="single" w:color="cfcfcf" w:sz="5"/>
            </w:tcBorders>
          </w:tcP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Жалақылардың реттелуін жеңілдету.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Литва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заңнамасын сақтау</w:t>
            </w:r>
          </w:p>
        </w:tc>
      </w:tr>
      <w:tr>
        <w:trPr>
          <w:trHeight w:val="30" w:hRule="atLeast"/>
        </w:trPr>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қорғау жөніндегі ведомстволардағы барлық жаңа қызметкерлерді тіркеу бойынша міндеттерді орындауға мәжбүрлеу.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Болгария, Франция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Кәсіподақтар мен жұмыс берушілердің жосықсыз бәсекелестіктің (тіркелмеген қызметкерлердің) денонсациясын қолдау.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ЕО 15-тен астам елі</w:t>
            </w:r>
          </w:p>
        </w:tc>
      </w:tr>
      <w:tr>
        <w:trPr>
          <w:trHeight w:val="30" w:hRule="atLeast"/>
        </w:trPr>
        <w:tc>
          <w:tcPr>
            <w:tcW w:w="0" w:type="auto"/>
            <w:vMerge/>
            <w:tcBorders>
              <w:top w:val="nil"/>
              <w:left w:val="single" w:color="cfcfcf" w:sz="5"/>
              <w:bottom w:val="single" w:color="cfcfcf" w:sz="5"/>
              <w:right w:val="single" w:color="cfcfcf" w:sz="5"/>
            </w:tcBorders>
          </w:tcP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Тіркелмеген жұмысшыларды мониторингілеу үшін материалдық-техникалық қамтамасыз ету деңгейін арттыру, мониторинг агенттіктерін нығайту/жаңаларын құру.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ЕО 15-тен астам елі</w:t>
            </w:r>
          </w:p>
        </w:tc>
      </w:tr>
      <w:tr>
        <w:trPr>
          <w:trHeight w:val="30" w:hRule="atLeast"/>
        </w:trPr>
        <w:tc>
          <w:tcPr>
            <w:tcW w:w="0" w:type="auto"/>
            <w:vMerge/>
            <w:tcBorders>
              <w:top w:val="nil"/>
              <w:left w:val="single" w:color="cfcfcf" w:sz="5"/>
              <w:bottom w:val="single" w:color="cfcfcf" w:sz="5"/>
              <w:right w:val="single" w:color="cfcfcf" w:sz="5"/>
            </w:tcBorders>
          </w:tcP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Мекемелер арасындағы байланысты нығайту.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ЕО 15-тен астам елі</w:t>
            </w:r>
          </w:p>
        </w:tc>
      </w:tr>
      <w:tr>
        <w:trPr>
          <w:trHeight w:val="30" w:hRule="atLeast"/>
        </w:trPr>
        <w:tc>
          <w:tcPr>
            <w:tcW w:w="0" w:type="auto"/>
            <w:vMerge/>
            <w:tcBorders>
              <w:top w:val="nil"/>
              <w:left w:val="single" w:color="cfcfcf" w:sz="5"/>
              <w:bottom w:val="single" w:color="cfcfcf" w:sz="5"/>
              <w:right w:val="single" w:color="cfcfcf" w:sz="5"/>
            </w:tcBorders>
          </w:tcP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Тіркелмеген жұмыс артығымен байқалатын нақты салалардағы (үй жұмысы, ауыл шаруашылығы және басқалары) нысаналы шараларды іске асыру.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Нидерланды, Австрия, Испания, Швеция, Дания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Тіркелмеген қызметкерлердің жұмыс берушілерін мониторингілеу, ол жұмысшыларға әлеуметтік жәрдемақыны төлеуді талап етуге мүмкіндік береді.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Жапония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реттеу</w:t>
            </w:r>
          </w:p>
        </w:tc>
      </w:tr>
      <w:tr>
        <w:trPr>
          <w:trHeight w:val="30" w:hRule="atLeast"/>
        </w:trPr>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Істі ашуды тіркеу үшін қолайлы жағдайлар жасау</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меншікті тіркеуге ынталандыру. Боливияда ауыл жұмысшылары үшін жерге меншік құқықтарын кеңейту бойынша шаралар кредиттерге сұранысты елеулі арттыра алмады, ол негізінен бизнесті тіркеу рәсімінің қомақтылығымен, сондай-ақ микро кәсіпорындар мен шағын бизнеске қолдау көрсетілмеуі салдарынан байқалатын. Перуде 1996 және 2000 жылдары аралығындағы кезеңде жерге меншік құқығын алған 512 000 отбасының 1 % ғана кейіннен банктен ипотека алды.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Боливия, Хорватия, Перу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құқықтарына қатысты заңдарды жетілдіру және олардың орындалуы.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Хорватия </w:t>
            </w:r>
          </w:p>
        </w:tc>
      </w:tr>
      <w:tr>
        <w:trPr>
          <w:trHeight w:val="30" w:hRule="atLeast"/>
        </w:trPr>
        <w:tc>
          <w:tcPr>
            <w:tcW w:w="0" w:type="auto"/>
            <w:vMerge/>
            <w:tcBorders>
              <w:top w:val="nil"/>
              <w:left w:val="single" w:color="cfcfcf" w:sz="5"/>
              <w:bottom w:val="single" w:color="cfcfcf" w:sz="5"/>
              <w:right w:val="single" w:color="cfcfcf" w:sz="5"/>
            </w:tcBorders>
          </w:tcP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 тіркеу күндерін, рәсімдерін және құнын қысқарту. Мексикада «Бизнесті жылдам тіркеу» бағдарламасын қабылдау нәтижесінде 2002 жылы шағын және орта бизнесті тіркеу мерзімі 2 күнге дейін, ал рәсімдер 8-ден 2-ге дейін қысқартылды. Нәтижесінде, тіркелген компаниялардың саны 4-тен 8 %-ға дейін артты.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Мексика, Португалия, Польша, Ұлыбритания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Тіркеудің «жалғыз терезесін» құру. Осы шаралардың нәтижесінде Колумбияда тіркелген фирмалардың пайызы 5,2 %-ға артты.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Австралия, Бельгия, Украина, Эстония, Литва, Колумбия, Уганда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бірыңғай жалпы ID (паспорт) енгізу.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Финляндия</w:t>
            </w:r>
          </w:p>
        </w:tc>
      </w:tr>
      <w:tr>
        <w:trPr>
          <w:trHeight w:val="30" w:hRule="atLeast"/>
        </w:trPr>
        <w:tc>
          <w:tcPr>
            <w:tcW w:w="0" w:type="auto"/>
            <w:vMerge/>
            <w:tcBorders>
              <w:top w:val="nil"/>
              <w:left w:val="single" w:color="cfcfcf" w:sz="5"/>
              <w:bottom w:val="single" w:color="cfcfcf" w:sz="5"/>
              <w:right w:val="single" w:color="cfcfcf" w:sz="5"/>
            </w:tcBorders>
          </w:tcP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Өзінің бизнесін ресімдеуге шешім қабылдаған кәсіпкерлер үшін уақытша амнистиялар (айыппұлсыз).</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Италия</w:t>
            </w:r>
          </w:p>
        </w:tc>
      </w:tr>
      <w:tr>
        <w:trPr>
          <w:trHeight w:val="30" w:hRule="atLeast"/>
        </w:trPr>
        <w:tc>
          <w:tcPr>
            <w:tcW w:w="0" w:type="auto"/>
            <w:vMerge/>
            <w:tcBorders>
              <w:top w:val="nil"/>
              <w:left w:val="single" w:color="cfcfcf" w:sz="5"/>
              <w:bottom w:val="single" w:color="cfcfcf" w:sz="5"/>
              <w:right w:val="single" w:color="cfcfcf" w:sz="5"/>
            </w:tcBorders>
          </w:tcP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 тіркеудің ресми бекітулерін ұсыну мақсатында соттар үшін уақытша шектеулер орнату.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Босния</w:t>
            </w:r>
          </w:p>
        </w:tc>
      </w:tr>
      <w:tr>
        <w:trPr>
          <w:trHeight w:val="30" w:hRule="atLeast"/>
        </w:trPr>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Лицензиялауға жәрдемдесу</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Лицензиялау қағидаларын жеңілдету, автоматты лицензиялауды енгізу.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Грузия</w:t>
            </w:r>
          </w:p>
        </w:tc>
      </w:tr>
      <w:tr>
        <w:trPr>
          <w:trHeight w:val="30" w:hRule="atLeast"/>
        </w:trPr>
        <w:tc>
          <w:tcPr>
            <w:tcW w:w="0" w:type="auto"/>
            <w:vMerge/>
            <w:tcBorders>
              <w:top w:val="nil"/>
              <w:left w:val="single" w:color="cfcfcf" w:sz="5"/>
              <w:bottom w:val="single" w:color="cfcfcf" w:sz="5"/>
              <w:right w:val="single" w:color="cfcfcf" w:sz="5"/>
            </w:tcBorders>
          </w:tcP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Лицензиялаудың сауда рәсімдерін жеңілдету/автоматты түрде ұзарту. Осы жоба шеңберінде Угандада лицензиялауды беру уақыты қысқарды, 2 күннің орнына 30 минут, әкімшілік шығыстар 10 %-ға азайды, ал жұмыс уақытының тиімділігі 25 %-ға артты.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Уганда, Танзания</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Шығасыларды қысқарту</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 жабу кезінде рәсімдерді жеңілдету.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Македония (бұрынғы Югославия Республикасы)</w:t>
            </w:r>
          </w:p>
        </w:tc>
      </w:tr>
      <w:tr>
        <w:trPr>
          <w:trHeight w:val="30" w:hRule="atLeast"/>
        </w:trPr>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Талаптарды күшейту</w:t>
            </w: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Агенттіктер мен инспекциялар (халықты әлеуметтік қорғау, жұмыссыздық органдары, салық бюролары) арасында ақпарат алмасу. Мысалы, деректер қоры мен жаңартудың автоматты байланысы. Қатаң шаралар нәтижесінде Испанияда салық түсімдерінен кірістер едәуір артты, ал формалды емес жұмыспен қамту қысқарды.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ЕО 15-тен астам елі</w:t>
            </w:r>
          </w:p>
        </w:tc>
      </w:tr>
      <w:tr>
        <w:trPr>
          <w:trHeight w:val="30" w:hRule="atLeast"/>
        </w:trPr>
        <w:tc>
          <w:tcPr>
            <w:tcW w:w="0" w:type="auto"/>
            <w:vMerge/>
            <w:tcBorders>
              <w:top w:val="nil"/>
              <w:left w:val="single" w:color="cfcfcf" w:sz="5"/>
              <w:bottom w:val="single" w:color="cfcfcf" w:sz="5"/>
              <w:right w:val="single" w:color="cfcfcf" w:sz="5"/>
            </w:tcBorders>
          </w:tcP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Инспекторлар кез келген уақытта тексере алатын бірегей сәйкестендіру нөмірлері/қызметкерлерді әлеуметтік қамсыздандыру нөмірі.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ЕО 15-тен астам елі</w:t>
            </w:r>
          </w:p>
        </w:tc>
      </w:tr>
      <w:tr>
        <w:trPr>
          <w:trHeight w:val="30" w:hRule="atLeast"/>
        </w:trPr>
        <w:tc>
          <w:tcPr>
            <w:tcW w:w="0" w:type="auto"/>
            <w:vMerge/>
            <w:tcBorders>
              <w:top w:val="nil"/>
              <w:left w:val="single" w:color="cfcfcf" w:sz="5"/>
              <w:bottom w:val="single" w:color="cfcfcf" w:sz="5"/>
              <w:right w:val="single" w:color="cfcfcf" w:sz="5"/>
            </w:tcBorders>
          </w:tcP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Тексерістердің жиілігін ұлғайту. Бразилияда тексерістерді 1 %-ға арттырған кезде формалды емес жұмыспен қамту 1,5 %-ға азайды, осылайша, мемлекеттік бюджетке жалақыға салықтардан түсетін табыстар артты. Аргентинада еңбек инспекторлары санының 100000 адамға артуы жеке сектордағы ресми жұмыс күші үлесінің 1,4 %-ға ұлғаюына алып келді.</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ЕО 15-тен астам елі, Бразилия</w:t>
            </w:r>
          </w:p>
        </w:tc>
      </w:tr>
      <w:tr>
        <w:trPr>
          <w:trHeight w:val="30" w:hRule="atLeast"/>
        </w:trPr>
        <w:tc>
          <w:tcPr>
            <w:tcW w:w="0" w:type="auto"/>
            <w:vMerge/>
            <w:tcBorders>
              <w:top w:val="nil"/>
              <w:left w:val="single" w:color="cfcfcf" w:sz="5"/>
              <w:bottom w:val="single" w:color="cfcfcf" w:sz="5"/>
              <w:right w:val="single" w:color="cfcfcf" w:sz="5"/>
            </w:tcBorders>
          </w:tcP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инспекция органдарының өкілеттігін арттыру.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Литва, Германия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Формалды емес жұмыспен қамту үшін заңнамадағы жазалауды қатаңдату. Осы шаралардың нәтижесінде Испаниядағы салық алымдарынан ЖІӨ-дегі түсімдер үлесі екі есе артты.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Австрия, Бельгия, Дания, Германия, Ирландия, Словения, Испания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органдары қызметкерлерінің өкілеттігін кеңейту.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Австрия, Германия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деңгейде қызметкерлерді тіркейтін фирмаларды құру.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Польша</w:t>
            </w:r>
          </w:p>
        </w:tc>
      </w:tr>
      <w:tr>
        <w:trPr>
          <w:trHeight w:val="30" w:hRule="atLeast"/>
        </w:trPr>
        <w:tc>
          <w:tcPr>
            <w:tcW w:w="0" w:type="auto"/>
            <w:vMerge/>
            <w:tcBorders>
              <w:top w:val="nil"/>
              <w:left w:val="single" w:color="cfcfcf" w:sz="5"/>
              <w:bottom w:val="single" w:color="cfcfcf" w:sz="5"/>
              <w:right w:val="single" w:color="cfcfcf" w:sz="5"/>
            </w:tcBorders>
          </w:tcP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органдарда сыбайлас жемқорлыққа қарсы күрес жүргізу бойынша заңдарды және сыбайлас жемқорлыққа қарсы күрес жүргізу жөніндегі ішкі саясатты қабылдау; мемлекеттік және жеке сектор үшін/тәртіп кодексін/этика стандарттарын қабылдау.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ЕО 15-тен астам елі</w:t>
            </w:r>
          </w:p>
        </w:tc>
      </w:tr>
      <w:tr>
        <w:trPr>
          <w:trHeight w:val="30" w:hRule="atLeast"/>
        </w:trPr>
        <w:tc>
          <w:tcPr>
            <w:tcW w:w="0" w:type="auto"/>
            <w:vMerge/>
            <w:tcBorders>
              <w:top w:val="nil"/>
              <w:left w:val="single" w:color="cfcfcf" w:sz="5"/>
              <w:bottom w:val="single" w:color="cfcfcf" w:sz="5"/>
              <w:right w:val="single" w:color="cfcfcf" w:sz="5"/>
            </w:tcBorders>
          </w:tcP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Қоғамдастықты хабардар ету бойынша науқанды іске қосу/коммуникациялық стратегияны жақсарту. Танзанияда 2001 жылы енгізілген салық салудың жаңа жеңілдетілген схемасы табысты бола қойған жоқ, өйткені аталған шара туралы ақпарат кәсіпкерлерге тиісті түрде жеткізілмеген болатын.</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Дания, Швеция, Франция, Ұлыбритания, Литва, Эстония, Румыния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Тіркелмеген қызметкерлерді бақылау үшін жеке детективтерді жалдау.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Бұзушылардың аты-жөндерін жариялау.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Ирландия</w:t>
            </w:r>
          </w:p>
        </w:tc>
      </w:tr>
      <w:tr>
        <w:trPr>
          <w:trHeight w:val="30" w:hRule="atLeast"/>
        </w:trPr>
        <w:tc>
          <w:tcPr>
            <w:tcW w:w="0" w:type="auto"/>
            <w:vMerge/>
            <w:tcBorders>
              <w:top w:val="nil"/>
              <w:left w:val="single" w:color="cfcfcf" w:sz="5"/>
              <w:bottom w:val="single" w:color="cfcfcf" w:sz="5"/>
              <w:right w:val="single" w:color="cfcfcf" w:sz="5"/>
            </w:tcBorders>
          </w:tcPr>
          <w:p/>
        </w:tc>
        <w:tc>
          <w:tcPr>
            <w:tcW w:w="6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Рәсімдердегі кідірістер үшін кәсіпорындарға өтемақы беру.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Үндістан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