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dd138" w14:textId="40dd1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министрлігінiң кейбір мәселелерi" туралы Қазақстан Республикасы Үкіметінің 2005 жылғы 6 сәуірдегі № 310 қаулысына өзгерiстер енгізу туралы</w:t>
      </w:r>
    </w:p>
    <w:p>
      <w:pPr>
        <w:spacing w:after="0"/>
        <w:ind w:left="0"/>
        <w:jc w:val="both"/>
      </w:pPr>
      <w:r>
        <w:rPr>
          <w:rFonts w:ascii="Times New Roman"/>
          <w:b w:val="false"/>
          <w:i w:val="false"/>
          <w:color w:val="000000"/>
          <w:sz w:val="28"/>
        </w:rPr>
        <w:t>Қазақстан Республикасы Үкіметінің 2013 жылғы 13 наурыздағы № 237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министрлігінiң кейбір мәселелерi» туралы Қазақстан Республикасы Үкіметінің 2005 жылғы 6 сәуірдегі № 310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2005 ж., № 14, 168-құжат)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3), 5), 6), 8), 9), 11), 12) тармақшалары алынып тасталсын;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Ауыл шаруашылығы министрлігі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13 наурыздағы</w:t>
      </w:r>
      <w:r>
        <w:br/>
      </w:r>
      <w:r>
        <w:rPr>
          <w:rFonts w:ascii="Times New Roman"/>
          <w:b w:val="false"/>
          <w:i w:val="false"/>
          <w:color w:val="000000"/>
          <w:sz w:val="28"/>
        </w:rPr>
        <w:t xml:space="preserve">
№ 237 қаулысына    </w:t>
      </w:r>
      <w:r>
        <w:br/>
      </w:r>
      <w:r>
        <w:rPr>
          <w:rFonts w:ascii="Times New Roman"/>
          <w:b w:val="false"/>
          <w:i w:val="false"/>
          <w:color w:val="000000"/>
          <w:sz w:val="28"/>
        </w:rPr>
        <w:t xml:space="preserve">
қосымша        </w:t>
      </w:r>
    </w:p>
    <w:bookmarkEnd w:id="1"/>
    <w:bookmarkStart w:name="z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2005 жылғы 6 сәуірдегі</w:t>
      </w:r>
      <w:r>
        <w:br/>
      </w:r>
      <w:r>
        <w:rPr>
          <w:rFonts w:ascii="Times New Roman"/>
          <w:b w:val="false"/>
          <w:i w:val="false"/>
          <w:color w:val="000000"/>
          <w:sz w:val="28"/>
        </w:rPr>
        <w:t xml:space="preserve">
№ 310 қаулысымен    </w:t>
      </w:r>
      <w:r>
        <w:br/>
      </w:r>
      <w:r>
        <w:rPr>
          <w:rFonts w:ascii="Times New Roman"/>
          <w:b w:val="false"/>
          <w:i w:val="false"/>
          <w:color w:val="000000"/>
          <w:sz w:val="28"/>
        </w:rPr>
        <w:t xml:space="preserve">
бекітілген       </w:t>
      </w:r>
    </w:p>
    <w:bookmarkEnd w:id="2"/>
    <w:bookmarkStart w:name="z8" w:id="3"/>
    <w:p>
      <w:pPr>
        <w:spacing w:after="0"/>
        <w:ind w:left="0"/>
        <w:jc w:val="left"/>
      </w:pPr>
      <w:r>
        <w:rPr>
          <w:rFonts w:ascii="Times New Roman"/>
          <w:b/>
          <w:i w:val="false"/>
          <w:color w:val="000000"/>
        </w:rPr>
        <w:t xml:space="preserve"> 
Қазақстан Республикасы Ауыл шаруашылығы министрлігі туралы</w:t>
      </w:r>
      <w:r>
        <w:br/>
      </w:r>
      <w:r>
        <w:rPr>
          <w:rFonts w:ascii="Times New Roman"/>
          <w:b/>
          <w:i w:val="false"/>
          <w:color w:val="000000"/>
        </w:rPr>
        <w:t>
ереже</w:t>
      </w:r>
    </w:p>
    <w:bookmarkEnd w:id="3"/>
    <w:bookmarkStart w:name="z54"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Қазақстан Республикасы Ауыл шаруашылығы министрлігі – реттелетін салаларда, атап айтқанда агроөнеркәсіптік кешен, ауыл шаруашылығы, егіншілік, тұқым шаруашылығы және астық нарығын реттеу, мақта саласы, өсімдік шаруашылығында міндетті сақтандыруды мемлекеттік қолдау, өсімдіктерді қорғау және олардың карантині, ветеринария, сусындарды (алкогольді өнімдер мен этил спиртінен басқа) қоса алғанда, тамақ өнімдерін өндіру бөлігінде өңдеу өнеркәсібі, агроөнеркәсіптік кешенді техникалық жарақтандыру, мал шаруашылығы, мелиорация, ирригация және дренаж, ауыл шаруашылығы ғылымы саласында, биоотын өндірісін мемлекеттік реттеу саласында басшылықты, сондай-ақ заңнамада көзделген шектерде өзінің құзыретіне жатқызылған қызмет саласында (бұдан әрі – реттелетін сала) мемлекеттік органдарды салааралық үйлестіруді жүзеге асыратын орталық атқарушы орган болып табылады.</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мынадай ведомстволары бар:</w:t>
      </w:r>
      <w:r>
        <w:br/>
      </w:r>
      <w:r>
        <w:rPr>
          <w:rFonts w:ascii="Times New Roman"/>
          <w:b w:val="false"/>
          <w:i w:val="false"/>
          <w:color w:val="000000"/>
          <w:sz w:val="28"/>
        </w:rPr>
        <w:t>
      1) «Қазақстан Республикасы Ауыл шаруашылығы министрлігінің Ветеринариялық бақылау және қадағалау комитеті» мемлекеттік мекемесі;</w:t>
      </w:r>
      <w:r>
        <w:br/>
      </w: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мемлекеттік мекемесі.</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4. Қазақстан Республикасы Ауыл шаруашылығы министрлігі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5. Қазақстан Республикасы Ауыл шаруашылығы министрлігі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6. Қазақстан Республикасы Ауыл шаруашылығы министрлігі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7. Қазақстан Республикасы Ауыл шаруашылығы министрлігі өз құзыретінің мәселелері бойынша заңнамада белгіленген тәртіппен Қазақстан Республикасы Ауыл шаруашылығы министрінің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8. Қазақстан Республикасы Ауыл шаруашылығы министрлігінің штат санының лимитін Қазақстан Республикасының Үкіметі бекітеді.</w:t>
      </w:r>
      <w:r>
        <w:br/>
      </w:r>
      <w:r>
        <w:rPr>
          <w:rFonts w:ascii="Times New Roman"/>
          <w:b w:val="false"/>
          <w:i w:val="false"/>
          <w:color w:val="000000"/>
          <w:sz w:val="28"/>
        </w:rPr>
        <w:t>
      Қазақстан Республикасы Ауыл шаруашылығы министрлігінің құрылымы Қазақстан Республикасының қолданыстағы заңнамасына сәйкес бекітіледі.</w:t>
      </w:r>
      <w:r>
        <w:br/>
      </w:r>
      <w:r>
        <w:rPr>
          <w:rFonts w:ascii="Times New Roman"/>
          <w:b w:val="false"/>
          <w:i w:val="false"/>
          <w:color w:val="000000"/>
          <w:sz w:val="28"/>
        </w:rPr>
        <w:t>
</w:t>
      </w:r>
      <w:r>
        <w:rPr>
          <w:rFonts w:ascii="Times New Roman"/>
          <w:b w:val="false"/>
          <w:i w:val="false"/>
          <w:color w:val="000000"/>
          <w:sz w:val="28"/>
        </w:rPr>
        <w:t>
      9. Қазақстан Республикасы Ауыл шаруашылығы министрлігінің орналасқан жері: 010000, Астана қаласы, Сарыарқа ауданы, Кенесары</w:t>
      </w:r>
      <w:r>
        <w:br/>
      </w:r>
      <w:r>
        <w:rPr>
          <w:rFonts w:ascii="Times New Roman"/>
          <w:b w:val="false"/>
          <w:i w:val="false"/>
          <w:color w:val="000000"/>
          <w:sz w:val="28"/>
        </w:rPr>
        <w:t>
көшесі, 36.</w:t>
      </w:r>
      <w:r>
        <w:br/>
      </w:r>
      <w:r>
        <w:rPr>
          <w:rFonts w:ascii="Times New Roman"/>
          <w:b w:val="false"/>
          <w:i w:val="false"/>
          <w:color w:val="000000"/>
          <w:sz w:val="28"/>
        </w:rPr>
        <w:t>
</w:t>
      </w:r>
      <w:r>
        <w:rPr>
          <w:rFonts w:ascii="Times New Roman"/>
          <w:b w:val="false"/>
          <w:i w:val="false"/>
          <w:color w:val="000000"/>
          <w:sz w:val="28"/>
        </w:rPr>
        <w:t>
      10. Мемлекеттік органның толық атауы – «Қазақстан Республикасы Ауыл шаруашылығы министрлігі» мемлекеттік мекемесі.</w:t>
      </w:r>
      <w:r>
        <w:br/>
      </w:r>
      <w:r>
        <w:rPr>
          <w:rFonts w:ascii="Times New Roman"/>
          <w:b w:val="false"/>
          <w:i w:val="false"/>
          <w:color w:val="000000"/>
          <w:sz w:val="28"/>
        </w:rPr>
        <w:t>
</w:t>
      </w:r>
      <w:r>
        <w:rPr>
          <w:rFonts w:ascii="Times New Roman"/>
          <w:b w:val="false"/>
          <w:i w:val="false"/>
          <w:color w:val="000000"/>
          <w:sz w:val="28"/>
        </w:rPr>
        <w:t>
      11. Осы Ереже Қазақстан Республикасы Ауыл шаруашылығы министрлігінің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Қазақстан Республикасы Ауыл шаруашылығы министрлігінің қызметін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13. Қазақстан Республикасы Ауыл шаруашылығы министрлігіне кәсіпкерлік субъектілерімен Қазақстан Республикасы Ауыл шаруашылығы министрлігінің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Қазақстан Республикасы Ауыл шаруашылығы министрлігіне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5"/>
    <w:bookmarkStart w:name="z22" w:id="6"/>
    <w:p>
      <w:pPr>
        <w:spacing w:after="0"/>
        <w:ind w:left="0"/>
        <w:jc w:val="left"/>
      </w:pPr>
      <w:r>
        <w:rPr>
          <w:rFonts w:ascii="Times New Roman"/>
          <w:b/>
          <w:i w:val="false"/>
          <w:color w:val="000000"/>
        </w:rPr>
        <w:t xml:space="preserve"> 
2. Қазақстан Республикасы Ауыл шаруашылығы министрлігінің</w:t>
      </w:r>
      <w:r>
        <w:br/>
      </w:r>
      <w:r>
        <w:rPr>
          <w:rFonts w:ascii="Times New Roman"/>
          <w:b/>
          <w:i w:val="false"/>
          <w:color w:val="000000"/>
        </w:rPr>
        <w:t>
миссиясы, негізгі міндеттері, функциялары, құқықтары мен</w:t>
      </w:r>
      <w:r>
        <w:br/>
      </w:r>
      <w:r>
        <w:rPr>
          <w:rFonts w:ascii="Times New Roman"/>
          <w:b/>
          <w:i w:val="false"/>
          <w:color w:val="000000"/>
        </w:rPr>
        <w:t>
міндеттері</w:t>
      </w:r>
    </w:p>
    <w:bookmarkEnd w:id="6"/>
    <w:bookmarkStart w:name="z23" w:id="7"/>
    <w:p>
      <w:pPr>
        <w:spacing w:after="0"/>
        <w:ind w:left="0"/>
        <w:jc w:val="both"/>
      </w:pPr>
      <w:r>
        <w:rPr>
          <w:rFonts w:ascii="Times New Roman"/>
          <w:b w:val="false"/>
          <w:i w:val="false"/>
          <w:color w:val="000000"/>
          <w:sz w:val="28"/>
        </w:rPr>
        <w:t>
      14. Қазақстан Республикасы Ауыл шаруашылығы министрлігінің миссиясы – мемлекеттің агроөнеркәсіптік кешендегі саясатын тиімді қалыптастыру және іске асыру арқылы бәсекеге қабілетті агроөнеркәсіптік кешен құру.</w:t>
      </w:r>
      <w:r>
        <w:br/>
      </w:r>
      <w:r>
        <w:rPr>
          <w:rFonts w:ascii="Times New Roman"/>
          <w:b w:val="false"/>
          <w:i w:val="false"/>
          <w:color w:val="000000"/>
          <w:sz w:val="28"/>
        </w:rPr>
        <w:t>
</w:t>
      </w:r>
      <w:r>
        <w:rPr>
          <w:rFonts w:ascii="Times New Roman"/>
          <w:b w:val="false"/>
          <w:i w:val="false"/>
          <w:color w:val="000000"/>
          <w:sz w:val="28"/>
        </w:rPr>
        <w:t>
      15. Қазақстан Республикасы Ауыл шаруашылығы министрлігінің негізгі міндеттері мыналар болып табылады:</w:t>
      </w:r>
      <w:r>
        <w:br/>
      </w:r>
      <w:r>
        <w:rPr>
          <w:rFonts w:ascii="Times New Roman"/>
          <w:b w:val="false"/>
          <w:i w:val="false"/>
          <w:color w:val="000000"/>
          <w:sz w:val="28"/>
        </w:rPr>
        <w:t>
      1) мемлекеттің аграрлық саясатын, реттелетін салалардағы стратегиялық жоспарларды, мемлекеттік және өзге де бағдарламалар мен жобаларды қалыптастыру;</w:t>
      </w:r>
      <w:r>
        <w:br/>
      </w:r>
      <w:r>
        <w:rPr>
          <w:rFonts w:ascii="Times New Roman"/>
          <w:b w:val="false"/>
          <w:i w:val="false"/>
          <w:color w:val="000000"/>
          <w:sz w:val="28"/>
        </w:rPr>
        <w:t>
      2) бәсекеге қабілетті ауыл шаруашылығы тауарының өндірісін құрудың негіздерін қалыптастыру, Қазақстан Республикасының азық-түлік қауіпсіздігін және жұмылдыру әзірлігін қамтамасыз ету;</w:t>
      </w:r>
      <w:r>
        <w:br/>
      </w:r>
      <w:r>
        <w:rPr>
          <w:rFonts w:ascii="Times New Roman"/>
          <w:b w:val="false"/>
          <w:i w:val="false"/>
          <w:color w:val="000000"/>
          <w:sz w:val="28"/>
        </w:rPr>
        <w:t>
      3) агроөнеркәсіптік кешенді ақпараттық-консультативтік қамтамасыз ету;</w:t>
      </w:r>
      <w:r>
        <w:br/>
      </w:r>
      <w:r>
        <w:rPr>
          <w:rFonts w:ascii="Times New Roman"/>
          <w:b w:val="false"/>
          <w:i w:val="false"/>
          <w:color w:val="000000"/>
          <w:sz w:val="28"/>
        </w:rPr>
        <w:t>
      4) реттелетін салаларда салааралық үйлестіруді және мемлекеттік басқаруды жүзеге асыру;</w:t>
      </w:r>
      <w:r>
        <w:br/>
      </w:r>
      <w:r>
        <w:rPr>
          <w:rFonts w:ascii="Times New Roman"/>
          <w:b w:val="false"/>
          <w:i w:val="false"/>
          <w:color w:val="000000"/>
          <w:sz w:val="28"/>
        </w:rPr>
        <w:t>
      5) өз құзыреті шегінде өзге мемлекеттік органдардың қызметіне әдістемелік басшылықты жүзеге асыру;</w:t>
      </w:r>
      <w:r>
        <w:br/>
      </w:r>
      <w:r>
        <w:rPr>
          <w:rFonts w:ascii="Times New Roman"/>
          <w:b w:val="false"/>
          <w:i w:val="false"/>
          <w:color w:val="000000"/>
          <w:sz w:val="28"/>
        </w:rPr>
        <w:t>
      6) өз құзыреті шегінде Қазақстан Республикасы Ауыл шаруашылығы министрлігіне жүктелген өзге де міндеттерді жүзеге асыру.</w:t>
      </w:r>
      <w:r>
        <w:br/>
      </w:r>
      <w:r>
        <w:rPr>
          <w:rFonts w:ascii="Times New Roman"/>
          <w:b w:val="false"/>
          <w:i w:val="false"/>
          <w:color w:val="000000"/>
          <w:sz w:val="28"/>
        </w:rPr>
        <w:t>
</w:t>
      </w:r>
      <w:r>
        <w:rPr>
          <w:rFonts w:ascii="Times New Roman"/>
          <w:b w:val="false"/>
          <w:i w:val="false"/>
          <w:color w:val="000000"/>
          <w:sz w:val="28"/>
        </w:rPr>
        <w:t>
      16. Орталық аппараттың функциялары:</w:t>
      </w:r>
      <w:r>
        <w:br/>
      </w:r>
      <w:r>
        <w:rPr>
          <w:rFonts w:ascii="Times New Roman"/>
          <w:b w:val="false"/>
          <w:i w:val="false"/>
          <w:color w:val="000000"/>
          <w:sz w:val="28"/>
        </w:rPr>
        <w:t>
      1) мынадай салаларда мемлекеттік саясатты қалыптастырады:</w:t>
      </w:r>
      <w:r>
        <w:br/>
      </w:r>
      <w:r>
        <w:rPr>
          <w:rFonts w:ascii="Times New Roman"/>
          <w:b w:val="false"/>
          <w:i w:val="false"/>
          <w:color w:val="000000"/>
          <w:sz w:val="28"/>
        </w:rPr>
        <w:t>
      агроөнеркәсіптік кешен;</w:t>
      </w:r>
      <w:r>
        <w:br/>
      </w:r>
      <w:r>
        <w:rPr>
          <w:rFonts w:ascii="Times New Roman"/>
          <w:b w:val="false"/>
          <w:i w:val="false"/>
          <w:color w:val="000000"/>
          <w:sz w:val="28"/>
        </w:rPr>
        <w:t>
      астық нарығы;</w:t>
      </w:r>
      <w:r>
        <w:br/>
      </w:r>
      <w:r>
        <w:rPr>
          <w:rFonts w:ascii="Times New Roman"/>
          <w:b w:val="false"/>
          <w:i w:val="false"/>
          <w:color w:val="000000"/>
          <w:sz w:val="28"/>
        </w:rPr>
        <w:t>
      өсімдіктер карантині;</w:t>
      </w:r>
      <w:r>
        <w:br/>
      </w:r>
      <w:r>
        <w:rPr>
          <w:rFonts w:ascii="Times New Roman"/>
          <w:b w:val="false"/>
          <w:i w:val="false"/>
          <w:color w:val="000000"/>
          <w:sz w:val="28"/>
        </w:rPr>
        <w:t>
      мақта саласы;</w:t>
      </w:r>
      <w:r>
        <w:br/>
      </w:r>
      <w:r>
        <w:rPr>
          <w:rFonts w:ascii="Times New Roman"/>
          <w:b w:val="false"/>
          <w:i w:val="false"/>
          <w:color w:val="000000"/>
          <w:sz w:val="28"/>
        </w:rPr>
        <w:t>
      2) мынадай салаларда халықаралық ынтымақтастықты жүзеге асырады:</w:t>
      </w:r>
      <w:r>
        <w:br/>
      </w:r>
      <w:r>
        <w:rPr>
          <w:rFonts w:ascii="Times New Roman"/>
          <w:b w:val="false"/>
          <w:i w:val="false"/>
          <w:color w:val="000000"/>
          <w:sz w:val="28"/>
        </w:rPr>
        <w:t>
      асыл тұқымды мал шаруашылығы;</w:t>
      </w:r>
      <w:r>
        <w:br/>
      </w:r>
      <w:r>
        <w:rPr>
          <w:rFonts w:ascii="Times New Roman"/>
          <w:b w:val="false"/>
          <w:i w:val="false"/>
          <w:color w:val="000000"/>
          <w:sz w:val="28"/>
        </w:rPr>
        <w:t>
      өсімдіктерді қорғау және олардың карантині;</w:t>
      </w:r>
      <w:r>
        <w:br/>
      </w:r>
      <w:r>
        <w:rPr>
          <w:rFonts w:ascii="Times New Roman"/>
          <w:b w:val="false"/>
          <w:i w:val="false"/>
          <w:color w:val="000000"/>
          <w:sz w:val="28"/>
        </w:rPr>
        <w:t>
      бал ара шаруашылығы;</w:t>
      </w:r>
      <w:r>
        <w:br/>
      </w:r>
      <w:r>
        <w:rPr>
          <w:rFonts w:ascii="Times New Roman"/>
          <w:b w:val="false"/>
          <w:i w:val="false"/>
          <w:color w:val="000000"/>
          <w:sz w:val="28"/>
        </w:rPr>
        <w:t>
      тұқым шаруашылығы;</w:t>
      </w:r>
      <w:r>
        <w:br/>
      </w:r>
      <w:r>
        <w:rPr>
          <w:rFonts w:ascii="Times New Roman"/>
          <w:b w:val="false"/>
          <w:i w:val="false"/>
          <w:color w:val="000000"/>
          <w:sz w:val="28"/>
        </w:rPr>
        <w:t>
      ветеринариялық-санитариялық бақылауға және қадағалауға жататын тамақ өнімдерінің қауіпсіздігі;</w:t>
      </w:r>
      <w:r>
        <w:br/>
      </w:r>
      <w:r>
        <w:rPr>
          <w:rFonts w:ascii="Times New Roman"/>
          <w:b w:val="false"/>
          <w:i w:val="false"/>
          <w:color w:val="000000"/>
          <w:sz w:val="28"/>
        </w:rPr>
        <w:t>
      машиналар мен жабдықтардың қауіпсіздігі;</w:t>
      </w:r>
      <w:r>
        <w:br/>
      </w:r>
      <w:r>
        <w:rPr>
          <w:rFonts w:ascii="Times New Roman"/>
          <w:b w:val="false"/>
          <w:i w:val="false"/>
          <w:color w:val="000000"/>
          <w:sz w:val="28"/>
        </w:rPr>
        <w:t>
      3) асыл тұқымды мал шаруашылығын дамытудың салалық бағдарламаларын, асыл тұқымды, оның ішінде тектік қоры шектеулі малдардың тектік қорын сақтау мен пайдаланудың салалық бағдарламаларын әзірлейді;</w:t>
      </w:r>
      <w:r>
        <w:br/>
      </w:r>
      <w:r>
        <w:rPr>
          <w:rFonts w:ascii="Times New Roman"/>
          <w:b w:val="false"/>
          <w:i w:val="false"/>
          <w:color w:val="000000"/>
          <w:sz w:val="28"/>
        </w:rPr>
        <w:t>
      4) асыл тұқымды мал шаруашылығы саласында мемлекеттік ғылыми-техникалық бағдарламалар әзірлеуді жүзеге асырады;</w:t>
      </w:r>
      <w:r>
        <w:br/>
      </w:r>
      <w:r>
        <w:rPr>
          <w:rFonts w:ascii="Times New Roman"/>
          <w:b w:val="false"/>
          <w:i w:val="false"/>
          <w:color w:val="000000"/>
          <w:sz w:val="28"/>
        </w:rPr>
        <w:t>
      5) асыл тұқымды мал шаруашылығы саласында ақпараттық қамтамасыз ету жүйелерін әзірлеуді жүзеге асырады;</w:t>
      </w:r>
      <w:r>
        <w:br/>
      </w:r>
      <w:r>
        <w:rPr>
          <w:rFonts w:ascii="Times New Roman"/>
          <w:b w:val="false"/>
          <w:i w:val="false"/>
          <w:color w:val="000000"/>
          <w:sz w:val="28"/>
        </w:rPr>
        <w:t>
      6) жануарларды бағалау, асыл тұқымдық құндылығын бағалау және өсімін молайту жөніндегі нұсқаулықтар әзірлеуді жүзеге асырады;</w:t>
      </w:r>
      <w:r>
        <w:br/>
      </w:r>
      <w:r>
        <w:rPr>
          <w:rFonts w:ascii="Times New Roman"/>
          <w:b w:val="false"/>
          <w:i w:val="false"/>
          <w:color w:val="000000"/>
          <w:sz w:val="28"/>
        </w:rPr>
        <w:t>
      7) асыл тұқымды өнімді (материалды) бағалауға және генетикалық бақылауға арналған әдістемелер мен техникалық құралдар әзірлеуді жүзеге асырады;</w:t>
      </w:r>
      <w:r>
        <w:br/>
      </w:r>
      <w:r>
        <w:rPr>
          <w:rFonts w:ascii="Times New Roman"/>
          <w:b w:val="false"/>
          <w:i w:val="false"/>
          <w:color w:val="000000"/>
          <w:sz w:val="28"/>
        </w:rPr>
        <w:t>
      8) жануарларды бағалау, асыл тұқымдық құндылығын бағалау және өсімін молайту жөніндегі нұсқаулықтарды бекітеді;</w:t>
      </w:r>
      <w:r>
        <w:br/>
      </w:r>
      <w:r>
        <w:rPr>
          <w:rFonts w:ascii="Times New Roman"/>
          <w:b w:val="false"/>
          <w:i w:val="false"/>
          <w:color w:val="000000"/>
          <w:sz w:val="28"/>
        </w:rPr>
        <w:t>
      9) тұқым стандартын бекітеді;</w:t>
      </w:r>
      <w:r>
        <w:br/>
      </w:r>
      <w:r>
        <w:rPr>
          <w:rFonts w:ascii="Times New Roman"/>
          <w:b w:val="false"/>
          <w:i w:val="false"/>
          <w:color w:val="000000"/>
          <w:sz w:val="28"/>
        </w:rPr>
        <w:t>
      10) асыл тұқымды мал зауыттарын, асыл тұқымды мал шаруашылықтарын және асыл тұқымды мал репродукторларын бағалаудың ең төменгі көрсеткіштерін әзірлейді;</w:t>
      </w:r>
      <w:r>
        <w:br/>
      </w:r>
      <w:r>
        <w:rPr>
          <w:rFonts w:ascii="Times New Roman"/>
          <w:b w:val="false"/>
          <w:i w:val="false"/>
          <w:color w:val="000000"/>
          <w:sz w:val="28"/>
        </w:rPr>
        <w:t>
      11) өз құзыреті шегінде мал шаруашылығы саласындағы селекциялық жетістіктерді сынақтан және байқаудан өткізуді жүргізу мәселелері жөніндегі нормативтік құқықтық актілерді әзірлейді және бекітеді;</w:t>
      </w:r>
      <w:r>
        <w:br/>
      </w:r>
      <w:r>
        <w:rPr>
          <w:rFonts w:ascii="Times New Roman"/>
          <w:b w:val="false"/>
          <w:i w:val="false"/>
          <w:color w:val="000000"/>
          <w:sz w:val="28"/>
        </w:rPr>
        <w:t>
      12) асыл тұқымдық өнімнің (материалдың) барлық түрлеріне асыл тұқымдық куәліктердің нысандарын және оларды беру тәртібін әзірлейді;</w:t>
      </w:r>
      <w:r>
        <w:br/>
      </w:r>
      <w:r>
        <w:rPr>
          <w:rFonts w:ascii="Times New Roman"/>
          <w:b w:val="false"/>
          <w:i w:val="false"/>
          <w:color w:val="000000"/>
          <w:sz w:val="28"/>
        </w:rPr>
        <w:t>
      13) асыл тұқымды мал мәртебесін беру тәртібін әзірлейді;</w:t>
      </w:r>
      <w:r>
        <w:br/>
      </w:r>
      <w:r>
        <w:rPr>
          <w:rFonts w:ascii="Times New Roman"/>
          <w:b w:val="false"/>
          <w:i w:val="false"/>
          <w:color w:val="000000"/>
          <w:sz w:val="28"/>
        </w:rPr>
        <w:t>
      14) Қазақстан Республикасының Асыл тұқымды мал шаруашылығы жөніндегі бас мемлекеттік инспекторы және асыл тұқымды мал шаруашылығы жөніндегі инспекторлар туралы ережені әзірлейді және бекітеді;</w:t>
      </w:r>
      <w:r>
        <w:br/>
      </w:r>
      <w:r>
        <w:rPr>
          <w:rFonts w:ascii="Times New Roman"/>
          <w:b w:val="false"/>
          <w:i w:val="false"/>
          <w:color w:val="000000"/>
          <w:sz w:val="28"/>
        </w:rPr>
        <w:t>
      15) асыл тұқымды мал шаруашылығы жөніндегі мемлекеттік инспектор актілерінің нысандарын, оларды жасау және беру тәртібін әзірлейді және бекітеді;</w:t>
      </w:r>
      <w:r>
        <w:br/>
      </w:r>
      <w:r>
        <w:rPr>
          <w:rFonts w:ascii="Times New Roman"/>
          <w:b w:val="false"/>
          <w:i w:val="false"/>
          <w:color w:val="000000"/>
          <w:sz w:val="28"/>
        </w:rPr>
        <w:t>
      16) асыл тұқым кітабын жүргізу қағидаларын әзірлейді және бекітеді;</w:t>
      </w:r>
      <w:r>
        <w:br/>
      </w:r>
      <w:r>
        <w:rPr>
          <w:rFonts w:ascii="Times New Roman"/>
          <w:b w:val="false"/>
          <w:i w:val="false"/>
          <w:color w:val="000000"/>
          <w:sz w:val="28"/>
        </w:rPr>
        <w:t>
      17) асыл тұқымды жануарлардың мемлекеттік тіркелімін жүргізу қағидаларын әзірлейді және бекітеді;</w:t>
      </w:r>
      <w:r>
        <w:br/>
      </w:r>
      <w:r>
        <w:rPr>
          <w:rFonts w:ascii="Times New Roman"/>
          <w:b w:val="false"/>
          <w:i w:val="false"/>
          <w:color w:val="000000"/>
          <w:sz w:val="28"/>
        </w:rPr>
        <w:t>
      18) экспорттаушы елдердің құзыретті органдары импортталған асыл тұқымды өнімге (материалға) берген асыл тұқымдық куәлікті немесе оған балама құжатты тану тәртібі туралы ережені әзірлейді және бекітеді және оны тануды жүзеге асырады;</w:t>
      </w:r>
      <w:r>
        <w:br/>
      </w:r>
      <w:r>
        <w:rPr>
          <w:rFonts w:ascii="Times New Roman"/>
          <w:b w:val="false"/>
          <w:i w:val="false"/>
          <w:color w:val="000000"/>
          <w:sz w:val="28"/>
        </w:rPr>
        <w:t>
      19) мал шаруашылығы салалары бойынша асыл тұқымды өнімді (материалды) есепке алу нысандарын әзірлейді;</w:t>
      </w:r>
      <w:r>
        <w:br/>
      </w:r>
      <w:r>
        <w:rPr>
          <w:rFonts w:ascii="Times New Roman"/>
          <w:b w:val="false"/>
          <w:i w:val="false"/>
          <w:color w:val="000000"/>
          <w:sz w:val="28"/>
        </w:rPr>
        <w:t>
      20) отандық ауыл шаруашылығы тауарын өндірушілер үшін асыл тұқымдық өнімге (материалға) қолжетімділікті қамтамасыз ету мақсатында басымды тәртіппен субсидиялауға жататын мал тұқымдарының тізбесін әзірлейді және бекітеді;</w:t>
      </w:r>
      <w:r>
        <w:br/>
      </w:r>
      <w:r>
        <w:rPr>
          <w:rFonts w:ascii="Times New Roman"/>
          <w:b w:val="false"/>
          <w:i w:val="false"/>
          <w:color w:val="000000"/>
          <w:sz w:val="28"/>
        </w:rPr>
        <w:t>
      21) жеке және заңды тұлғалардың асыл тұқымды мал шаруашылығын дамыту, асыл тұқымды, оның ішінде тектік қоры шектеулі малдың тектік қорын сақтау және пайдалану бағдарламалары шеңберінде бюджет қаражаты есебінен сатып алынған асыл тұқымды малды пайдалану тәртібін әзірлейді;</w:t>
      </w:r>
      <w:r>
        <w:br/>
      </w:r>
      <w:r>
        <w:rPr>
          <w:rFonts w:ascii="Times New Roman"/>
          <w:b w:val="false"/>
          <w:i w:val="false"/>
          <w:color w:val="000000"/>
          <w:sz w:val="28"/>
        </w:rPr>
        <w:t>
      22) селекциялық және асыл тұқымдық жұмыстың ақпараттық базасын жүргізу тәртібін әзірлейді және бекітеді;</w:t>
      </w:r>
      <w:r>
        <w:br/>
      </w:r>
      <w:r>
        <w:rPr>
          <w:rFonts w:ascii="Times New Roman"/>
          <w:b w:val="false"/>
          <w:i w:val="false"/>
          <w:color w:val="000000"/>
          <w:sz w:val="28"/>
        </w:rPr>
        <w:t>
      23) асыл тұқымдық өнімнің (материалдың) әрбір түріне субсидиялар нормативтерін әзірлейді;</w:t>
      </w:r>
      <w:r>
        <w:br/>
      </w:r>
      <w:r>
        <w:rPr>
          <w:rFonts w:ascii="Times New Roman"/>
          <w:b w:val="false"/>
          <w:i w:val="false"/>
          <w:color w:val="000000"/>
          <w:sz w:val="28"/>
        </w:rPr>
        <w:t>
      24) асыл тұқымды мал шаруашылығын дамыту бағдарламалары бойынша субсидиялау тәртібін әзірлейді;</w:t>
      </w:r>
      <w:r>
        <w:br/>
      </w:r>
      <w:r>
        <w:rPr>
          <w:rFonts w:ascii="Times New Roman"/>
          <w:b w:val="false"/>
          <w:i w:val="false"/>
          <w:color w:val="000000"/>
          <w:sz w:val="28"/>
        </w:rPr>
        <w:t>
      25) өсімдіктер карантині саласында қолданбалы ғылыми зерттеулер жүргізуді ұйымдастырады, үйлестіреді және бақылайды;</w:t>
      </w:r>
      <w:r>
        <w:br/>
      </w:r>
      <w:r>
        <w:rPr>
          <w:rFonts w:ascii="Times New Roman"/>
          <w:b w:val="false"/>
          <w:i w:val="false"/>
          <w:color w:val="000000"/>
          <w:sz w:val="28"/>
        </w:rPr>
        <w:t>
      26) мемлекеттік өсімдіктер карантині инспекторлары туралы ережелерді бекітеді;</w:t>
      </w:r>
      <w:r>
        <w:br/>
      </w:r>
      <w:r>
        <w:rPr>
          <w:rFonts w:ascii="Times New Roman"/>
          <w:b w:val="false"/>
          <w:i w:val="false"/>
          <w:color w:val="000000"/>
          <w:sz w:val="28"/>
        </w:rPr>
        <w:t>
      27) зарарсыздандыруға немесе қайта өңдеуге жатпайтын карантиндік объектілермен залалданған карантинге жататын өнімді алып қою және жою қағидаларын әзірлейді;</w:t>
      </w:r>
      <w:r>
        <w:br/>
      </w:r>
      <w:r>
        <w:rPr>
          <w:rFonts w:ascii="Times New Roman"/>
          <w:b w:val="false"/>
          <w:i w:val="false"/>
          <w:color w:val="000000"/>
          <w:sz w:val="28"/>
        </w:rPr>
        <w:t>
      28) әкелінетін карантинге жататын өнімге қойылатын фитосанитариялық талаптарды әзірлейді;</w:t>
      </w:r>
      <w:r>
        <w:br/>
      </w:r>
      <w:r>
        <w:rPr>
          <w:rFonts w:ascii="Times New Roman"/>
          <w:b w:val="false"/>
          <w:i w:val="false"/>
          <w:color w:val="000000"/>
          <w:sz w:val="28"/>
        </w:rPr>
        <w:t>
      29) карантинге жататын өнім тізбесін әзірлейді;</w:t>
      </w:r>
      <w:r>
        <w:br/>
      </w:r>
      <w:r>
        <w:rPr>
          <w:rFonts w:ascii="Times New Roman"/>
          <w:b w:val="false"/>
          <w:i w:val="false"/>
          <w:color w:val="000000"/>
          <w:sz w:val="28"/>
        </w:rPr>
        <w:t>
      30) ғылыми-зерттеу ұйымдарымен бірлесіп, халықаралық нормалар мен ұсынымдардың талаптарын ескере отырып, фитосанитариялық тәуекелді бағалаудың ғылыми қағидаттарының негізінде карантиндік шараларды әзірлейді;</w:t>
      </w:r>
      <w:r>
        <w:br/>
      </w:r>
      <w:r>
        <w:rPr>
          <w:rFonts w:ascii="Times New Roman"/>
          <w:b w:val="false"/>
          <w:i w:val="false"/>
          <w:color w:val="000000"/>
          <w:sz w:val="28"/>
        </w:rPr>
        <w:t>
      31) нысанды киім (погонсыз) киіп жүруге құқығы бар лауазымды тұлғалардың тізбесін, нысанды киім (погонсыз) үлгілерін және оны киіп жүру тәртібін айқындайды;</w:t>
      </w:r>
      <w:r>
        <w:br/>
      </w:r>
      <w:r>
        <w:rPr>
          <w:rFonts w:ascii="Times New Roman"/>
          <w:b w:val="false"/>
          <w:i w:val="false"/>
          <w:color w:val="000000"/>
          <w:sz w:val="28"/>
        </w:rPr>
        <w:t>
      32) өз құзыреті шегінде мемлекеттік құпияларды құрайтын мәліметтердің, сондай-ақ олармен құпияланған мәліметтердің қорғалуын қамтамасыз етеді;</w:t>
      </w:r>
      <w:r>
        <w:br/>
      </w:r>
      <w:r>
        <w:rPr>
          <w:rFonts w:ascii="Times New Roman"/>
          <w:b w:val="false"/>
          <w:i w:val="false"/>
          <w:color w:val="000000"/>
          <w:sz w:val="28"/>
        </w:rPr>
        <w:t>
      33) ауыл шаруашылығы техникасы мен жабдығының лизингін ұйымдастыру, селекцияны және тұқым шаруашылығын, дәнді дақылдарды өсіру технологияларын дамыту, топырақ құнарлылығын сақтау, өсімдіктер қорғау және карантині бойынша бағдарламаларды әзірлейді;</w:t>
      </w:r>
      <w:r>
        <w:br/>
      </w:r>
      <w:r>
        <w:rPr>
          <w:rFonts w:ascii="Times New Roman"/>
          <w:b w:val="false"/>
          <w:i w:val="false"/>
          <w:color w:val="000000"/>
          <w:sz w:val="28"/>
        </w:rPr>
        <w:t>
      34) астық өндірушілерін қорғауға демпингке қарсы шараларды қолдану жөніндегі ұсыныстарды әзірлейді;</w:t>
      </w:r>
      <w:r>
        <w:br/>
      </w:r>
      <w:r>
        <w:rPr>
          <w:rFonts w:ascii="Times New Roman"/>
          <w:b w:val="false"/>
          <w:i w:val="false"/>
          <w:color w:val="000000"/>
          <w:sz w:val="28"/>
        </w:rPr>
        <w:t>
      35) астық қолхаттарын бере отырып, қойма қызметі бойынша қызметтер көрсету жөніндегі қызметке қойылатын біліктілік талаптарын әзірлейді;</w:t>
      </w:r>
      <w:r>
        <w:br/>
      </w:r>
      <w:r>
        <w:rPr>
          <w:rFonts w:ascii="Times New Roman"/>
          <w:b w:val="false"/>
          <w:i w:val="false"/>
          <w:color w:val="000000"/>
          <w:sz w:val="28"/>
        </w:rPr>
        <w:t>
      36) Қазақстан Республикасының астық туралы заңнамасының талаптарын бұзуды жою туралы нұсқаманың, әкімшілік құқық бұзушылық туралы хаттаманың, әкімшілік құқық бұзушылық туралы іс жөніндегі қаулының нысандарын бекітеді;</w:t>
      </w:r>
      <w:r>
        <w:br/>
      </w:r>
      <w:r>
        <w:rPr>
          <w:rFonts w:ascii="Times New Roman"/>
          <w:b w:val="false"/>
          <w:i w:val="false"/>
          <w:color w:val="000000"/>
          <w:sz w:val="28"/>
        </w:rPr>
        <w:t>
      37) астық сапасын сараптау тәртібіне және астық сапасы паспортын беруге қойылатын талаптарды әзірлейді;</w:t>
      </w:r>
      <w:r>
        <w:br/>
      </w:r>
      <w:r>
        <w:rPr>
          <w:rFonts w:ascii="Times New Roman"/>
          <w:b w:val="false"/>
          <w:i w:val="false"/>
          <w:color w:val="000000"/>
          <w:sz w:val="28"/>
        </w:rPr>
        <w:t>
      38) астық және оның тіршілік ету циклі процестері бойынша техникалық регламенттер әзірлейді;</w:t>
      </w:r>
      <w:r>
        <w:br/>
      </w:r>
      <w:r>
        <w:rPr>
          <w:rFonts w:ascii="Times New Roman"/>
          <w:b w:val="false"/>
          <w:i w:val="false"/>
          <w:color w:val="000000"/>
          <w:sz w:val="28"/>
        </w:rPr>
        <w:t>
      39) астықтың сандық-сапалық есебін жүргізу қағидаларын әзірлейді;</w:t>
      </w:r>
      <w:r>
        <w:br/>
      </w:r>
      <w:r>
        <w:rPr>
          <w:rFonts w:ascii="Times New Roman"/>
          <w:b w:val="false"/>
          <w:i w:val="false"/>
          <w:color w:val="000000"/>
          <w:sz w:val="28"/>
        </w:rPr>
        <w:t>
      40) астық сақтау қағидаларын әзірлейді;</w:t>
      </w:r>
      <w:r>
        <w:br/>
      </w:r>
      <w:r>
        <w:rPr>
          <w:rFonts w:ascii="Times New Roman"/>
          <w:b w:val="false"/>
          <w:i w:val="false"/>
          <w:color w:val="000000"/>
          <w:sz w:val="28"/>
        </w:rPr>
        <w:t>
      41) астық қолхаттарын беру, айналымы және оны өтеу қағидаларын әзірлейді;</w:t>
      </w:r>
      <w:r>
        <w:br/>
      </w:r>
      <w:r>
        <w:rPr>
          <w:rFonts w:ascii="Times New Roman"/>
          <w:b w:val="false"/>
          <w:i w:val="false"/>
          <w:color w:val="000000"/>
          <w:sz w:val="28"/>
        </w:rPr>
        <w:t>
      42) астық қабылдау кәсіпорнын уақытша басқаруды жүргізу қағидаларын әзірлейді;</w:t>
      </w:r>
      <w:r>
        <w:br/>
      </w:r>
      <w:r>
        <w:rPr>
          <w:rFonts w:ascii="Times New Roman"/>
          <w:b w:val="false"/>
          <w:i w:val="false"/>
          <w:color w:val="000000"/>
          <w:sz w:val="28"/>
        </w:rPr>
        <w:t>
      43) электрондық астық қолхаттары жүйесін пайдалану қағидаларын әзірлейді;</w:t>
      </w:r>
      <w:r>
        <w:br/>
      </w:r>
      <w:r>
        <w:rPr>
          <w:rFonts w:ascii="Times New Roman"/>
          <w:b w:val="false"/>
          <w:i w:val="false"/>
          <w:color w:val="000000"/>
          <w:sz w:val="28"/>
        </w:rPr>
        <w:t>
      44) астық нарығының мониторингін жүргізу қағидаларын әзірлейді және бекітеді;</w:t>
      </w:r>
      <w:r>
        <w:br/>
      </w:r>
      <w:r>
        <w:rPr>
          <w:rFonts w:ascii="Times New Roman"/>
          <w:b w:val="false"/>
          <w:i w:val="false"/>
          <w:color w:val="000000"/>
          <w:sz w:val="28"/>
        </w:rPr>
        <w:t>
      45) мемлекеттік астық инспекторлары туралы ережелерді әзірлейді және бекітеді;</w:t>
      </w:r>
      <w:r>
        <w:br/>
      </w:r>
      <w:r>
        <w:rPr>
          <w:rFonts w:ascii="Times New Roman"/>
          <w:b w:val="false"/>
          <w:i w:val="false"/>
          <w:color w:val="000000"/>
          <w:sz w:val="28"/>
        </w:rPr>
        <w:t>
      46) астық қабылдау кәсіпорындары есептілігінің үлгілік нысандарын әзірлейді және бекітеді;</w:t>
      </w:r>
      <w:r>
        <w:br/>
      </w:r>
      <w:r>
        <w:rPr>
          <w:rFonts w:ascii="Times New Roman"/>
          <w:b w:val="false"/>
          <w:i w:val="false"/>
          <w:color w:val="000000"/>
          <w:sz w:val="28"/>
        </w:rPr>
        <w:t>
      47) астық қолхаты жазылатын бланкілерге, оларды шығару, сатып алу, сақтау және жою тәртібіне, сондай-ақ астық қолхаттарының үлгілеріне қойылатын талаптарды әзірлейді;</w:t>
      </w:r>
      <w:r>
        <w:br/>
      </w:r>
      <w:r>
        <w:rPr>
          <w:rFonts w:ascii="Times New Roman"/>
          <w:b w:val="false"/>
          <w:i w:val="false"/>
          <w:color w:val="000000"/>
          <w:sz w:val="28"/>
        </w:rPr>
        <w:t>
      48) астық қабылдау кәсіпорнын тексеру актісінің нысандарын әзірлейді және бекітеді;</w:t>
      </w:r>
      <w:r>
        <w:br/>
      </w:r>
      <w:r>
        <w:rPr>
          <w:rFonts w:ascii="Times New Roman"/>
          <w:b w:val="false"/>
          <w:i w:val="false"/>
          <w:color w:val="000000"/>
          <w:sz w:val="28"/>
        </w:rPr>
        <w:t>
      49) облыстар бөлінісінде мемлекеттік астық ресурстарына астық сатып алу квотасын әзірлейді және бекітеді;</w:t>
      </w:r>
      <w:r>
        <w:br/>
      </w:r>
      <w:r>
        <w:rPr>
          <w:rFonts w:ascii="Times New Roman"/>
          <w:b w:val="false"/>
          <w:i w:val="false"/>
          <w:color w:val="000000"/>
          <w:sz w:val="28"/>
        </w:rPr>
        <w:t>
      50) агент пен отандық астық өндіруші, сондай-ақ агент пен астық экспорттаушы арасындағы мемлекеттік астық ресурстарына астық жеткізу шартының үлгілік нысандарын әзірлейді және бекітеді;</w:t>
      </w:r>
      <w:r>
        <w:br/>
      </w:r>
      <w:r>
        <w:rPr>
          <w:rFonts w:ascii="Times New Roman"/>
          <w:b w:val="false"/>
          <w:i w:val="false"/>
          <w:color w:val="000000"/>
          <w:sz w:val="28"/>
        </w:rPr>
        <w:t>
      51) ішкі нарықты реттеу мақсатында агент пен астықты қайта өңдеу ұйымы арасындағы мемлекеттік сатылатын және мемлекеттік тұрақтандыру астығы ресурстарынан астық жеткізу шартының үлгілік нысандарын әзірлейді және бекітеді;</w:t>
      </w:r>
      <w:r>
        <w:br/>
      </w:r>
      <w:r>
        <w:rPr>
          <w:rFonts w:ascii="Times New Roman"/>
          <w:b w:val="false"/>
          <w:i w:val="false"/>
          <w:color w:val="000000"/>
          <w:sz w:val="28"/>
        </w:rPr>
        <w:t>
      52) астықты қайта өңдеу және нан пісіру ұйымдары арасындағы мемлекеттік сатылатын және мемлекеттік тұрақтандыру астығы ресурстарының астығынан өндірілген ұнды өткізу шартының үлгілік нысандарын әзірлейді және бекітеді;</w:t>
      </w:r>
      <w:r>
        <w:br/>
      </w:r>
      <w:r>
        <w:rPr>
          <w:rFonts w:ascii="Times New Roman"/>
          <w:b w:val="false"/>
          <w:i w:val="false"/>
          <w:color w:val="000000"/>
          <w:sz w:val="28"/>
        </w:rPr>
        <w:t>
      53) астықты экспорттаушының мемлекеттік астық ресурстарына астық жеткізу жөніндегі міндеттемелерін сақтауы және оны астықты экспорттаушыға беру туралы растау нысандарын әзірлейді және бекітеді;</w:t>
      </w:r>
      <w:r>
        <w:br/>
      </w:r>
      <w:r>
        <w:rPr>
          <w:rFonts w:ascii="Times New Roman"/>
          <w:b w:val="false"/>
          <w:i w:val="false"/>
          <w:color w:val="000000"/>
          <w:sz w:val="28"/>
        </w:rPr>
        <w:t>
      54) астық қабылдау кәсіпорны мен астық иесі арасындағы жария шарттардың үлгілік нысандарын әзірлейді;</w:t>
      </w:r>
      <w:r>
        <w:br/>
      </w:r>
      <w:r>
        <w:rPr>
          <w:rFonts w:ascii="Times New Roman"/>
          <w:b w:val="false"/>
          <w:i w:val="false"/>
          <w:color w:val="000000"/>
          <w:sz w:val="28"/>
        </w:rPr>
        <w:t>
      55) астық қолхаттары бойынша міндеттемелерді орындауға кепілдік беру қорларын құруға, жұмыс істеуіне және таратуға қойылатын талаптарды, астық қабылдау кәсіпорындарының астық қолхаттары бойынша міндеттемелерді орындауға кепілдік беру жүйесіне қатысу шарттарын, астық қолхаттары бойынша міндеттемелерді орындауға кепілдік беру қорының (қорларының) кепілдіктерін алу тәртібін, астық қолхаттары бойынша міндеттемелерді орындауға кепілдік беру қорының (қорларының) астық қолхаттары бойынша міндеттемелерді өтеу тәртібін әзірлейді;</w:t>
      </w:r>
      <w:r>
        <w:br/>
      </w:r>
      <w:r>
        <w:rPr>
          <w:rFonts w:ascii="Times New Roman"/>
          <w:b w:val="false"/>
          <w:i w:val="false"/>
          <w:color w:val="000000"/>
          <w:sz w:val="28"/>
        </w:rPr>
        <w:t>
      56) бал ара шаруашылығын дамытудың салалық бағдарламаларын әзірлеуді ұйымдастырады;</w:t>
      </w:r>
      <w:r>
        <w:br/>
      </w:r>
      <w:r>
        <w:rPr>
          <w:rFonts w:ascii="Times New Roman"/>
          <w:b w:val="false"/>
          <w:i w:val="false"/>
          <w:color w:val="000000"/>
          <w:sz w:val="28"/>
        </w:rPr>
        <w:t>
      57) бал араларын қорғауға және өсімін молайтуға бағытталған ғылыми зерттеулерді ұйымдастыруды жүзеге асырады;</w:t>
      </w:r>
      <w:r>
        <w:br/>
      </w:r>
      <w:r>
        <w:rPr>
          <w:rFonts w:ascii="Times New Roman"/>
          <w:b w:val="false"/>
          <w:i w:val="false"/>
          <w:color w:val="000000"/>
          <w:sz w:val="28"/>
        </w:rPr>
        <w:t>
      58) бал араларын Қазақстан Республикасында тұқымдық аудандастыру жоспарын бекітеді;</w:t>
      </w:r>
      <w:r>
        <w:br/>
      </w:r>
      <w:r>
        <w:rPr>
          <w:rFonts w:ascii="Times New Roman"/>
          <w:b w:val="false"/>
          <w:i w:val="false"/>
          <w:color w:val="000000"/>
          <w:sz w:val="28"/>
        </w:rPr>
        <w:t>
      59) бал шырынды өсімдіктерді өңдеу үшін қолданылатын өсімдіктерді қорғау құралдарының, минералдық тыңайтқыштардың және басқа да препараттардың тізбесін бекітеді;</w:t>
      </w:r>
      <w:r>
        <w:br/>
      </w:r>
      <w:r>
        <w:rPr>
          <w:rFonts w:ascii="Times New Roman"/>
          <w:b w:val="false"/>
          <w:i w:val="false"/>
          <w:color w:val="000000"/>
          <w:sz w:val="28"/>
        </w:rPr>
        <w:t>
      60) өсімдіктерді қорғау саласындағы бағдарламаларды әзірлейді және Қазақстан Республикасының Үкіметіне ұсынады;</w:t>
      </w:r>
      <w:r>
        <w:br/>
      </w:r>
      <w:r>
        <w:rPr>
          <w:rFonts w:ascii="Times New Roman"/>
          <w:b w:val="false"/>
          <w:i w:val="false"/>
          <w:color w:val="000000"/>
          <w:sz w:val="28"/>
        </w:rPr>
        <w:t>
      61) аса қауіпті зиянды организмдердің тізбесін әзірлейді және Қазақстан Республикасының Үкіметіне ұсынады;</w:t>
      </w:r>
      <w:r>
        <w:br/>
      </w:r>
      <w:r>
        <w:rPr>
          <w:rFonts w:ascii="Times New Roman"/>
          <w:b w:val="false"/>
          <w:i w:val="false"/>
          <w:color w:val="000000"/>
          <w:sz w:val="28"/>
        </w:rPr>
        <w:t>
      62) өсімдіктерді қорғау саласындағы қолданбалы ғылыми зерттеулерге тапсырыстардың жүзеге асырылуын ұйымдастырады және үйлестіреді;</w:t>
      </w:r>
      <w:r>
        <w:br/>
      </w:r>
      <w:r>
        <w:rPr>
          <w:rFonts w:ascii="Times New Roman"/>
          <w:b w:val="false"/>
          <w:i w:val="false"/>
          <w:color w:val="000000"/>
          <w:sz w:val="28"/>
        </w:rPr>
        <w:t>
      63) өсімдіктерді қорғау саласында қолданбалы ғылыми зерттеулер жүргізуді ұйымдастырады, үйлестіреді және бақылайды, зерттеулер нәтижесінде әзірленген фитосанитариялық іс-шараларды жүзеге асыру тәртібін және тәсілдерін регламенттейтін әдістерді, әдістемелерді, ұсынымдарды бекітеді;</w:t>
      </w:r>
      <w:r>
        <w:br/>
      </w:r>
      <w:r>
        <w:rPr>
          <w:rFonts w:ascii="Times New Roman"/>
          <w:b w:val="false"/>
          <w:i w:val="false"/>
          <w:color w:val="000000"/>
          <w:sz w:val="28"/>
        </w:rPr>
        <w:t>
      64) пестицидтер (улы химикаттар) айналымы саласындағы техникалық регламенттерді әзірлейді;</w:t>
      </w:r>
      <w:r>
        <w:br/>
      </w:r>
      <w:r>
        <w:rPr>
          <w:rFonts w:ascii="Times New Roman"/>
          <w:b w:val="false"/>
          <w:i w:val="false"/>
          <w:color w:val="000000"/>
          <w:sz w:val="28"/>
        </w:rPr>
        <w:t>
      65) пестицидтерді (улы химикаттарды) өндіру (формуляциялау), пестицидтерді (улы химикаттарды) өткізу, пестицидтерді (улы химикаттарды) аэрозольді және фумигациялық тәсілдермен қолдану жөніндегі қызметке қойылатын біліктілік талаптарын әзірлейді;</w:t>
      </w:r>
      <w:r>
        <w:br/>
      </w:r>
      <w:r>
        <w:rPr>
          <w:rFonts w:ascii="Times New Roman"/>
          <w:b w:val="false"/>
          <w:i w:val="false"/>
          <w:color w:val="000000"/>
          <w:sz w:val="28"/>
        </w:rPr>
        <w:t>
      66) пестицидтерді (улы химикаттарды) тіркеу, өндірістік сынақтарын жүргізу және мемлекеттік тіркеу қағидаларын әзірлейді;</w:t>
      </w:r>
      <w:r>
        <w:br/>
      </w:r>
      <w:r>
        <w:rPr>
          <w:rFonts w:ascii="Times New Roman"/>
          <w:b w:val="false"/>
          <w:i w:val="false"/>
          <w:color w:val="000000"/>
          <w:sz w:val="28"/>
        </w:rPr>
        <w:t>
      67) пестицидтер (улы химикаттар) тізімін әзірлейді және бекітеді;</w:t>
      </w:r>
      <w:r>
        <w:br/>
      </w:r>
      <w:r>
        <w:rPr>
          <w:rFonts w:ascii="Times New Roman"/>
          <w:b w:val="false"/>
          <w:i w:val="false"/>
          <w:color w:val="000000"/>
          <w:sz w:val="28"/>
        </w:rPr>
        <w:t>
      68) фитосанитариялық іс-шараларды жүзеге асыру жөніндегі ұсынымдар мен әдістемелік нұсқауларды бекітеді;</w:t>
      </w:r>
      <w:r>
        <w:br/>
      </w:r>
      <w:r>
        <w:rPr>
          <w:rFonts w:ascii="Times New Roman"/>
          <w:b w:val="false"/>
          <w:i w:val="false"/>
          <w:color w:val="000000"/>
          <w:sz w:val="28"/>
        </w:rPr>
        <w:t>
      69) Қазақстан Республикасының өсімдіктерді қорғау саласындағы заңнамасына сәйкес хаттамалар мен нұсқамалардың нысандарын, сондай-ақ оларды жасау және шығару тәртібін бекітеді;</w:t>
      </w:r>
      <w:r>
        <w:br/>
      </w:r>
      <w:r>
        <w:rPr>
          <w:rFonts w:ascii="Times New Roman"/>
          <w:b w:val="false"/>
          <w:i w:val="false"/>
          <w:color w:val="000000"/>
          <w:sz w:val="28"/>
        </w:rPr>
        <w:t>
      70) фитосанитариялық нормативтерді, фитосанитариялық есепке алу нысандарын, сондай-ақ оларды ұсыну тәртібін әзірлейді;</w:t>
      </w:r>
      <w:r>
        <w:br/>
      </w:r>
      <w:r>
        <w:rPr>
          <w:rFonts w:ascii="Times New Roman"/>
          <w:b w:val="false"/>
          <w:i w:val="false"/>
          <w:color w:val="000000"/>
          <w:sz w:val="28"/>
        </w:rPr>
        <w:t>
      71) ведомстволық статистикалық байқаулар бойынша статистикалық әдіснаманы әзірлейді;</w:t>
      </w:r>
      <w:r>
        <w:br/>
      </w:r>
      <w:r>
        <w:rPr>
          <w:rFonts w:ascii="Times New Roman"/>
          <w:b w:val="false"/>
          <w:i w:val="false"/>
          <w:color w:val="000000"/>
          <w:sz w:val="28"/>
        </w:rPr>
        <w:t>
      72) фитосанитариялық іс-шараларды жүзеге асыру тәртібін, тәсілдерін регламенттейтін әдістерді, әдістемелерді, ұсынымдарды бекітеді, өсімдіктерді қорғау саласында қолданбалы ғылыми зерттеулер жүргізуді ұйымдастырады, үйлестіреді және бақылайды, сондай-ақ өсімдіктерді қорғау бойынша мамандарды даярлау және олардың біліктілігін арттыру жөніндегі оқыту бағдарламаларын (оқу бағдарламаларын) келіседі;</w:t>
      </w:r>
      <w:r>
        <w:br/>
      </w:r>
      <w:r>
        <w:rPr>
          <w:rFonts w:ascii="Times New Roman"/>
          <w:b w:val="false"/>
          <w:i w:val="false"/>
          <w:color w:val="000000"/>
          <w:sz w:val="28"/>
        </w:rPr>
        <w:t>
      73) қоршаған ортаны қорғау және денсаулық сақтау саласындағы уәкілетті мемлекеттік органдармен келісім бойынша пестицидтерді (улы химикаттарды) залалсыздандыру тәртібін, сондай-ақ арнайы сақтауыштарды (көмбелерді) тиісті жай-күйде ұстау шарттарын айқындайды;</w:t>
      </w:r>
      <w:r>
        <w:br/>
      </w:r>
      <w:r>
        <w:rPr>
          <w:rFonts w:ascii="Times New Roman"/>
          <w:b w:val="false"/>
          <w:i w:val="false"/>
          <w:color w:val="000000"/>
          <w:sz w:val="28"/>
        </w:rPr>
        <w:t>
      74) жануарлардың аса қауіпті ауруларының профилактикасы мен диагностикасы жөніндегі бағдарламаларды әзірлейді;</w:t>
      </w:r>
      <w:r>
        <w:br/>
      </w:r>
      <w:r>
        <w:rPr>
          <w:rFonts w:ascii="Times New Roman"/>
          <w:b w:val="false"/>
          <w:i w:val="false"/>
          <w:color w:val="000000"/>
          <w:sz w:val="28"/>
        </w:rPr>
        <w:t>
      75) ветеринариялық ғылыми зерттеулерді және ветеринария саласындағы мамандарды қайта даярлауды ұйымдастырады;</w:t>
      </w:r>
      <w:r>
        <w:br/>
      </w:r>
      <w:r>
        <w:rPr>
          <w:rFonts w:ascii="Times New Roman"/>
          <w:b w:val="false"/>
          <w:i w:val="false"/>
          <w:color w:val="000000"/>
          <w:sz w:val="28"/>
        </w:rPr>
        <w:t>
      76) профилактикасы, диагностикасы және оларды жою бюджет қаражаты есебінен жүзеге асырылатын жануарлардың аса қауіпті ауруларының тізбесін әзірлейді;</w:t>
      </w:r>
      <w:r>
        <w:br/>
      </w:r>
      <w:r>
        <w:rPr>
          <w:rFonts w:ascii="Times New Roman"/>
          <w:b w:val="false"/>
          <w:i w:val="false"/>
          <w:color w:val="000000"/>
          <w:sz w:val="28"/>
        </w:rPr>
        <w:t>
      77) профилактикасы және диагностикасы бюджет қаражаты есебінен жүзеге асырылатын жануарлардың аса қауіпті ауруларының тізбесін облыстың (республикалық маңызы бар қаланың, астананың) жергілікті атқарушы органының ұсынуы бойынша бекітеді;</w:t>
      </w:r>
      <w:r>
        <w:br/>
      </w:r>
      <w:r>
        <w:rPr>
          <w:rFonts w:ascii="Times New Roman"/>
          <w:b w:val="false"/>
          <w:i w:val="false"/>
          <w:color w:val="000000"/>
          <w:sz w:val="28"/>
        </w:rPr>
        <w:t>
      78) Қазақстан Республикасының заңнамасында белгіленген тәртіппен ветеринариялық (ветеринариялық-санитариялық) қағидаларды және ветеринария саласындағы басқа да нормативтік құқықтық актілерді әзірлейді;</w:t>
      </w:r>
      <w:r>
        <w:br/>
      </w:r>
      <w:r>
        <w:rPr>
          <w:rFonts w:ascii="Times New Roman"/>
          <w:b w:val="false"/>
          <w:i w:val="false"/>
          <w:color w:val="000000"/>
          <w:sz w:val="28"/>
        </w:rPr>
        <w:t>
      79) ветеринария саласындағы қызметке қойылатын біліктілік талаптарын әзірлейді;</w:t>
      </w:r>
      <w:r>
        <w:br/>
      </w:r>
      <w:r>
        <w:rPr>
          <w:rFonts w:ascii="Times New Roman"/>
          <w:b w:val="false"/>
          <w:i w:val="false"/>
          <w:color w:val="000000"/>
          <w:sz w:val="28"/>
        </w:rPr>
        <w:t>
      80) жеткілікті ғылыми негіздемеге негізделген және жануарлар мен адам өмірі және денсаулығы үшін салдарларды ескере отырып, сондай-ақ халықаралық талаптарға сәйкес келетін ветеринариялық нормативтерді бекітеді;</w:t>
      </w:r>
      <w:r>
        <w:br/>
      </w:r>
      <w:r>
        <w:rPr>
          <w:rFonts w:ascii="Times New Roman"/>
          <w:b w:val="false"/>
          <w:i w:val="false"/>
          <w:color w:val="000000"/>
          <w:sz w:val="28"/>
        </w:rPr>
        <w:t>
      81) ветеринария саласында кәсіпкерлік қызметті жүзеге асыратын жеке және заңды тұлғаларды аттестаттау қағидаларын әзірлейді;</w:t>
      </w:r>
      <w:r>
        <w:br/>
      </w:r>
      <w:r>
        <w:rPr>
          <w:rFonts w:ascii="Times New Roman"/>
          <w:b w:val="false"/>
          <w:i w:val="false"/>
          <w:color w:val="000000"/>
          <w:sz w:val="28"/>
        </w:rPr>
        <w:t>
      82) ветеринария саласында техникалық регламенттерді әзірлейді;</w:t>
      </w:r>
      <w:r>
        <w:br/>
      </w:r>
      <w:r>
        <w:rPr>
          <w:rFonts w:ascii="Times New Roman"/>
          <w:b w:val="false"/>
          <w:i w:val="false"/>
          <w:color w:val="000000"/>
          <w:sz w:val="28"/>
        </w:rPr>
        <w:t>
      83) ветеринариялық препараттардың республикалық запасын қалыптастыру, пайдалану және есептен шығару тәртібі мен нормативтерін бекітеді;</w:t>
      </w:r>
      <w:r>
        <w:br/>
      </w:r>
      <w:r>
        <w:rPr>
          <w:rFonts w:ascii="Times New Roman"/>
          <w:b w:val="false"/>
          <w:i w:val="false"/>
          <w:color w:val="000000"/>
          <w:sz w:val="28"/>
        </w:rPr>
        <w:t>
      84) ветеринариялық препараттарды, жемшөп және жемшөптік қоспаларды пайдалану кезінде оларды есептен шығару, сондай-ақ оларды сақтау мерзімдері өткеннен кейін жою немесе зертханалық зерттеу нәтижелері бойынша мақсатына қарай пайдалануға жарамсыз деп тану тәртібі мен нормативтерін бекітеді;</w:t>
      </w:r>
      <w:r>
        <w:br/>
      </w:r>
      <w:r>
        <w:rPr>
          <w:rFonts w:ascii="Times New Roman"/>
          <w:b w:val="false"/>
          <w:i w:val="false"/>
          <w:color w:val="000000"/>
          <w:sz w:val="28"/>
        </w:rPr>
        <w:t>
      85) ветеринария саласындағы орны ауыстырылатын (тасымалданатын) объектілерді Қазақстан Республикасының аумағында тасымалдауды (орнын ауыстыруды) жүзеге асыру тәртібін әзірлейді;</w:t>
      </w:r>
      <w:r>
        <w:br/>
      </w:r>
      <w:r>
        <w:rPr>
          <w:rFonts w:ascii="Times New Roman"/>
          <w:b w:val="false"/>
          <w:i w:val="false"/>
          <w:color w:val="000000"/>
          <w:sz w:val="28"/>
        </w:rPr>
        <w:t>
      86) тиісті аумақтағы эпизоотиялық жағдайды бағалауды ескере отырып, ветеринария саласындағы орны ауыстырылатын (тасымалданатын) объектілердің экспортына, импортына және транзитіне рұқсат беру тәртібін әзірлейді;</w:t>
      </w:r>
      <w:r>
        <w:br/>
      </w:r>
      <w:r>
        <w:rPr>
          <w:rFonts w:ascii="Times New Roman"/>
          <w:b w:val="false"/>
          <w:i w:val="false"/>
          <w:color w:val="000000"/>
          <w:sz w:val="28"/>
        </w:rPr>
        <w:t>
      87)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және жемшөптік қоспаларды өндіру, сақтау және өткізу жөніндегі ұйымдарға есептік нөмірлер беру тәртібін әзірлейді және береді;</w:t>
      </w:r>
      <w:r>
        <w:br/>
      </w:r>
      <w:r>
        <w:rPr>
          <w:rFonts w:ascii="Times New Roman"/>
          <w:b w:val="false"/>
          <w:i w:val="false"/>
          <w:color w:val="000000"/>
          <w:sz w:val="28"/>
        </w:rPr>
        <w:t>
      88) орны ауыстырылатын (тасымалданатын) объектілердің және биологиялық материалдың сынамаларын іріктеу қағидаларын әзірлейді;</w:t>
      </w:r>
      <w:r>
        <w:br/>
      </w:r>
      <w:r>
        <w:rPr>
          <w:rFonts w:ascii="Times New Roman"/>
          <w:b w:val="false"/>
          <w:i w:val="false"/>
          <w:color w:val="000000"/>
          <w:sz w:val="28"/>
        </w:rPr>
        <w:t>
      89) мемлекеттік ветеринариялық-санитариялық бақылау және қадағалау объектілерін ветеринариялық-санитариялық бақылауды және қадағалауды жүзеге асыру жөніндегі нұсқаулықты бекітеді;</w:t>
      </w:r>
      <w:r>
        <w:br/>
      </w:r>
      <w:r>
        <w:rPr>
          <w:rFonts w:ascii="Times New Roman"/>
          <w:b w:val="false"/>
          <w:i w:val="false"/>
          <w:color w:val="000000"/>
          <w:sz w:val="28"/>
        </w:rPr>
        <w:t>
      90) ветеринария саласындағы қызметті жүзеге асыратын жергілікті атқарушы органдардың бөлімшелері туралы үлгілік ережені әзірлейді;</w:t>
      </w:r>
      <w:r>
        <w:br/>
      </w:r>
      <w:r>
        <w:rPr>
          <w:rFonts w:ascii="Times New Roman"/>
          <w:b w:val="false"/>
          <w:i w:val="false"/>
          <w:color w:val="000000"/>
          <w:sz w:val="28"/>
        </w:rPr>
        <w:t>
      91) ауыл шаруашылығы жануарларын бірдейлендіру тәртібін әзірлейді;</w:t>
      </w:r>
      <w:r>
        <w:br/>
      </w:r>
      <w:r>
        <w:rPr>
          <w:rFonts w:ascii="Times New Roman"/>
          <w:b w:val="false"/>
          <w:i w:val="false"/>
          <w:color w:val="000000"/>
          <w:sz w:val="28"/>
        </w:rPr>
        <w:t>
      92) процессингтік орталықтың жұмыс істеу қағидаларын әзірлейді;</w:t>
      </w:r>
      <w:r>
        <w:br/>
      </w:r>
      <w:r>
        <w:rPr>
          <w:rFonts w:ascii="Times New Roman"/>
          <w:b w:val="false"/>
          <w:i w:val="false"/>
          <w:color w:val="000000"/>
          <w:sz w:val="28"/>
        </w:rPr>
        <w:t>
      93) лазерлік станцияларды, ауыл шаруашылығы жануарларын бірдейлендіруді жүргізуге арналған бұйымдар (құралдар) мен атрибуттарды және оларды өндірушілерді тіркеу қағидаларын әзірлейді;</w:t>
      </w:r>
      <w:r>
        <w:br/>
      </w:r>
      <w:r>
        <w:rPr>
          <w:rFonts w:ascii="Times New Roman"/>
          <w:b w:val="false"/>
          <w:i w:val="false"/>
          <w:color w:val="000000"/>
          <w:sz w:val="28"/>
        </w:rPr>
        <w:t>
      94) ауыл шаруашылығы жануарларын бірдейлендіру жөніндегі дерекқорды қалыптастыру мен жүргізу және одан үзінді көшірмелер беру қағидаларын бекітеді;</w:t>
      </w:r>
      <w:r>
        <w:br/>
      </w:r>
      <w:r>
        <w:rPr>
          <w:rFonts w:ascii="Times New Roman"/>
          <w:b w:val="false"/>
          <w:i w:val="false"/>
          <w:color w:val="000000"/>
          <w:sz w:val="28"/>
        </w:rPr>
        <w:t>
      95) кейіннен өткізуге арналған ауыл шаруашылығы жануарларын союды ұйымдастыру тәртібін әзірлейді;</w:t>
      </w:r>
      <w:r>
        <w:br/>
      </w:r>
      <w:r>
        <w:rPr>
          <w:rFonts w:ascii="Times New Roman"/>
          <w:b w:val="false"/>
          <w:i w:val="false"/>
          <w:color w:val="000000"/>
          <w:sz w:val="28"/>
        </w:rPr>
        <w:t>
      96) ветеринариялық (ветеринариялық-санитариялық) нормаларды, бірдейлендіру есебін қоса алғанда, ветеринариялық есеп және есептілік нысандарын әзірлейді және бекітеді;</w:t>
      </w:r>
      <w:r>
        <w:br/>
      </w:r>
      <w:r>
        <w:rPr>
          <w:rFonts w:ascii="Times New Roman"/>
          <w:b w:val="false"/>
          <w:i w:val="false"/>
          <w:color w:val="000000"/>
          <w:sz w:val="28"/>
        </w:rPr>
        <w:t>
      97) бірдейлендіру есебін қоса алғанда, ветеринариялық есепке алу және есептілікті жүргізу, ұсыну тәртібін әзірлейді;</w:t>
      </w:r>
      <w:r>
        <w:br/>
      </w:r>
      <w:r>
        <w:rPr>
          <w:rFonts w:ascii="Times New Roman"/>
          <w:b w:val="false"/>
          <w:i w:val="false"/>
          <w:color w:val="000000"/>
          <w:sz w:val="28"/>
        </w:rPr>
        <w:t>
      98) ветеринария саласындағы кәсіпкерлік қызметті жүзеге асыратын ветеринар мамандарды тіркеуді жүргізу тәртібін әзірлейді және бекітеді;</w:t>
      </w:r>
      <w:r>
        <w:br/>
      </w:r>
      <w:r>
        <w:rPr>
          <w:rFonts w:ascii="Times New Roman"/>
          <w:b w:val="false"/>
          <w:i w:val="false"/>
          <w:color w:val="000000"/>
          <w:sz w:val="28"/>
        </w:rPr>
        <w:t>
      99) жануарларды өсіруді, өткізуді жүзеге асыратын өндіріс объектілеріне қойылатын ветеринариялық (ветеринариялық-санитариялық) талаптарды әзірлейді;</w:t>
      </w:r>
      <w:r>
        <w:br/>
      </w:r>
      <w:r>
        <w:rPr>
          <w:rFonts w:ascii="Times New Roman"/>
          <w:b w:val="false"/>
          <w:i w:val="false"/>
          <w:color w:val="000000"/>
          <w:sz w:val="28"/>
        </w:rPr>
        <w:t>
      100) жануарлардан алынатын өнім мен шикізатты дайындауды (малды сою), сақтауды, қайта өңдеуді және өткізуді жүзеге асыратын өндіріс объектілеріне қойылатын ветеринариялық (ветеринариялық-санитариялық) талаптарды әзірлейді;</w:t>
      </w:r>
      <w:r>
        <w:br/>
      </w:r>
      <w:r>
        <w:rPr>
          <w:rFonts w:ascii="Times New Roman"/>
          <w:b w:val="false"/>
          <w:i w:val="false"/>
          <w:color w:val="000000"/>
          <w:sz w:val="28"/>
        </w:rPr>
        <w:t>
      101) ветеринариялық препараттарды, жемшөп пен жемшөптік қоспаларды өндіру, сақтау және өткізу жөніндегі ұйымдарға қойылатын ветеринариялық (ветеринариялық-санитариялық) талаптарды әзірлейді;</w:t>
      </w:r>
      <w:r>
        <w:br/>
      </w:r>
      <w:r>
        <w:rPr>
          <w:rFonts w:ascii="Times New Roman"/>
          <w:b w:val="false"/>
          <w:i w:val="false"/>
          <w:color w:val="000000"/>
          <w:sz w:val="28"/>
        </w:rPr>
        <w:t>
      102) ветеринариялық құжаттарды беру тәртібін және олардың бланкілеріне қойылатын талаптарды әзірлейді;</w:t>
      </w:r>
      <w:r>
        <w:br/>
      </w:r>
      <w:r>
        <w:rPr>
          <w:rFonts w:ascii="Times New Roman"/>
          <w:b w:val="false"/>
          <w:i w:val="false"/>
          <w:color w:val="000000"/>
          <w:sz w:val="28"/>
        </w:rPr>
        <w:t>
      103) жануарлардың аса қауіпті ауруларына қарсы ветеринариялық іс-шараларды жүргізу жөніндегі нұсқаулықтарды әзірлейді және бекітеді;</w:t>
      </w:r>
      <w:r>
        <w:br/>
      </w:r>
      <w:r>
        <w:rPr>
          <w:rFonts w:ascii="Times New Roman"/>
          <w:b w:val="false"/>
          <w:i w:val="false"/>
          <w:color w:val="000000"/>
          <w:sz w:val="28"/>
        </w:rPr>
        <w:t>
      104) жаңадан жетілдірілген ветеринариялық препараттарға, жемшөптік қоспаларға нормативтік-техникалық құжаттамаларды келісу тәртібін әзірлейді және бекітеді;</w:t>
      </w:r>
      <w:r>
        <w:br/>
      </w:r>
      <w:r>
        <w:rPr>
          <w:rFonts w:ascii="Times New Roman"/>
          <w:b w:val="false"/>
          <w:i w:val="false"/>
          <w:color w:val="000000"/>
          <w:sz w:val="28"/>
        </w:rPr>
        <w:t>
      105) өндірістік бақылау бөлімшелерінің ветеринариялық дәрігерлерін аттестаттау тәртібін әзірлейді;</w:t>
      </w:r>
      <w:r>
        <w:br/>
      </w:r>
      <w:r>
        <w:rPr>
          <w:rFonts w:ascii="Times New Roman"/>
          <w:b w:val="false"/>
          <w:i w:val="false"/>
          <w:color w:val="000000"/>
          <w:sz w:val="28"/>
        </w:rPr>
        <w:t>
      106) ветеринария саласындағы нұсқамалардың нысандарын, оларды жасау мен беру тәртібін бекітеді;</w:t>
      </w:r>
      <w:r>
        <w:br/>
      </w:r>
      <w:r>
        <w:rPr>
          <w:rFonts w:ascii="Times New Roman"/>
          <w:b w:val="false"/>
          <w:i w:val="false"/>
          <w:color w:val="000000"/>
          <w:sz w:val="28"/>
        </w:rPr>
        <w:t>
      107) аумақтарды аймақтарға бөлу тәртібін айқындайды;</w:t>
      </w:r>
      <w:r>
        <w:br/>
      </w:r>
      <w:r>
        <w:rPr>
          <w:rFonts w:ascii="Times New Roman"/>
          <w:b w:val="false"/>
          <w:i w:val="false"/>
          <w:color w:val="000000"/>
          <w:sz w:val="28"/>
        </w:rPr>
        <w:t>
      108) ветеринариялық препараттар, жемшөп және жемшөптік қоспалар қауіпсіздігінің мониторингін жүргізу тәртібін белгілейді;</w:t>
      </w:r>
      <w:r>
        <w:br/>
      </w:r>
      <w:r>
        <w:rPr>
          <w:rFonts w:ascii="Times New Roman"/>
          <w:b w:val="false"/>
          <w:i w:val="false"/>
          <w:color w:val="000000"/>
          <w:sz w:val="28"/>
        </w:rPr>
        <w:t>
      109) мемлекеттік ветеринариялық қадағалаудың орны ауыстырылатын (тасымалданатын) объектілерін диагностикалау немесе ветеринариялық-санитариялық сараптау нәтижелері бойынша ветеринариялық зертханалардың сараптау актілерін беру тәртібін белгілейді;</w:t>
      </w:r>
      <w:r>
        <w:br/>
      </w:r>
      <w:r>
        <w:rPr>
          <w:rFonts w:ascii="Times New Roman"/>
          <w:b w:val="false"/>
          <w:i w:val="false"/>
          <w:color w:val="000000"/>
          <w:sz w:val="28"/>
        </w:rPr>
        <w:t>
      110) ветеринариялық бақылау бекеттеріндегі мемлекеттік ветеринариялық-санитариялық инспекторлардың нысанды киім (погонсыз) үлгісін және оны киіп жүру тәртібін бекітеді;</w:t>
      </w:r>
      <w:r>
        <w:br/>
      </w:r>
      <w:r>
        <w:rPr>
          <w:rFonts w:ascii="Times New Roman"/>
          <w:b w:val="false"/>
          <w:i w:val="false"/>
          <w:color w:val="000000"/>
          <w:sz w:val="28"/>
        </w:rPr>
        <w:t>
      111) ветеринариялық препараттар, жемшөп және жемшөптік қоспалар қауіпсіздігінің мониторингін жүзеге асыру қағидаларын бекітеді;</w:t>
      </w:r>
      <w:r>
        <w:br/>
      </w:r>
      <w:r>
        <w:rPr>
          <w:rFonts w:ascii="Times New Roman"/>
          <w:b w:val="false"/>
          <w:i w:val="false"/>
          <w:color w:val="000000"/>
          <w:sz w:val="28"/>
        </w:rPr>
        <w:t>
      112) ветеринариялық бақылау бекеттеріндегі мемлекеттік ветеринариялық-санитариялық инспекторларды нысанды киіммен (погонсыз) қамтамасыз етудің заттай нормаларын әзірлейді;</w:t>
      </w:r>
      <w:r>
        <w:br/>
      </w:r>
      <w:r>
        <w:rPr>
          <w:rFonts w:ascii="Times New Roman"/>
          <w:b w:val="false"/>
          <w:i w:val="false"/>
          <w:color w:val="000000"/>
          <w:sz w:val="28"/>
        </w:rPr>
        <w:t>
      113) орны ауыстырылатын (тасымалданатын) объектілердің Кеден одағының кедендік шекарасымен тұспа-тұс келетін Қазақстан Республикасының Мемлекеттік шекарасы арқылы өтуі кезiндегi мемлекеттік ветеринариялық-санитариялық бақылауды және қадағалауды жүзеге асыру тәртiбiн әзірлейді;</w:t>
      </w:r>
      <w:r>
        <w:br/>
      </w:r>
      <w:r>
        <w:rPr>
          <w:rFonts w:ascii="Times New Roman"/>
          <w:b w:val="false"/>
          <w:i w:val="false"/>
          <w:color w:val="000000"/>
          <w:sz w:val="28"/>
        </w:rPr>
        <w:t>
      114) мемлекеттік ветеринариялық-санитариялық бақылау және қадағалау туралы ережені әзірлейді;</w:t>
      </w:r>
      <w:r>
        <w:br/>
      </w:r>
      <w:r>
        <w:rPr>
          <w:rFonts w:ascii="Times New Roman"/>
          <w:b w:val="false"/>
          <w:i w:val="false"/>
          <w:color w:val="000000"/>
          <w:sz w:val="28"/>
        </w:rPr>
        <w:t>
      115) ветеринариялық препараттардың, жемшөп пен жемшөп қоспаларының және (немесе) антибиотиктері, гормондары және биологиялық стимуляторлары бар ветеринариялық препараттардың, жемшөп пен жемшөп қоспаларының серияларының (партияларының) ветеринариялық нормативтердің талаптарына сәйкестiгiн айқындау тәртiбiн белгiлейдi;</w:t>
      </w:r>
      <w:r>
        <w:br/>
      </w:r>
      <w:r>
        <w:rPr>
          <w:rFonts w:ascii="Times New Roman"/>
          <w:b w:val="false"/>
          <w:i w:val="false"/>
          <w:color w:val="000000"/>
          <w:sz w:val="28"/>
        </w:rPr>
        <w:t>
      116) селекция, сорттық сынау және тұқым шаруашылығы жөніндегі ғылыми-техникалық бағдарламаларды әзірлейді;</w:t>
      </w:r>
      <w:r>
        <w:br/>
      </w:r>
      <w:r>
        <w:rPr>
          <w:rFonts w:ascii="Times New Roman"/>
          <w:b w:val="false"/>
          <w:i w:val="false"/>
          <w:color w:val="000000"/>
          <w:sz w:val="28"/>
        </w:rPr>
        <w:t>
      117) Қазақстан Республикасында пайдалануға рұқсат етілген ауыл шаруашылығы өсімдіктері сорттарының тұқымдарын өндіру және өткізу көлемдерін болжайды;</w:t>
      </w:r>
      <w:r>
        <w:br/>
      </w:r>
      <w:r>
        <w:rPr>
          <w:rFonts w:ascii="Times New Roman"/>
          <w:b w:val="false"/>
          <w:i w:val="false"/>
          <w:color w:val="000000"/>
          <w:sz w:val="28"/>
        </w:rPr>
        <w:t>
      118) тұқым шаруашылығы саласында ғылыми кадрларды даярлау және қайта даярлау бағдарламаларын әзірлейді;</w:t>
      </w:r>
      <w:r>
        <w:br/>
      </w:r>
      <w:r>
        <w:rPr>
          <w:rFonts w:ascii="Times New Roman"/>
          <w:b w:val="false"/>
          <w:i w:val="false"/>
          <w:color w:val="000000"/>
          <w:sz w:val="28"/>
        </w:rPr>
        <w:t>
      119) техникалық реттеу және метрология жөніндегі уәкілетті мемлекеттік органға тұқым шаруашылығы саласындағы стандарттау жөніндегі қолданыстағы мемлекеттік стандарттарды және басқа да нормативтік құжаттарды жетілдіру бойынша ұсыныстар енгізеді;</w:t>
      </w:r>
      <w:r>
        <w:br/>
      </w:r>
      <w:r>
        <w:rPr>
          <w:rFonts w:ascii="Times New Roman"/>
          <w:b w:val="false"/>
          <w:i w:val="false"/>
          <w:color w:val="000000"/>
          <w:sz w:val="28"/>
        </w:rPr>
        <w:t>
      120) бірегей және элиталық тұқымды, бірінші, екінші және үшінші көбейтілген тұқымды өндірушілерді, тұқым өткізушілерді, тұқым сараптамасы жөніндегі зертханаларды аттестаттау тәртібін әзірлейді;</w:t>
      </w:r>
      <w:r>
        <w:br/>
      </w:r>
      <w:r>
        <w:rPr>
          <w:rFonts w:ascii="Times New Roman"/>
          <w:b w:val="false"/>
          <w:i w:val="false"/>
          <w:color w:val="000000"/>
          <w:sz w:val="28"/>
        </w:rPr>
        <w:t>
      121) патент қабілеттілігі мен шаруашылықта пайдалылығы мемлекеттік сынау немесе өтініш берушінің деректері бойынша бағаланатын өсімдіктер тектері мен түрлерінің тізбелерін әзірлейді;</w:t>
      </w:r>
      <w:r>
        <w:br/>
      </w:r>
      <w:r>
        <w:rPr>
          <w:rFonts w:ascii="Times New Roman"/>
          <w:b w:val="false"/>
          <w:i w:val="false"/>
          <w:color w:val="000000"/>
          <w:sz w:val="28"/>
        </w:rPr>
        <w:t>
      122) сорттық егістерді байқаудан өткізуді жүргізу тәртібін бекітеді;</w:t>
      </w:r>
      <w:r>
        <w:br/>
      </w:r>
      <w:r>
        <w:rPr>
          <w:rFonts w:ascii="Times New Roman"/>
          <w:b w:val="false"/>
          <w:i w:val="false"/>
          <w:color w:val="000000"/>
          <w:sz w:val="28"/>
        </w:rPr>
        <w:t>
      123) тұқым шаруашылығының аттестатталған субъектілері үшін субсидиялауға жататын бірегей тұқымдарды өндірудің және элиталық тұқымдарды өткізудің жыл сайынғы квоталарын белгілеу тәртібін бекітеді;</w:t>
      </w:r>
      <w:r>
        <w:br/>
      </w:r>
      <w:r>
        <w:rPr>
          <w:rFonts w:ascii="Times New Roman"/>
          <w:b w:val="false"/>
          <w:i w:val="false"/>
          <w:color w:val="000000"/>
          <w:sz w:val="28"/>
        </w:rPr>
        <w:t>
      124) ауыл шаруашылығы өсімдіктерін сорттық сынауды жүргізу әдістемелерін бекітеді;</w:t>
      </w:r>
      <w:r>
        <w:br/>
      </w:r>
      <w:r>
        <w:rPr>
          <w:rFonts w:ascii="Times New Roman"/>
          <w:b w:val="false"/>
          <w:i w:val="false"/>
          <w:color w:val="000000"/>
          <w:sz w:val="28"/>
        </w:rPr>
        <w:t>
      125) ауыл шаруашылығы өсімдіктерін сорттық сынау мәселелері жөніндегі республикалық комиссия туралы ережені бекітеді;</w:t>
      </w:r>
      <w:r>
        <w:br/>
      </w:r>
      <w:r>
        <w:rPr>
          <w:rFonts w:ascii="Times New Roman"/>
          <w:b w:val="false"/>
          <w:i w:val="false"/>
          <w:color w:val="000000"/>
          <w:sz w:val="28"/>
        </w:rPr>
        <w:t>
      126) сорттық және тұқымдық бақылауды, жерге егіп бағалауды, зертханалық сорттық сынауларды, тұқым сапасын сараптауды жүзеге асыру тәртібін әзірлейді;</w:t>
      </w:r>
      <w:r>
        <w:br/>
      </w:r>
      <w:r>
        <w:rPr>
          <w:rFonts w:ascii="Times New Roman"/>
          <w:b w:val="false"/>
          <w:i w:val="false"/>
          <w:color w:val="000000"/>
          <w:sz w:val="28"/>
        </w:rPr>
        <w:t>
      127) сорттық сынау, тұқым шаруашылығы мәселелері бойынша нормативтік құқықтық актілерді және тұқымға арналған құжаттама нысандарын әзірлейді және бекітеді;</w:t>
      </w:r>
      <w:r>
        <w:br/>
      </w:r>
      <w:r>
        <w:rPr>
          <w:rFonts w:ascii="Times New Roman"/>
          <w:b w:val="false"/>
          <w:i w:val="false"/>
          <w:color w:val="000000"/>
          <w:sz w:val="28"/>
        </w:rPr>
        <w:t>
      128) тұқым шаруашылығы саласындағы техникалық регламенттерді әзірлейді;</w:t>
      </w:r>
      <w:r>
        <w:br/>
      </w:r>
      <w:r>
        <w:rPr>
          <w:rFonts w:ascii="Times New Roman"/>
          <w:b w:val="false"/>
          <w:i w:val="false"/>
          <w:color w:val="000000"/>
          <w:sz w:val="28"/>
        </w:rPr>
        <w:t>
      129) бастапқы, элиталық және өнеркәсіптік (жаппай) тұқым шаруашылығын жүргізудің схемалары мен әдістерін әзірлейді және бекітеді;</w:t>
      </w:r>
      <w:r>
        <w:br/>
      </w:r>
      <w:r>
        <w:rPr>
          <w:rFonts w:ascii="Times New Roman"/>
          <w:b w:val="false"/>
          <w:i w:val="false"/>
          <w:color w:val="000000"/>
          <w:sz w:val="28"/>
        </w:rPr>
        <w:t>
      130) Қазақстан Республикасында пайдалануға рұқсат етілген селекциялық жетістіктердің мемлекеттік тізілімін және ауыл шаруашылығы өсімдіктерінің перспективалы сорттарының тізбесін бекітеді;</w:t>
      </w:r>
      <w:r>
        <w:br/>
      </w:r>
      <w:r>
        <w:rPr>
          <w:rFonts w:ascii="Times New Roman"/>
          <w:b w:val="false"/>
          <w:i w:val="false"/>
          <w:color w:val="000000"/>
          <w:sz w:val="28"/>
        </w:rPr>
        <w:t>
      131) Қазақстан Республикасының тұқым шаруашылығы туралы заңнамасының талаптарын бұзушылықтарды жою туралы нұсқамалардың, әкімшілік құқық бұзушылық туралы хаттаманың, әкімшілік құқық бұзушылық туралы іс жөніндегі қаулының нысандарын бекітеді;</w:t>
      </w:r>
      <w:r>
        <w:br/>
      </w:r>
      <w:r>
        <w:rPr>
          <w:rFonts w:ascii="Times New Roman"/>
          <w:b w:val="false"/>
          <w:i w:val="false"/>
          <w:color w:val="000000"/>
          <w:sz w:val="28"/>
        </w:rPr>
        <w:t>
      132) сорттардың оригинаторларын тіркеу қағидаларын бекітеді;</w:t>
      </w:r>
      <w:r>
        <w:br/>
      </w:r>
      <w:r>
        <w:rPr>
          <w:rFonts w:ascii="Times New Roman"/>
          <w:b w:val="false"/>
          <w:i w:val="false"/>
          <w:color w:val="000000"/>
          <w:sz w:val="28"/>
        </w:rPr>
        <w:t>
      133) тұқымдарды өндірудің технологиялық талаптарын, схемаларын, олардың сандық және сапалық сақталуын қамтамасыз ететін тұқымдарды сақтау және өткізу қағидаларын бекітеді;</w:t>
      </w:r>
      <w:r>
        <w:br/>
      </w:r>
      <w:r>
        <w:rPr>
          <w:rFonts w:ascii="Times New Roman"/>
          <w:b w:val="false"/>
          <w:i w:val="false"/>
          <w:color w:val="000000"/>
          <w:sz w:val="28"/>
        </w:rPr>
        <w:t>
      134) сорт жаңарту және сорт ауыстыру тәртібі мен мерзімдерін белгілейді;</w:t>
      </w:r>
      <w:r>
        <w:br/>
      </w:r>
      <w:r>
        <w:rPr>
          <w:rFonts w:ascii="Times New Roman"/>
          <w:b w:val="false"/>
          <w:i w:val="false"/>
          <w:color w:val="000000"/>
          <w:sz w:val="28"/>
        </w:rPr>
        <w:t>
      135) ауыл шаруашылығы өсімдіктерінің тұқымдарын дайындауды, өңдеуді, сақтауды және пайдалануды ұйымдастыру тәртібін айқындайды;</w:t>
      </w:r>
      <w:r>
        <w:br/>
      </w:r>
      <w:r>
        <w:rPr>
          <w:rFonts w:ascii="Times New Roman"/>
          <w:b w:val="false"/>
          <w:i w:val="false"/>
          <w:color w:val="000000"/>
          <w:sz w:val="28"/>
        </w:rPr>
        <w:t>
      136) патент беруге арналған қорытындымен қоса, сорт сипаттамасының, сорттың патент қабілеттілігі туралы қорытындының нысандарын белгілейді;</w:t>
      </w:r>
      <w:r>
        <w:br/>
      </w:r>
      <w:r>
        <w:rPr>
          <w:rFonts w:ascii="Times New Roman"/>
          <w:b w:val="false"/>
          <w:i w:val="false"/>
          <w:color w:val="000000"/>
          <w:sz w:val="28"/>
        </w:rPr>
        <w:t>
      137) аттестатталған тұқым шаруашылығы субъектілері сәйкес болуы тиіс біліктілік талаптарын белгілейді;</w:t>
      </w:r>
      <w:r>
        <w:br/>
      </w:r>
      <w:r>
        <w:rPr>
          <w:rFonts w:ascii="Times New Roman"/>
          <w:b w:val="false"/>
          <w:i w:val="false"/>
          <w:color w:val="000000"/>
          <w:sz w:val="28"/>
        </w:rPr>
        <w:t>
      138) тұқым шаруашылығы саласында аттестатталған әрбір субъекті үшін бірегей тұқымдар бойынша субсидиялауға жататын тұқымдардың әрбір түрі бойынша жыл сайынғы квоталарды айқындайды;</w:t>
      </w:r>
      <w:r>
        <w:br/>
      </w:r>
      <w:r>
        <w:rPr>
          <w:rFonts w:ascii="Times New Roman"/>
          <w:b w:val="false"/>
          <w:i w:val="false"/>
          <w:color w:val="000000"/>
          <w:sz w:val="28"/>
        </w:rPr>
        <w:t>
      139) әрбір әкімшілік-аумақтық бірлік үшін элиталық тұқымдар бойынша субсидиялауға жататын тұқымдардың әрбір түрі бойынша жыл сайынғы квоталарды айқындайды;</w:t>
      </w:r>
      <w:r>
        <w:br/>
      </w:r>
      <w:r>
        <w:rPr>
          <w:rFonts w:ascii="Times New Roman"/>
          <w:b w:val="false"/>
          <w:i w:val="false"/>
          <w:color w:val="000000"/>
          <w:sz w:val="28"/>
        </w:rPr>
        <w:t>
      140) «Тұқым шаруашылығы туралы» 2003 жылғы 8 ақпандағы Қазақстан Республикасы Заңының 6-бабы 1-тармағының </w:t>
      </w:r>
      <w:r>
        <w:rPr>
          <w:rFonts w:ascii="Times New Roman"/>
          <w:b w:val="false"/>
          <w:i w:val="false"/>
          <w:color w:val="000000"/>
          <w:sz w:val="28"/>
        </w:rPr>
        <w:t>20) тармақшасына</w:t>
      </w:r>
      <w:r>
        <w:rPr>
          <w:rFonts w:ascii="Times New Roman"/>
          <w:b w:val="false"/>
          <w:i w:val="false"/>
          <w:color w:val="000000"/>
          <w:sz w:val="28"/>
        </w:rPr>
        <w:t xml:space="preserve"> сәйкес айқындалатын квоталар шегінде субсидиялауға жататын тұқымдарды өткізудің шекті бағасын белгілейді;</w:t>
      </w:r>
      <w:r>
        <w:br/>
      </w:r>
      <w:r>
        <w:rPr>
          <w:rFonts w:ascii="Times New Roman"/>
          <w:b w:val="false"/>
          <w:i w:val="false"/>
          <w:color w:val="000000"/>
          <w:sz w:val="28"/>
        </w:rPr>
        <w:t>
      141) бақылау функцияларын жүзеге асыруы үшін қажетті ақпарат пен құжаттардың нысаны мен сақтандырушының, сақтанушының, агенттің және қоғамның оларды ұсыну мерзімдерін белгілейді;</w:t>
      </w:r>
      <w:r>
        <w:br/>
      </w:r>
      <w:r>
        <w:rPr>
          <w:rFonts w:ascii="Times New Roman"/>
          <w:b w:val="false"/>
          <w:i w:val="false"/>
          <w:color w:val="000000"/>
          <w:sz w:val="28"/>
        </w:rPr>
        <w:t>
      142) өсімдік шаруашылығын дамыту үшін құқықтық және экономикалық жағдайларды жетілдіреді;</w:t>
      </w:r>
      <w:r>
        <w:br/>
      </w:r>
      <w:r>
        <w:rPr>
          <w:rFonts w:ascii="Times New Roman"/>
          <w:b w:val="false"/>
          <w:i w:val="false"/>
          <w:color w:val="000000"/>
          <w:sz w:val="28"/>
        </w:rPr>
        <w:t>
      143) республикадағы және шетелдегі өсімдік шаруашылығы саласы жай-күйінің ахуалын зерделейді;</w:t>
      </w:r>
      <w:r>
        <w:br/>
      </w:r>
      <w:r>
        <w:rPr>
          <w:rFonts w:ascii="Times New Roman"/>
          <w:b w:val="false"/>
          <w:i w:val="false"/>
          <w:color w:val="000000"/>
          <w:sz w:val="28"/>
        </w:rPr>
        <w:t>
      144) өсімдік шаруашылығы саласындағы мемлекеттік және өзге де бағдарламаларды әзірлейді;</w:t>
      </w:r>
      <w:r>
        <w:br/>
      </w:r>
      <w:r>
        <w:rPr>
          <w:rFonts w:ascii="Times New Roman"/>
          <w:b w:val="false"/>
          <w:i w:val="false"/>
          <w:color w:val="000000"/>
          <w:sz w:val="28"/>
        </w:rPr>
        <w:t>
      145) егістердің жойылу алаңдарын айқындау әдістемесін әзірлейді және бекітеді;</w:t>
      </w:r>
      <w:r>
        <w:br/>
      </w:r>
      <w:r>
        <w:rPr>
          <w:rFonts w:ascii="Times New Roman"/>
          <w:b w:val="false"/>
          <w:i w:val="false"/>
          <w:color w:val="000000"/>
          <w:sz w:val="28"/>
        </w:rPr>
        <w:t>
      146) техникалық регламенттерді әзірлеу, стандарттау жөніндегі нормативтік құжаттарды өзекті ету және біріздендіру туралы ұсыныстарды Қазақстан Республикасының заңнамасында белгіленген тәртіппен дайындайды және енгізеді;</w:t>
      </w:r>
      <w:r>
        <w:br/>
      </w:r>
      <w:r>
        <w:rPr>
          <w:rFonts w:ascii="Times New Roman"/>
          <w:b w:val="false"/>
          <w:i w:val="false"/>
          <w:color w:val="000000"/>
          <w:sz w:val="28"/>
        </w:rPr>
        <w:t>
      147) Қазақстан Республикасының Үкіметі айқындайтын тәртіппен мемлекеттік әлеуметтік тапсырысты қалыптастыруды және іске асыруды жүзеге асырады;</w:t>
      </w:r>
      <w:r>
        <w:br/>
      </w:r>
      <w:r>
        <w:rPr>
          <w:rFonts w:ascii="Times New Roman"/>
          <w:b w:val="false"/>
          <w:i w:val="false"/>
          <w:color w:val="000000"/>
          <w:sz w:val="28"/>
        </w:rPr>
        <w:t>
      148) үкіметтік емес ұйымдармен өзара іс-қимыл және ынтымақтастық жөніндегі кеңестер құрады;</w:t>
      </w:r>
      <w:r>
        <w:br/>
      </w:r>
      <w:r>
        <w:rPr>
          <w:rFonts w:ascii="Times New Roman"/>
          <w:b w:val="false"/>
          <w:i w:val="false"/>
          <w:color w:val="000000"/>
          <w:sz w:val="28"/>
        </w:rPr>
        <w:t>
      149) уәкілетті органға мемлекеттік әлеуметтік тапсырысты іске асыру жөніндегі ақпаратты ұсынады;</w:t>
      </w:r>
      <w:r>
        <w:br/>
      </w:r>
      <w:r>
        <w:rPr>
          <w:rFonts w:ascii="Times New Roman"/>
          <w:b w:val="false"/>
          <w:i w:val="false"/>
          <w:color w:val="000000"/>
          <w:sz w:val="28"/>
        </w:rPr>
        <w:t>
      150) мемлекеттік әлеуметтік тапсырысты жүзеге асыратын үкіметтік емес ұйымдарға ақпараттық, консультативтік, әдістемелік қолдау көрсетеді;</w:t>
      </w:r>
      <w:r>
        <w:br/>
      </w:r>
      <w:r>
        <w:rPr>
          <w:rFonts w:ascii="Times New Roman"/>
          <w:b w:val="false"/>
          <w:i w:val="false"/>
          <w:color w:val="000000"/>
          <w:sz w:val="28"/>
        </w:rPr>
        <w:t>
      151) агроөнеркәсіптік кешен саласындағы мемлекетаралық экономикалық байланыстардың басым бағыттарын әзірлейді;</w:t>
      </w:r>
      <w:r>
        <w:br/>
      </w:r>
      <w:r>
        <w:rPr>
          <w:rFonts w:ascii="Times New Roman"/>
          <w:b w:val="false"/>
          <w:i w:val="false"/>
          <w:color w:val="000000"/>
          <w:sz w:val="28"/>
        </w:rPr>
        <w:t>
      152) агроөнеркәсіптік кешенді ғылыми қамтамасыз ету және кадрларды даярлау саласындағы мемлекеттік саясатты іске асырады;</w:t>
      </w:r>
      <w:r>
        <w:br/>
      </w:r>
      <w:r>
        <w:rPr>
          <w:rFonts w:ascii="Times New Roman"/>
          <w:b w:val="false"/>
          <w:i w:val="false"/>
          <w:color w:val="000000"/>
          <w:sz w:val="28"/>
        </w:rPr>
        <w:t>
      153) агроөнеркәсіптік кешен саласындағы нормативтік құқықтық базаны жетілдіру, бағалық, техникалық, кедендік, салықтық, кредиттік, сақтандыру қызметі, сондай-ақ техникалық реттеу және мемлекеттік саясат саласындағы мәселелер бойынша ұсыныстар енгізеді;</w:t>
      </w:r>
      <w:r>
        <w:br/>
      </w:r>
      <w:r>
        <w:rPr>
          <w:rFonts w:ascii="Times New Roman"/>
          <w:b w:val="false"/>
          <w:i w:val="false"/>
          <w:color w:val="000000"/>
          <w:sz w:val="28"/>
        </w:rPr>
        <w:t>
      154) агроөнеркәсіптік кешен салаларын дамыту жөніндегі статистикалық ақпаратты талдауды жүзеге асырады;</w:t>
      </w:r>
      <w:r>
        <w:br/>
      </w:r>
      <w:r>
        <w:rPr>
          <w:rFonts w:ascii="Times New Roman"/>
          <w:b w:val="false"/>
          <w:i w:val="false"/>
          <w:color w:val="000000"/>
          <w:sz w:val="28"/>
        </w:rPr>
        <w:t>
      155) салалар және қызмет түрлері бойынша өндірістік-шаруашылық қызметтің жай-күйін және нәтижелерін, ауыл шаруашылығы өнімдерін және оны қайта өңдеу өнімдерін тұтыну және өндіру теңгерімдерін талдауды жүзеге асырады;</w:t>
      </w:r>
      <w:r>
        <w:br/>
      </w:r>
      <w:r>
        <w:rPr>
          <w:rFonts w:ascii="Times New Roman"/>
          <w:b w:val="false"/>
          <w:i w:val="false"/>
          <w:color w:val="000000"/>
          <w:sz w:val="28"/>
        </w:rPr>
        <w:t>
      156) агроөнеркәсіптік кешен субъектілерінің кредиттік ресурстарға қолжетімділігін жақсарту үшін агроөнеркәсіптік кешенде кредиттеуді жүзеге асыратын кредиттік серіктестіктер жүйесін дамытуға жағдайлар жасайды;</w:t>
      </w:r>
      <w:r>
        <w:br/>
      </w:r>
      <w:r>
        <w:rPr>
          <w:rFonts w:ascii="Times New Roman"/>
          <w:b w:val="false"/>
          <w:i w:val="false"/>
          <w:color w:val="000000"/>
          <w:sz w:val="28"/>
        </w:rPr>
        <w:t>
      157) агроөнеркәсіптік кешенді ақпараттық-маркетингтік қамтамасыз етуді ұйымдастырады;</w:t>
      </w:r>
      <w:r>
        <w:br/>
      </w:r>
      <w:r>
        <w:rPr>
          <w:rFonts w:ascii="Times New Roman"/>
          <w:b w:val="false"/>
          <w:i w:val="false"/>
          <w:color w:val="000000"/>
          <w:sz w:val="28"/>
        </w:rPr>
        <w:t>
      158) агроөнеркәсіптік кешенді дамытудың мемлекеттік, салалық (секторалдық) бағдарламаларын әзірлейді;</w:t>
      </w:r>
      <w:r>
        <w:br/>
      </w:r>
      <w:r>
        <w:rPr>
          <w:rFonts w:ascii="Times New Roman"/>
          <w:b w:val="false"/>
          <w:i w:val="false"/>
          <w:color w:val="000000"/>
          <w:sz w:val="28"/>
        </w:rPr>
        <w:t>
      159) агроөнеркәсіптік кешен субъектілерін техникалық жарақтау және ауыл шаруашылығы машина жасауды дамыту жөніндегі іс-шараларды әзірлейді;</w:t>
      </w:r>
      <w:r>
        <w:br/>
      </w:r>
      <w:r>
        <w:rPr>
          <w:rFonts w:ascii="Times New Roman"/>
          <w:b w:val="false"/>
          <w:i w:val="false"/>
          <w:color w:val="000000"/>
          <w:sz w:val="28"/>
        </w:rPr>
        <w:t>
      160) азық-түлік тауарларының бағалары мен нарықтарының мониторингін жүргізеді;</w:t>
      </w:r>
      <w:r>
        <w:br/>
      </w:r>
      <w:r>
        <w:rPr>
          <w:rFonts w:ascii="Times New Roman"/>
          <w:b w:val="false"/>
          <w:i w:val="false"/>
          <w:color w:val="000000"/>
          <w:sz w:val="28"/>
        </w:rPr>
        <w:t>
      161) азық-түлік қауіпсіздігі жай-күйінің мониторингін жүргізеді;</w:t>
      </w:r>
      <w:r>
        <w:br/>
      </w:r>
      <w:r>
        <w:rPr>
          <w:rFonts w:ascii="Times New Roman"/>
          <w:b w:val="false"/>
          <w:i w:val="false"/>
          <w:color w:val="000000"/>
          <w:sz w:val="28"/>
        </w:rPr>
        <w:t>
      162) агроөнеркәсіптік кешенді дамыту және осы саладағы мемлекеттік және салалық бағдарламаларды іске асыру мониторингін жүргізеді;</w:t>
      </w:r>
      <w:r>
        <w:br/>
      </w:r>
      <w:r>
        <w:rPr>
          <w:rFonts w:ascii="Times New Roman"/>
          <w:b w:val="false"/>
          <w:i w:val="false"/>
          <w:color w:val="000000"/>
          <w:sz w:val="28"/>
        </w:rPr>
        <w:t>
      163) агроөнеркәсіптік кешен салаларын халықаралық стандарттарға көшіру жөніндегі іс-шараларды әзірлейді;</w:t>
      </w:r>
      <w:r>
        <w:br/>
      </w:r>
      <w:r>
        <w:rPr>
          <w:rFonts w:ascii="Times New Roman"/>
          <w:b w:val="false"/>
          <w:i w:val="false"/>
          <w:color w:val="000000"/>
          <w:sz w:val="28"/>
        </w:rPr>
        <w:t>
      164) Қазақстан Республикасының Үкіметіне нарыққа реттеушілік әсер ету үшін мемлекеттік резервтен материалдық құндылықтарды шығару туралы және мемлекеттік резервтен материалдық құндылықтарды шығаруға қатысатын ұйымдардың тізбесі, шығарылатын материалдық құндылықтардың көлемі мен бағалары бойынша ұсыныстар енгізеді;</w:t>
      </w:r>
      <w:r>
        <w:br/>
      </w:r>
      <w:r>
        <w:rPr>
          <w:rFonts w:ascii="Times New Roman"/>
          <w:b w:val="false"/>
          <w:i w:val="false"/>
          <w:color w:val="000000"/>
          <w:sz w:val="28"/>
        </w:rPr>
        <w:t>
      165) агроөнеркәсіптік кешен субъектілерінің оңтайлы өзара іс-қимыл жасау нысандарын дамытады;</w:t>
      </w:r>
      <w:r>
        <w:br/>
      </w:r>
      <w:r>
        <w:rPr>
          <w:rFonts w:ascii="Times New Roman"/>
          <w:b w:val="false"/>
          <w:i w:val="false"/>
          <w:color w:val="000000"/>
          <w:sz w:val="28"/>
        </w:rPr>
        <w:t>
      166) агроөнеркәсіптік кешен өнімдерінің тауар қозғалысы жүйесін ұйымдастырады;</w:t>
      </w:r>
      <w:r>
        <w:br/>
      </w:r>
      <w:r>
        <w:rPr>
          <w:rFonts w:ascii="Times New Roman"/>
          <w:b w:val="false"/>
          <w:i w:val="false"/>
          <w:color w:val="000000"/>
          <w:sz w:val="28"/>
        </w:rPr>
        <w:t>
      167) мамандандырылған ұйымдарды құру, дамыту, қайта ұйымдастыру, тарату туралы ұсыныстар енгізеді;</w:t>
      </w:r>
      <w:r>
        <w:br/>
      </w:r>
      <w:r>
        <w:rPr>
          <w:rFonts w:ascii="Times New Roman"/>
          <w:b w:val="false"/>
          <w:i w:val="false"/>
          <w:color w:val="000000"/>
          <w:sz w:val="28"/>
        </w:rPr>
        <w:t>
      168) ауыл шаруашылығы өнімінің нақты түрлерін өндіру үшін ауыл шаруашылығы алқаптарын оңтайлы пайдалану бойынша ұсынылатын өңірлердің мамандану схемаларын бекітеді;</w:t>
      </w:r>
      <w:r>
        <w:br/>
      </w:r>
      <w:r>
        <w:rPr>
          <w:rFonts w:ascii="Times New Roman"/>
          <w:b w:val="false"/>
          <w:i w:val="false"/>
          <w:color w:val="000000"/>
          <w:sz w:val="28"/>
        </w:rPr>
        <w:t>
      169) ауыл шаруашылығы жануарларының кепілін тіркеу қағидаларын әзірлейді және бекітеді;</w:t>
      </w:r>
      <w:r>
        <w:br/>
      </w:r>
      <w:r>
        <w:rPr>
          <w:rFonts w:ascii="Times New Roman"/>
          <w:b w:val="false"/>
          <w:i w:val="false"/>
          <w:color w:val="000000"/>
          <w:sz w:val="28"/>
        </w:rPr>
        <w:t>
      170)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 құрылысы машиналары мен механизмдерін, жүріп өту мүмкіндігі жоғары арнайы машиналарды мемлекеттік тіркеу қағидаларын әзірлейді;</w:t>
      </w:r>
      <w:r>
        <w:br/>
      </w:r>
      <w:r>
        <w:rPr>
          <w:rFonts w:ascii="Times New Roman"/>
          <w:b w:val="false"/>
          <w:i w:val="false"/>
          <w:color w:val="000000"/>
          <w:sz w:val="28"/>
        </w:rPr>
        <w:t>
      171)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 құрылысы машиналары мен механизмдерінің, жүріп өту мүмкіндігі жоғары арнайы машиналардың кепілін мемлекеттік тіркеу қағидаларын әзірлейді;</w:t>
      </w:r>
      <w:r>
        <w:br/>
      </w:r>
      <w:r>
        <w:rPr>
          <w:rFonts w:ascii="Times New Roman"/>
          <w:b w:val="false"/>
          <w:i w:val="false"/>
          <w:color w:val="000000"/>
          <w:sz w:val="28"/>
        </w:rPr>
        <w:t>
      172)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 құрылысы машиналары мен механизмдерін, жүріп өту мүмкіндігі жоғары арнайы машиналарды жыл сайынғы мемлекеттік техникалық байқаудан өткізу қағидаларын әзірлейді;</w:t>
      </w:r>
      <w:r>
        <w:br/>
      </w:r>
      <w:r>
        <w:rPr>
          <w:rFonts w:ascii="Times New Roman"/>
          <w:b w:val="false"/>
          <w:i w:val="false"/>
          <w:color w:val="000000"/>
          <w:sz w:val="28"/>
        </w:rPr>
        <w:t>
      173) тракторларды және олардың базасында жасалған өздігінен жүретін шассилер мен механизмдерді, өздігінен жүретін ауыл шаруашылығы, мелиоративтік және жол құрылысы машиналарын, сондай-ақ жүріп өту мүмкіндігі жоғары арнайы машиналарды басқару құқығына емтихандар қабылдау және куәліктер беру қағидаларын әзірлейді;</w:t>
      </w:r>
      <w:r>
        <w:br/>
      </w:r>
      <w:r>
        <w:rPr>
          <w:rFonts w:ascii="Times New Roman"/>
          <w:b w:val="false"/>
          <w:i w:val="false"/>
          <w:color w:val="000000"/>
          <w:sz w:val="28"/>
        </w:rPr>
        <w:t>
      174) салалық көтермелеу жүйесін бекітеді;</w:t>
      </w:r>
      <w:r>
        <w:br/>
      </w:r>
      <w:r>
        <w:rPr>
          <w:rFonts w:ascii="Times New Roman"/>
          <w:b w:val="false"/>
          <w:i w:val="false"/>
          <w:color w:val="000000"/>
          <w:sz w:val="28"/>
        </w:rPr>
        <w:t>
      175) субсидиялар алушы міндеттемесінің нысанын бекітеді;</w:t>
      </w:r>
      <w:r>
        <w:br/>
      </w:r>
      <w:r>
        <w:rPr>
          <w:rFonts w:ascii="Times New Roman"/>
          <w:b w:val="false"/>
          <w:i w:val="false"/>
          <w:color w:val="000000"/>
          <w:sz w:val="28"/>
        </w:rPr>
        <w:t>
      176) әлеуметтік маңызы бар азық-түлік тауарларының тізбесін әзірлейді;</w:t>
      </w:r>
      <w:r>
        <w:br/>
      </w:r>
      <w:r>
        <w:rPr>
          <w:rFonts w:ascii="Times New Roman"/>
          <w:b w:val="false"/>
          <w:i w:val="false"/>
          <w:color w:val="000000"/>
          <w:sz w:val="28"/>
        </w:rPr>
        <w:t>
      177) азық-түлік тауарларының өңірлік тұрақтандыру қорларын қалыптастыру және пайдалану қағидаларын әзірлейді;</w:t>
      </w:r>
      <w:r>
        <w:br/>
      </w:r>
      <w:r>
        <w:rPr>
          <w:rFonts w:ascii="Times New Roman"/>
          <w:b w:val="false"/>
          <w:i w:val="false"/>
          <w:color w:val="000000"/>
          <w:sz w:val="28"/>
        </w:rPr>
        <w:t>
      178) ауыл шаруашылығы өнімінің нақты түрлерін өндіру үшін ауыл шаруашылығы жерлерін оңтайлы пайдалану бойынша ұсынылатын өңірлердің мамандану схемаларын әзірлейді;</w:t>
      </w:r>
      <w:r>
        <w:br/>
      </w:r>
      <w:r>
        <w:rPr>
          <w:rFonts w:ascii="Times New Roman"/>
          <w:b w:val="false"/>
          <w:i w:val="false"/>
          <w:color w:val="000000"/>
          <w:sz w:val="28"/>
        </w:rPr>
        <w:t>
      179) уәкілетті органмен келісім бойынша мемлекеттік электрондық ақпараттық ресурстармен өзара іс-қимыл жасайтын мемлекеттік ақпараттық жүйелерді құру және пайдалану, сондай-ақ осы ақпараттық жүйелерді қолдана отырып электрондық қызметтер көрсету тәртібін айқындайды;</w:t>
      </w:r>
      <w:r>
        <w:br/>
      </w:r>
      <w:r>
        <w:rPr>
          <w:rFonts w:ascii="Times New Roman"/>
          <w:b w:val="false"/>
          <w:i w:val="false"/>
          <w:color w:val="000000"/>
          <w:sz w:val="28"/>
        </w:rPr>
        <w:t>
      180) ақпараттандыру және «электрондық үкімет» саласындағы инвестициялық жобалар мен бағдарламаларды әзірлейді және уәкілетті органмен келіседі;</w:t>
      </w:r>
      <w:r>
        <w:br/>
      </w:r>
      <w:r>
        <w:rPr>
          <w:rFonts w:ascii="Times New Roman"/>
          <w:b w:val="false"/>
          <w:i w:val="false"/>
          <w:color w:val="000000"/>
          <w:sz w:val="28"/>
        </w:rPr>
        <w:t>
      181) «электрондық үкіметті» қалыптастыруды, мемлекеттік электрондық ақпараттық ресурстар мен мемлекеттік ақпараттық жүйелерді, мемлекеттік органдардың ақпараттық-коммуникациялық желілерін дамытуды, олардың Қазақстан Республикасының бірыңғай ақпараттық кеңістігіндегі үйлесімділігі мен өзара іс-қимылын қамтамасыз етеді;</w:t>
      </w:r>
      <w:r>
        <w:br/>
      </w:r>
      <w:r>
        <w:rPr>
          <w:rFonts w:ascii="Times New Roman"/>
          <w:b w:val="false"/>
          <w:i w:val="false"/>
          <w:color w:val="000000"/>
          <w:sz w:val="28"/>
        </w:rPr>
        <w:t>
      182) мемлекеттік электрондық ақпараттық ресурстар мен мемлекеттік ақпараттық жүйелердің есепке алынуы мен тіркелуін, сондай-ақ депонирленуін қамтамасыз етеді;</w:t>
      </w:r>
      <w:r>
        <w:br/>
      </w:r>
      <w:r>
        <w:rPr>
          <w:rFonts w:ascii="Times New Roman"/>
          <w:b w:val="false"/>
          <w:i w:val="false"/>
          <w:color w:val="000000"/>
          <w:sz w:val="28"/>
        </w:rPr>
        <w:t>
      183) мақта нарығының мониторингін жүргізу қағидаларын әзірлейді;</w:t>
      </w:r>
      <w:r>
        <w:br/>
      </w:r>
      <w:r>
        <w:rPr>
          <w:rFonts w:ascii="Times New Roman"/>
          <w:b w:val="false"/>
          <w:i w:val="false"/>
          <w:color w:val="000000"/>
          <w:sz w:val="28"/>
        </w:rPr>
        <w:t>
      184) мақта қолхатының нысаны (үлгісі) мен сипатын әзірлейді және бекітеді;</w:t>
      </w:r>
      <w:r>
        <w:br/>
      </w:r>
      <w:r>
        <w:rPr>
          <w:rFonts w:ascii="Times New Roman"/>
          <w:b w:val="false"/>
          <w:i w:val="false"/>
          <w:color w:val="000000"/>
          <w:sz w:val="28"/>
        </w:rPr>
        <w:t>
      185) мақта қолхаттарын беру арқылы қойма қызметі және сараптама ұйымы бойынша қызметтер көрсету жөніндегі қызметке қойылатын біліктілік талаптарын әзірлейді;</w:t>
      </w:r>
      <w:r>
        <w:br/>
      </w:r>
      <w:r>
        <w:rPr>
          <w:rFonts w:ascii="Times New Roman"/>
          <w:b w:val="false"/>
          <w:i w:val="false"/>
          <w:color w:val="000000"/>
          <w:sz w:val="28"/>
        </w:rPr>
        <w:t>
      186) шитті мақта сапасын сараптауды жүргізу және шитті мақта сапасы туралы куәлік беру қағидаларын әзірлейді;</w:t>
      </w:r>
      <w:r>
        <w:br/>
      </w:r>
      <w:r>
        <w:rPr>
          <w:rFonts w:ascii="Times New Roman"/>
          <w:b w:val="false"/>
          <w:i w:val="false"/>
          <w:color w:val="000000"/>
          <w:sz w:val="28"/>
        </w:rPr>
        <w:t xml:space="preserve">
      187) шитті мақта сапасы туралы куәліктің нысандарын (үлгілерін) әзірлейді </w:t>
      </w:r>
      <w:r>
        <w:br/>
      </w:r>
      <w:r>
        <w:rPr>
          <w:rFonts w:ascii="Times New Roman"/>
          <w:b w:val="false"/>
          <w:i w:val="false"/>
          <w:color w:val="000000"/>
          <w:sz w:val="28"/>
        </w:rPr>
        <w:t>
      188) мақта талшығы сапасы паспортының нысандарын (үлгілерін) әзірлейді;</w:t>
      </w:r>
      <w:r>
        <w:br/>
      </w:r>
      <w:r>
        <w:rPr>
          <w:rFonts w:ascii="Times New Roman"/>
          <w:b w:val="false"/>
          <w:i w:val="false"/>
          <w:color w:val="000000"/>
          <w:sz w:val="28"/>
        </w:rPr>
        <w:t>
      189) мақта саласын дамыту саласындағы мемлекеттік инспекторлар туралы ережелерді әзірлейді және бекітеді;</w:t>
      </w:r>
      <w:r>
        <w:br/>
      </w:r>
      <w:r>
        <w:rPr>
          <w:rFonts w:ascii="Times New Roman"/>
          <w:b w:val="false"/>
          <w:i w:val="false"/>
          <w:color w:val="000000"/>
          <w:sz w:val="28"/>
        </w:rPr>
        <w:t>
      190) мақта қолхаттарын бере отырып, қоймалық қызмет бойынша қызметтер көрсету жөніндегі қызметке қойылатын біліктілік талаптарын сақтау мәселелері бойынша есеп құжаттарының, есептілік ұсыну мерзімдерінің тізбесі мен нысандарын әзірлейді;</w:t>
      </w:r>
      <w:r>
        <w:br/>
      </w:r>
      <w:r>
        <w:rPr>
          <w:rFonts w:ascii="Times New Roman"/>
          <w:b w:val="false"/>
          <w:i w:val="false"/>
          <w:color w:val="000000"/>
          <w:sz w:val="28"/>
        </w:rPr>
        <w:t>
      191) шитті мақтаны сақтау және шитті мақтаны мақта талшығына қайта өңдеу шарттарының үлгі нысандарын әзірлейді;</w:t>
      </w:r>
      <w:r>
        <w:br/>
      </w:r>
      <w:r>
        <w:rPr>
          <w:rFonts w:ascii="Times New Roman"/>
          <w:b w:val="false"/>
          <w:i w:val="false"/>
          <w:color w:val="000000"/>
          <w:sz w:val="28"/>
        </w:rPr>
        <w:t>
      192) мақта талшығының сапасын сараптауды жүргізу және мақта талшығы сапасының паспортын беру қағидаларын әзірлейді;</w:t>
      </w:r>
      <w:r>
        <w:br/>
      </w:r>
      <w:r>
        <w:rPr>
          <w:rFonts w:ascii="Times New Roman"/>
          <w:b w:val="false"/>
          <w:i w:val="false"/>
          <w:color w:val="000000"/>
          <w:sz w:val="28"/>
        </w:rPr>
        <w:t>
      193) мақта қолхаттары бойынша міндеттемелерді орындауға кепілдік беру қорларының қызметі мен оларды тарату қағидаларын әзірлейді;</w:t>
      </w:r>
      <w:r>
        <w:br/>
      </w:r>
      <w:r>
        <w:rPr>
          <w:rFonts w:ascii="Times New Roman"/>
          <w:b w:val="false"/>
          <w:i w:val="false"/>
          <w:color w:val="000000"/>
          <w:sz w:val="28"/>
        </w:rPr>
        <w:t>
      194) мақта өңдеу ұйымдарының мақта қолхаттары бойынша міндеттемелерді орындауға кепілдік беру жүйесіне қатысуы қағидаларын әзірлейді;</w:t>
      </w:r>
      <w:r>
        <w:br/>
      </w:r>
      <w:r>
        <w:rPr>
          <w:rFonts w:ascii="Times New Roman"/>
          <w:b w:val="false"/>
          <w:i w:val="false"/>
          <w:color w:val="000000"/>
          <w:sz w:val="28"/>
        </w:rPr>
        <w:t>
      195) мақта қолхаттары бойынша міндеттемелерді орындауға кепілдік беру қорларының кепілдік алу қағидаларын әзірлейді;</w:t>
      </w:r>
      <w:r>
        <w:br/>
      </w:r>
      <w:r>
        <w:rPr>
          <w:rFonts w:ascii="Times New Roman"/>
          <w:b w:val="false"/>
          <w:i w:val="false"/>
          <w:color w:val="000000"/>
          <w:sz w:val="28"/>
        </w:rPr>
        <w:t>
      196) мақта қолхаттары бойынша міндеттемелерді орындауға кепілдік беру қорларының міндеттемелерін өтеу қағидаларын әзірлейді;</w:t>
      </w:r>
      <w:r>
        <w:br/>
      </w:r>
      <w:r>
        <w:rPr>
          <w:rFonts w:ascii="Times New Roman"/>
          <w:b w:val="false"/>
          <w:i w:val="false"/>
          <w:color w:val="000000"/>
          <w:sz w:val="28"/>
        </w:rPr>
        <w:t>
      197) мақтаның сандық-сапалық есебін жүргізу қағидаларын әзірлейді;</w:t>
      </w:r>
      <w:r>
        <w:br/>
      </w:r>
      <w:r>
        <w:rPr>
          <w:rFonts w:ascii="Times New Roman"/>
          <w:b w:val="false"/>
          <w:i w:val="false"/>
          <w:color w:val="000000"/>
          <w:sz w:val="28"/>
        </w:rPr>
        <w:t>
      198) мақта тұқымының мемлекеттік ресурстарын қалыптастыру, сақтау және пайдалануды жүзеге асыру қағидаларын әзірлейді;</w:t>
      </w:r>
      <w:r>
        <w:br/>
      </w:r>
      <w:r>
        <w:rPr>
          <w:rFonts w:ascii="Times New Roman"/>
          <w:b w:val="false"/>
          <w:i w:val="false"/>
          <w:color w:val="000000"/>
          <w:sz w:val="28"/>
        </w:rPr>
        <w:t>
      199) мақта өңдеу ұйымдарына қабылдау кезінде шитті мақтаның сапасын сараптауды субсидиялау қағидаларын әзірлейді;</w:t>
      </w:r>
      <w:r>
        <w:br/>
      </w:r>
      <w:r>
        <w:rPr>
          <w:rFonts w:ascii="Times New Roman"/>
          <w:b w:val="false"/>
          <w:i w:val="false"/>
          <w:color w:val="000000"/>
          <w:sz w:val="28"/>
        </w:rPr>
        <w:t>
      200) шитті мақтаны мақта талшығына бастапқы қайта өңдеудің технологиялық процесін ұйымдастыру қағидаларын әзірлейді;</w:t>
      </w:r>
      <w:r>
        <w:br/>
      </w:r>
      <w:r>
        <w:rPr>
          <w:rFonts w:ascii="Times New Roman"/>
          <w:b w:val="false"/>
          <w:i w:val="false"/>
          <w:color w:val="000000"/>
          <w:sz w:val="28"/>
        </w:rPr>
        <w:t>
      201) мақта өңдеу ұйымдарын уақытша басқаруды жүргізу қағидаларын әзірлейді;</w:t>
      </w:r>
      <w:r>
        <w:br/>
      </w:r>
      <w:r>
        <w:rPr>
          <w:rFonts w:ascii="Times New Roman"/>
          <w:b w:val="false"/>
          <w:i w:val="false"/>
          <w:color w:val="000000"/>
          <w:sz w:val="28"/>
        </w:rPr>
        <w:t>
      202) мақта қолхаттарын беру, оның айналымы, күшін жою және өтеу қағидаларын әзірлейді;</w:t>
      </w:r>
      <w:r>
        <w:br/>
      </w:r>
      <w:r>
        <w:rPr>
          <w:rFonts w:ascii="Times New Roman"/>
          <w:b w:val="false"/>
          <w:i w:val="false"/>
          <w:color w:val="000000"/>
          <w:sz w:val="28"/>
        </w:rPr>
        <w:t>
      203) кепіл туралы мәліметтері бар қойма куәлігін ұстаушының талабы бойынша мақтаны босату тәртібін айқындайды;</w:t>
      </w:r>
      <w:r>
        <w:br/>
      </w:r>
      <w:r>
        <w:rPr>
          <w:rFonts w:ascii="Times New Roman"/>
          <w:b w:val="false"/>
          <w:i w:val="false"/>
          <w:color w:val="000000"/>
          <w:sz w:val="28"/>
        </w:rPr>
        <w:t>
      204) ветеринариялық-санитариялық бақылауға және қадағалауға жататын тамақ өнімдерінің қауіпсіздігін қамтамасыз ету жөніндегі халықаралық ұйымдарда Қазақстан Республикасының атынан өкілдік етеді;</w:t>
      </w:r>
      <w:r>
        <w:br/>
      </w:r>
      <w:r>
        <w:rPr>
          <w:rFonts w:ascii="Times New Roman"/>
          <w:b w:val="false"/>
          <w:i w:val="false"/>
          <w:color w:val="000000"/>
          <w:sz w:val="28"/>
        </w:rPr>
        <w:t>
      205) тамақ өнімдерінің қауіпсіздігі саласындағы салалық (секторалдық) бағдарламаларды әзірлейді;</w:t>
      </w:r>
      <w:r>
        <w:br/>
      </w:r>
      <w:r>
        <w:rPr>
          <w:rFonts w:ascii="Times New Roman"/>
          <w:b w:val="false"/>
          <w:i w:val="false"/>
          <w:color w:val="000000"/>
          <w:sz w:val="28"/>
        </w:rPr>
        <w:t>
      206) ветеринариялық-санитариялық бақылауға және қадағалауға жататын тамақ өнімдерінің қауіпсіздігі мәселелері жөніндегі консультативтік-кеңесші органдарын құрады;</w:t>
      </w:r>
      <w:r>
        <w:br/>
      </w:r>
      <w:r>
        <w:rPr>
          <w:rFonts w:ascii="Times New Roman"/>
          <w:b w:val="false"/>
          <w:i w:val="false"/>
          <w:color w:val="000000"/>
          <w:sz w:val="28"/>
        </w:rPr>
        <w:t>
      207) ветеринариялық (ветеринариялық-санитариялық) қағидалар мен нормативтерді, ветеринариялық-санитариялық бақылауға және қадағалауға жататын тамақ өнімдерінің қауіпсіздігі саласындағы техникалық регламенттерді, нормативтік құжаттарды әзірлейді;</w:t>
      </w:r>
      <w:r>
        <w:br/>
      </w:r>
      <w:r>
        <w:rPr>
          <w:rFonts w:ascii="Times New Roman"/>
          <w:b w:val="false"/>
          <w:i w:val="false"/>
          <w:color w:val="000000"/>
          <w:sz w:val="28"/>
        </w:rPr>
        <w:t>
      208) жануарлардан алынатын өнімдер мен шикізатқа ветеринариялық-санитариялық сараптама жүргізу тәртібін айқындайды;</w:t>
      </w:r>
      <w:r>
        <w:br/>
      </w:r>
      <w:r>
        <w:rPr>
          <w:rFonts w:ascii="Times New Roman"/>
          <w:b w:val="false"/>
          <w:i w:val="false"/>
          <w:color w:val="000000"/>
          <w:sz w:val="28"/>
        </w:rPr>
        <w:t>
      209) техникалық регламентті бекітуді қоспағанда, машиналар мен жабдықтардың қауіпсіздігі саласындағы нормативтік құқықтық актілерді әзірлейді;</w:t>
      </w:r>
      <w:r>
        <w:br/>
      </w:r>
      <w:r>
        <w:rPr>
          <w:rFonts w:ascii="Times New Roman"/>
          <w:b w:val="false"/>
          <w:i w:val="false"/>
          <w:color w:val="000000"/>
          <w:sz w:val="28"/>
        </w:rPr>
        <w:t>
      210) өз құзыреті шегінде машиналар мен жабдықтардың қауіпсіздігін қамтамасыз ету саласындағы техникалық регламенттерді әзірлейді;</w:t>
      </w:r>
      <w:r>
        <w:br/>
      </w:r>
      <w:r>
        <w:rPr>
          <w:rFonts w:ascii="Times New Roman"/>
          <w:b w:val="false"/>
          <w:i w:val="false"/>
          <w:color w:val="000000"/>
          <w:sz w:val="28"/>
        </w:rPr>
        <w:t>
      211) гендерлік теңдік мәселелері жөніндегі мемлекеттік саясатты іске асыруға қатысады;</w:t>
      </w:r>
      <w:r>
        <w:br/>
      </w:r>
      <w:r>
        <w:rPr>
          <w:rFonts w:ascii="Times New Roman"/>
          <w:b w:val="false"/>
          <w:i w:val="false"/>
          <w:color w:val="000000"/>
          <w:sz w:val="28"/>
        </w:rPr>
        <w:t>
      212) Қазақстан Республикасының тұтынушылардың құқықтарын қорғау туралы заңнамасын жетілдіру бойынша уәкілетті органға және Қазақстан Республикасының Үкіметіне ұсыныстар енгізеді;</w:t>
      </w:r>
      <w:r>
        <w:br/>
      </w:r>
      <w:r>
        <w:rPr>
          <w:rFonts w:ascii="Times New Roman"/>
          <w:b w:val="false"/>
          <w:i w:val="false"/>
          <w:color w:val="000000"/>
          <w:sz w:val="28"/>
        </w:rPr>
        <w:t>
      213) биоотын өндірісі бойынша өндірістік қуаттылықтардың шекті көлемдерін айқындау бойынша Қазақстан Республикасының Үкіметіне ұсыныстар енгізеді;</w:t>
      </w:r>
      <w:r>
        <w:br/>
      </w:r>
      <w:r>
        <w:rPr>
          <w:rFonts w:ascii="Times New Roman"/>
          <w:b w:val="false"/>
          <w:i w:val="false"/>
          <w:color w:val="000000"/>
          <w:sz w:val="28"/>
        </w:rPr>
        <w:t>
      214) биоотын өндірісі саласындағы ғылымды көп қажет ететін технологияларды әзірлеу жөніндегі ұсыныстар енгізеді;</w:t>
      </w:r>
      <w:r>
        <w:br/>
      </w:r>
      <w:r>
        <w:rPr>
          <w:rFonts w:ascii="Times New Roman"/>
          <w:b w:val="false"/>
          <w:i w:val="false"/>
          <w:color w:val="000000"/>
          <w:sz w:val="28"/>
        </w:rPr>
        <w:t>
      215) өз құзыреті шегінде биоотын өндірісін мемлекеттік реттеу саласындағы нормативтік құқықтық актілерді әзірлейді және бекітеді;</w:t>
      </w:r>
      <w:r>
        <w:br/>
      </w:r>
      <w:r>
        <w:rPr>
          <w:rFonts w:ascii="Times New Roman"/>
          <w:b w:val="false"/>
          <w:i w:val="false"/>
          <w:color w:val="000000"/>
          <w:sz w:val="28"/>
        </w:rPr>
        <w:t>
      216) биоотын өндірісінің паспортын бекіту үшін қажетті мәліметтер тізбесін әзірлейді және бекітеді;</w:t>
      </w:r>
      <w:r>
        <w:br/>
      </w:r>
      <w:r>
        <w:rPr>
          <w:rFonts w:ascii="Times New Roman"/>
          <w:b w:val="false"/>
          <w:i w:val="false"/>
          <w:color w:val="000000"/>
          <w:sz w:val="28"/>
        </w:rPr>
        <w:t>
      217) биоотын өндірісі және айналымы саласында техникалық регламенттерді әзірлейді;</w:t>
      </w:r>
      <w:r>
        <w:br/>
      </w:r>
      <w:r>
        <w:rPr>
          <w:rFonts w:ascii="Times New Roman"/>
          <w:b w:val="false"/>
          <w:i w:val="false"/>
          <w:color w:val="000000"/>
          <w:sz w:val="28"/>
        </w:rPr>
        <w:t>
      218) биоотын өндірісінің көлемі туралы ақпаратты автоматтандырылған түрде беруді қамтамасыз ететін есепке алудың бақылау аспаптарын қолдану қағидаларын әзірлейді және бекітеді;</w:t>
      </w:r>
      <w:r>
        <w:br/>
      </w:r>
      <w:r>
        <w:rPr>
          <w:rFonts w:ascii="Times New Roman"/>
          <w:b w:val="false"/>
          <w:i w:val="false"/>
          <w:color w:val="000000"/>
          <w:sz w:val="28"/>
        </w:rPr>
        <w:t>
      219) азық-түлік қауіпсіздігіне қатер төнген жағдайда кейіннен биоотынға қайта өңдеу үшін пайдаланылатын тамақ шикізатына квоталарды белгілеу тәртібін әзірлейді;</w:t>
      </w:r>
      <w:r>
        <w:br/>
      </w:r>
      <w:r>
        <w:rPr>
          <w:rFonts w:ascii="Times New Roman"/>
          <w:b w:val="false"/>
          <w:i w:val="false"/>
          <w:color w:val="000000"/>
          <w:sz w:val="28"/>
        </w:rPr>
        <w:t>
      220) ғылым және ғылыми-техникалық қызмет саласындағы ұсыныстарды әзірлеуге және мемлекеттік саясатты іске асыруға, тиісті салада ғылыми зерттеулерді жүргізу жөніндегі жұмысты үйлестіруге қатысады;</w:t>
      </w:r>
      <w:r>
        <w:br/>
      </w:r>
      <w:r>
        <w:rPr>
          <w:rFonts w:ascii="Times New Roman"/>
          <w:b w:val="false"/>
          <w:i w:val="false"/>
          <w:color w:val="000000"/>
          <w:sz w:val="28"/>
        </w:rPr>
        <w:t>
      221) тиісті салада іргелі және қолданбалы ғылыми зерттеулердің басым бағыттарын қалыптастыруға қатысады;</w:t>
      </w:r>
      <w:r>
        <w:br/>
      </w:r>
      <w:r>
        <w:rPr>
          <w:rFonts w:ascii="Times New Roman"/>
          <w:b w:val="false"/>
          <w:i w:val="false"/>
          <w:color w:val="000000"/>
          <w:sz w:val="28"/>
        </w:rPr>
        <w:t>
      222) мемлекеттік бюджеттен қаржыландырылатын ғылыми, ғылыми-техникалық жобалар мен бағдарламаларды әзірлеуді ұйымдастырады және оларды тиісті салада іске асыруды жүзеге асырады;</w:t>
      </w:r>
      <w:r>
        <w:br/>
      </w:r>
      <w:r>
        <w:rPr>
          <w:rFonts w:ascii="Times New Roman"/>
          <w:b w:val="false"/>
          <w:i w:val="false"/>
          <w:color w:val="000000"/>
          <w:sz w:val="28"/>
        </w:rPr>
        <w:t>
      223) «Ғылым туралы» 2011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ұлттық ғылыми кеңестердің құрамына енгізу үшін кандидатуралар бойынша ұсыныстарды уәкілетті органға енгізеді;</w:t>
      </w:r>
      <w:r>
        <w:br/>
      </w:r>
      <w:r>
        <w:rPr>
          <w:rFonts w:ascii="Times New Roman"/>
          <w:b w:val="false"/>
          <w:i w:val="false"/>
          <w:color w:val="000000"/>
          <w:sz w:val="28"/>
        </w:rPr>
        <w:t>
      224) «Ғылым туралы» 2011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базалық қаржыландыру субъектілерінің тізбесін қалыптастыру жөніндегі ұсыныстарды уәкілетті органға енгізеді;</w:t>
      </w:r>
      <w:r>
        <w:br/>
      </w:r>
      <w:r>
        <w:rPr>
          <w:rFonts w:ascii="Times New Roman"/>
          <w:b w:val="false"/>
          <w:i w:val="false"/>
          <w:color w:val="000000"/>
          <w:sz w:val="28"/>
        </w:rPr>
        <w:t>
      225) мемлекеттік бюджеттен қаржыландырылатын, тиісті салада орындалған ғылыми, ғылыми-техникалық жобалар мен бағдарламалар жөніндегі есептерді бекітеді;</w:t>
      </w:r>
      <w:r>
        <w:br/>
      </w:r>
      <w:r>
        <w:rPr>
          <w:rFonts w:ascii="Times New Roman"/>
          <w:b w:val="false"/>
          <w:i w:val="false"/>
          <w:color w:val="000000"/>
          <w:sz w:val="28"/>
        </w:rPr>
        <w:t>
      226) мемлекеттік мүлік жөніндегі уәкілетті органға республикалық мемлекеттік кәсіпорын қызметінің мәнін және мақсатын, сондай-ақ осындай қызметті жүзеге асыратын республикалық мемлекеттік кәсіпорынның түрін (шаруашылық жүргізу құқығындағы немесе қазыналық кәсіпорын) айқындау бойынша ұсыныстар енгізеді;</w:t>
      </w:r>
      <w:r>
        <w:br/>
      </w:r>
      <w:r>
        <w:rPr>
          <w:rFonts w:ascii="Times New Roman"/>
          <w:b w:val="false"/>
          <w:i w:val="false"/>
          <w:color w:val="000000"/>
          <w:sz w:val="28"/>
        </w:rPr>
        <w:t>
      227) республикалық мемлекеттік кәсіпорындарды дамыту жоспарларын және оларды орындау жөніндегі есептерді «Мемлекеттік мүлік туралы» 2011 жылғы 1 наурыздағы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бекітеді;</w:t>
      </w:r>
      <w:r>
        <w:br/>
      </w:r>
      <w:r>
        <w:rPr>
          <w:rFonts w:ascii="Times New Roman"/>
          <w:b w:val="false"/>
          <w:i w:val="false"/>
          <w:color w:val="000000"/>
          <w:sz w:val="28"/>
        </w:rPr>
        <w:t>
      228) Қазақстан Республикасы Үкіметінің стратегиялық объектіге ие болудың басым құқығын іске асыру туралы шешімінің жобасын әзірлейді;</w:t>
      </w:r>
      <w:r>
        <w:br/>
      </w:r>
      <w:r>
        <w:rPr>
          <w:rFonts w:ascii="Times New Roman"/>
          <w:b w:val="false"/>
          <w:i w:val="false"/>
          <w:color w:val="000000"/>
          <w:sz w:val="28"/>
        </w:rPr>
        <w:t>
      229) ауыл шаруашылығы өнімдерін өндірушілердің мұнай өнімдерімен қамтамасыз етілуін талдауды жүргізеді және оның нәтижелерін мұнай өнімдерін өндіру саласындағы уәкілетті органға ұсынады;</w:t>
      </w:r>
      <w:r>
        <w:br/>
      </w:r>
      <w:r>
        <w:rPr>
          <w:rFonts w:ascii="Times New Roman"/>
          <w:b w:val="false"/>
          <w:i w:val="false"/>
          <w:color w:val="000000"/>
          <w:sz w:val="28"/>
        </w:rPr>
        <w:t>
      230) мемлекеттік құпияларды қорғау саласындағы заңнаманы сақтай отырып, ұлттық қауіпсіздіктің жай-күйі және оны қамтамасыз ету бойынша қабылданып жатқан шаралар туралы халықты хабардар етеді, насихаттау және насихаттауға қарсы қызметті жүргізеді;</w:t>
      </w:r>
      <w:r>
        <w:br/>
      </w:r>
      <w:r>
        <w:rPr>
          <w:rFonts w:ascii="Times New Roman"/>
          <w:b w:val="false"/>
          <w:i w:val="false"/>
          <w:color w:val="000000"/>
          <w:sz w:val="28"/>
        </w:rPr>
        <w:t>
      231) ұлттық қауіпсіздік жүйесін жетілдіру жөніндегі ұсыныстарды енгізеді;</w:t>
      </w:r>
      <w:r>
        <w:br/>
      </w:r>
      <w:r>
        <w:rPr>
          <w:rFonts w:ascii="Times New Roman"/>
          <w:b w:val="false"/>
          <w:i w:val="false"/>
          <w:color w:val="000000"/>
          <w:sz w:val="28"/>
        </w:rPr>
        <w:t>
      232) ұлттық қауіпсіздік саласындағы заңдардың және өзге де нормативтік құқықтық актілердің сақталуын қамтамасыз етеді;</w:t>
      </w:r>
      <w:r>
        <w:br/>
      </w:r>
      <w:r>
        <w:rPr>
          <w:rFonts w:ascii="Times New Roman"/>
          <w:b w:val="false"/>
          <w:i w:val="false"/>
          <w:color w:val="000000"/>
          <w:sz w:val="28"/>
        </w:rPr>
        <w:t>
      233)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ведомстволық есептілік, тексеру парақтары, тәуекел дәрежесін бағалау өлшемдері нысандарына қатысты актілерді әзірлейді және бекітеді;</w:t>
      </w:r>
      <w:r>
        <w:br/>
      </w:r>
      <w:r>
        <w:rPr>
          <w:rFonts w:ascii="Times New Roman"/>
          <w:b w:val="false"/>
          <w:i w:val="false"/>
          <w:color w:val="000000"/>
          <w:sz w:val="28"/>
        </w:rPr>
        <w:t>
      234) реттелетін салада кадрларға қажеттілікті айқындайды;</w:t>
      </w:r>
      <w:r>
        <w:br/>
      </w:r>
      <w:r>
        <w:rPr>
          <w:rFonts w:ascii="Times New Roman"/>
          <w:b w:val="false"/>
          <w:i w:val="false"/>
          <w:color w:val="000000"/>
          <w:sz w:val="28"/>
        </w:rPr>
        <w:t>
      235) салалық жұмыс берушілер бірлестіктерімен және салалық жұмыскерлер бірлестіктерімен бірлесіп кәсіптік стандарттарды әзірлейді;</w:t>
      </w:r>
      <w:r>
        <w:br/>
      </w:r>
      <w:r>
        <w:rPr>
          <w:rFonts w:ascii="Times New Roman"/>
          <w:b w:val="false"/>
          <w:i w:val="false"/>
          <w:color w:val="000000"/>
          <w:sz w:val="28"/>
        </w:rPr>
        <w:t>
      236) республикалық жұмыс берушілер бірлестіктерінің және жұмыскерлер бірлестіктерінің пікірін ескере отырып, мамандардың біліктілікке сәйкестігін растау және оны беру тәртібін бекітеді;</w:t>
      </w:r>
      <w:r>
        <w:br/>
      </w:r>
      <w:r>
        <w:rPr>
          <w:rFonts w:ascii="Times New Roman"/>
          <w:b w:val="false"/>
          <w:i w:val="false"/>
          <w:color w:val="000000"/>
          <w:sz w:val="28"/>
        </w:rPr>
        <w:t>
      237) салалық жұмыс берушілер бірлестіктерінің және салалық жұмыскерлер бірлестіктерінің пікірін ескере отырып, салалық біліктілік шеңберлерін бекітеді;</w:t>
      </w:r>
      <w:r>
        <w:br/>
      </w:r>
      <w:r>
        <w:rPr>
          <w:rFonts w:ascii="Times New Roman"/>
          <w:b w:val="false"/>
          <w:i w:val="false"/>
          <w:color w:val="000000"/>
          <w:sz w:val="28"/>
        </w:rPr>
        <w:t>
      238) мынадай салалардағы нормативтік құқықтық актілерді әзірлейді және бекітеді:</w:t>
      </w:r>
      <w:r>
        <w:br/>
      </w:r>
      <w:r>
        <w:rPr>
          <w:rFonts w:ascii="Times New Roman"/>
          <w:b w:val="false"/>
          <w:i w:val="false"/>
          <w:color w:val="000000"/>
          <w:sz w:val="28"/>
        </w:rPr>
        <w:t>
      агроөнеркәсіптік кешен;</w:t>
      </w:r>
      <w:r>
        <w:br/>
      </w:r>
      <w:r>
        <w:rPr>
          <w:rFonts w:ascii="Times New Roman"/>
          <w:b w:val="false"/>
          <w:i w:val="false"/>
          <w:color w:val="000000"/>
          <w:sz w:val="28"/>
        </w:rPr>
        <w:t>
      астық нарығы;</w:t>
      </w:r>
      <w:r>
        <w:br/>
      </w:r>
      <w:r>
        <w:rPr>
          <w:rFonts w:ascii="Times New Roman"/>
          <w:b w:val="false"/>
          <w:i w:val="false"/>
          <w:color w:val="000000"/>
          <w:sz w:val="28"/>
        </w:rPr>
        <w:t>
      асыл тұқымды мал шаруашылығы;</w:t>
      </w:r>
      <w:r>
        <w:br/>
      </w:r>
      <w:r>
        <w:rPr>
          <w:rFonts w:ascii="Times New Roman"/>
          <w:b w:val="false"/>
          <w:i w:val="false"/>
          <w:color w:val="000000"/>
          <w:sz w:val="28"/>
        </w:rPr>
        <w:t>
      ветеринария, өсімдіктер карантині және оларды қорғау;</w:t>
      </w:r>
      <w:r>
        <w:br/>
      </w:r>
      <w:r>
        <w:rPr>
          <w:rFonts w:ascii="Times New Roman"/>
          <w:b w:val="false"/>
          <w:i w:val="false"/>
          <w:color w:val="000000"/>
          <w:sz w:val="28"/>
        </w:rPr>
        <w:t>
      өсімдік шаруашылығы;</w:t>
      </w:r>
      <w:r>
        <w:br/>
      </w:r>
      <w:r>
        <w:rPr>
          <w:rFonts w:ascii="Times New Roman"/>
          <w:b w:val="false"/>
          <w:i w:val="false"/>
          <w:color w:val="000000"/>
          <w:sz w:val="28"/>
        </w:rPr>
        <w:t>
      мақта саласы;</w:t>
      </w:r>
      <w:r>
        <w:br/>
      </w:r>
      <w:r>
        <w:rPr>
          <w:rFonts w:ascii="Times New Roman"/>
          <w:b w:val="false"/>
          <w:i w:val="false"/>
          <w:color w:val="000000"/>
          <w:sz w:val="28"/>
        </w:rPr>
        <w:t>
      бал ара шаруашылығы;</w:t>
      </w:r>
      <w:r>
        <w:br/>
      </w:r>
      <w:r>
        <w:rPr>
          <w:rFonts w:ascii="Times New Roman"/>
          <w:b w:val="false"/>
          <w:i w:val="false"/>
          <w:color w:val="000000"/>
          <w:sz w:val="28"/>
        </w:rPr>
        <w:t>
      тұқым шаруашылығы;</w:t>
      </w:r>
      <w:r>
        <w:br/>
      </w:r>
      <w:r>
        <w:rPr>
          <w:rFonts w:ascii="Times New Roman"/>
          <w:b w:val="false"/>
          <w:i w:val="false"/>
          <w:color w:val="000000"/>
          <w:sz w:val="28"/>
        </w:rPr>
        <w:t>
      ветеринариялық-санитариялық бақылауға және қадағалауға жататын тамақ өнімдерінің қауіпсіздігі;</w:t>
      </w:r>
      <w:r>
        <w:br/>
      </w:r>
      <w:r>
        <w:rPr>
          <w:rFonts w:ascii="Times New Roman"/>
          <w:b w:val="false"/>
          <w:i w:val="false"/>
          <w:color w:val="000000"/>
          <w:sz w:val="28"/>
        </w:rPr>
        <w:t>
      биоотын өндірісін мемлекеттік реттеу.</w:t>
      </w:r>
      <w:r>
        <w:br/>
      </w:r>
      <w:r>
        <w:rPr>
          <w:rFonts w:ascii="Times New Roman"/>
          <w:b w:val="false"/>
          <w:i w:val="false"/>
          <w:color w:val="000000"/>
          <w:sz w:val="28"/>
        </w:rPr>
        <w:t>
</w:t>
      </w:r>
      <w:r>
        <w:rPr>
          <w:rFonts w:ascii="Times New Roman"/>
          <w:b w:val="false"/>
          <w:i w:val="false"/>
          <w:color w:val="000000"/>
          <w:sz w:val="28"/>
        </w:rPr>
        <w:t>
      17. Қазақстан Республикасы Ауыл шаруашылығы министрлігі ведомстволарының функциялары:</w:t>
      </w:r>
      <w:r>
        <w:br/>
      </w:r>
      <w:r>
        <w:rPr>
          <w:rFonts w:ascii="Times New Roman"/>
          <w:b w:val="false"/>
          <w:i w:val="false"/>
          <w:color w:val="000000"/>
          <w:sz w:val="28"/>
        </w:rPr>
        <w:t>
      1) мынадай салаларда мемлекеттік саясатты іске асырады:</w:t>
      </w:r>
      <w:r>
        <w:br/>
      </w:r>
      <w:r>
        <w:rPr>
          <w:rFonts w:ascii="Times New Roman"/>
          <w:b w:val="false"/>
          <w:i w:val="false"/>
          <w:color w:val="000000"/>
          <w:sz w:val="28"/>
        </w:rPr>
        <w:t>
      агроөнеркәсіптік кешен;</w:t>
      </w:r>
      <w:r>
        <w:br/>
      </w:r>
      <w:r>
        <w:rPr>
          <w:rFonts w:ascii="Times New Roman"/>
          <w:b w:val="false"/>
          <w:i w:val="false"/>
          <w:color w:val="000000"/>
          <w:sz w:val="28"/>
        </w:rPr>
        <w:t>
      астық нарығы;</w:t>
      </w:r>
      <w:r>
        <w:br/>
      </w:r>
      <w:r>
        <w:rPr>
          <w:rFonts w:ascii="Times New Roman"/>
          <w:b w:val="false"/>
          <w:i w:val="false"/>
          <w:color w:val="000000"/>
          <w:sz w:val="28"/>
        </w:rPr>
        <w:t>
      асыл тұқымды мал шаруашылығы;</w:t>
      </w:r>
      <w:r>
        <w:br/>
      </w:r>
      <w:r>
        <w:rPr>
          <w:rFonts w:ascii="Times New Roman"/>
          <w:b w:val="false"/>
          <w:i w:val="false"/>
          <w:color w:val="000000"/>
          <w:sz w:val="28"/>
        </w:rPr>
        <w:t>
      ветеринария;</w:t>
      </w:r>
      <w:r>
        <w:br/>
      </w:r>
      <w:r>
        <w:rPr>
          <w:rFonts w:ascii="Times New Roman"/>
          <w:b w:val="false"/>
          <w:i w:val="false"/>
          <w:color w:val="000000"/>
          <w:sz w:val="28"/>
        </w:rPr>
        <w:t>
      өсімдіктер карантині және оларды қорғау;</w:t>
      </w:r>
      <w:r>
        <w:br/>
      </w:r>
      <w:r>
        <w:rPr>
          <w:rFonts w:ascii="Times New Roman"/>
          <w:b w:val="false"/>
          <w:i w:val="false"/>
          <w:color w:val="000000"/>
          <w:sz w:val="28"/>
        </w:rPr>
        <w:t>
      өсімдік шаруашылығы;</w:t>
      </w:r>
      <w:r>
        <w:br/>
      </w:r>
      <w:r>
        <w:rPr>
          <w:rFonts w:ascii="Times New Roman"/>
          <w:b w:val="false"/>
          <w:i w:val="false"/>
          <w:color w:val="000000"/>
          <w:sz w:val="28"/>
        </w:rPr>
        <w:t>
      мақта саласы;</w:t>
      </w:r>
      <w:r>
        <w:br/>
      </w:r>
      <w:r>
        <w:rPr>
          <w:rFonts w:ascii="Times New Roman"/>
          <w:b w:val="false"/>
          <w:i w:val="false"/>
          <w:color w:val="000000"/>
          <w:sz w:val="28"/>
        </w:rPr>
        <w:t>
      бал ара шаруашылығы;</w:t>
      </w:r>
      <w:r>
        <w:br/>
      </w:r>
      <w:r>
        <w:rPr>
          <w:rFonts w:ascii="Times New Roman"/>
          <w:b w:val="false"/>
          <w:i w:val="false"/>
          <w:color w:val="000000"/>
          <w:sz w:val="28"/>
        </w:rPr>
        <w:t>
      ветеринариялық-санитариялық бақылауға және қадағалауға жататын тамақ өнімдерінің қауіпсіздігі;</w:t>
      </w:r>
      <w:r>
        <w:br/>
      </w:r>
      <w:r>
        <w:rPr>
          <w:rFonts w:ascii="Times New Roman"/>
          <w:b w:val="false"/>
          <w:i w:val="false"/>
          <w:color w:val="000000"/>
          <w:sz w:val="28"/>
        </w:rPr>
        <w:t>
      биоотын өндірісін мемлекеттік реттеу;</w:t>
      </w:r>
      <w:r>
        <w:br/>
      </w:r>
      <w:r>
        <w:rPr>
          <w:rFonts w:ascii="Times New Roman"/>
          <w:b w:val="false"/>
          <w:i w:val="false"/>
          <w:color w:val="000000"/>
          <w:sz w:val="28"/>
        </w:rPr>
        <w:t>
      2) мемлекеттік статистика саласындағы уәкілетті орган бекіткен статистикалық әдіснамаға сәйкес асыл тұқымды мал шаруашылығы саласында ведомстволық статистикалық байқаулар жүргізеді және статистикалық ақпарат қалыптастыруды қамтамасыз етеді;</w:t>
      </w:r>
      <w:r>
        <w:br/>
      </w:r>
      <w:r>
        <w:rPr>
          <w:rFonts w:ascii="Times New Roman"/>
          <w:b w:val="false"/>
          <w:i w:val="false"/>
          <w:color w:val="000000"/>
          <w:sz w:val="28"/>
        </w:rPr>
        <w:t>
      3) бағалау туралы деректердің мониторингін жүргізеді және оның нәтижелері туралы мүдделі тұлғаларды хабардар етеді;</w:t>
      </w:r>
      <w:r>
        <w:br/>
      </w:r>
      <w:r>
        <w:rPr>
          <w:rFonts w:ascii="Times New Roman"/>
          <w:b w:val="false"/>
          <w:i w:val="false"/>
          <w:color w:val="000000"/>
          <w:sz w:val="28"/>
        </w:rPr>
        <w:t>
      4) асыл тұқымды малдың мемлекеттік тіркелімі деректерінің мониторингін жүргізеді және оның нәтижелері туралы мүдделі тұлғаларды хабардар етеді;</w:t>
      </w:r>
      <w:r>
        <w:br/>
      </w:r>
      <w:r>
        <w:rPr>
          <w:rFonts w:ascii="Times New Roman"/>
          <w:b w:val="false"/>
          <w:i w:val="false"/>
          <w:color w:val="000000"/>
          <w:sz w:val="28"/>
        </w:rPr>
        <w:t>
      5) Қазақстан Республикасында пайдалануға рұқсат етілген асыл тұқымды мал шаруашылығы саласындағы селекциялық жетістіктердің мемлекеттік тізілімін жүргізеді және басып шығарады;</w:t>
      </w:r>
      <w:r>
        <w:br/>
      </w:r>
      <w:r>
        <w:rPr>
          <w:rFonts w:ascii="Times New Roman"/>
          <w:b w:val="false"/>
          <w:i w:val="false"/>
          <w:color w:val="000000"/>
          <w:sz w:val="28"/>
        </w:rPr>
        <w:t>
      6) асыл тұқымды мал шаруашылығын дамыту, асыл тұқымды, оның ішінде тектік қоры шектеулі малдың тектік қорын сақтау және пайдалану бағдарламалары шеңберінде ғылыми ұйымдармен бірлесе отырып, асыл тұқымдық орталықтардағы асыл тұқымды тұқымдық малдың тұқымдық, сапалық және сандық құрамын айқындайды;</w:t>
      </w:r>
      <w:r>
        <w:br/>
      </w:r>
      <w:r>
        <w:rPr>
          <w:rFonts w:ascii="Times New Roman"/>
          <w:b w:val="false"/>
          <w:i w:val="false"/>
          <w:color w:val="000000"/>
          <w:sz w:val="28"/>
        </w:rPr>
        <w:t>
      7) «Әкімшілік рәсімдер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асыл тұқымды мал шаруашылығы саласындағы қызметті бастау туралы жеке және заңды тұлғалардан хабарламалар қабылдауды жүзеге асырады;</w:t>
      </w:r>
      <w:r>
        <w:br/>
      </w:r>
      <w:r>
        <w:rPr>
          <w:rFonts w:ascii="Times New Roman"/>
          <w:b w:val="false"/>
          <w:i w:val="false"/>
          <w:color w:val="000000"/>
          <w:sz w:val="28"/>
        </w:rPr>
        <w:t>
      8) асыл тұқымды мал шаруашылығы саласындағы қызметті бастау туралы уәкілетті органды хабардар еткен жеке және заңды тұлғалар тізілімін жүргізеді және оған өзгерістер мен толықтырулар енгізеді;</w:t>
      </w:r>
      <w:r>
        <w:br/>
      </w:r>
      <w:r>
        <w:rPr>
          <w:rFonts w:ascii="Times New Roman"/>
          <w:b w:val="false"/>
          <w:i w:val="false"/>
          <w:color w:val="000000"/>
          <w:sz w:val="28"/>
        </w:rPr>
        <w:t>
      9) мал шаруашылығы саласындағы жаңа селекциялық жетістіктерді сынақтан және байқаудан өткізеді;</w:t>
      </w:r>
      <w:r>
        <w:br/>
      </w:r>
      <w:r>
        <w:rPr>
          <w:rFonts w:ascii="Times New Roman"/>
          <w:b w:val="false"/>
          <w:i w:val="false"/>
          <w:color w:val="000000"/>
          <w:sz w:val="28"/>
        </w:rPr>
        <w:t>
      10) Қазақстан Республикасының асыл тұқымды мал шаруашылығы туралы заңнамасының орындалуын бақылауды жүзеге асырады;</w:t>
      </w:r>
      <w:r>
        <w:br/>
      </w:r>
      <w:r>
        <w:rPr>
          <w:rFonts w:ascii="Times New Roman"/>
          <w:b w:val="false"/>
          <w:i w:val="false"/>
          <w:color w:val="000000"/>
          <w:sz w:val="28"/>
        </w:rPr>
        <w:t>
      11) асыл тұқымды мал шаруашылығы саласындағы субъектілер көрсететін малды бағалау және өсімін молайту жөніндегі қызметтердің сапасын мемлекеттік бақылауды жүзеге асырады;</w:t>
      </w:r>
      <w:r>
        <w:br/>
      </w:r>
      <w:r>
        <w:rPr>
          <w:rFonts w:ascii="Times New Roman"/>
          <w:b w:val="false"/>
          <w:i w:val="false"/>
          <w:color w:val="000000"/>
          <w:sz w:val="28"/>
        </w:rPr>
        <w:t>
      12) асыл тұқымды мал шаруашылығы саласындағы субъектілердегі, асыл тұқымды мал шаруашылығын дамыту бағдарламаларының негізінде бюджет қаражаты есебінен субсидия алған жеке және заңды тұлғалардағы селекциялық және асыл тұқымдық жұмыстың жай-күйіне, оны есепке алуға және оның есептілігіне мемлекеттік бақылауды жүзеге асырады;</w:t>
      </w:r>
      <w:r>
        <w:br/>
      </w:r>
      <w:r>
        <w:rPr>
          <w:rFonts w:ascii="Times New Roman"/>
          <w:b w:val="false"/>
          <w:i w:val="false"/>
          <w:color w:val="000000"/>
          <w:sz w:val="28"/>
        </w:rPr>
        <w:t>
      13) асыл тұқымды мал шаруашылығы саласындағы субъектілердің малды күтіп-бағу, азықтандыру, сондай-ақ асыл тұқымды өнiмдi (материалды) сақтау шарттарының Қазақстан Республикасы заңнамасының талаптарына сәйкестігін мемлекеттік бақылауды жүзеге асырады;</w:t>
      </w:r>
      <w:r>
        <w:br/>
      </w:r>
      <w:r>
        <w:rPr>
          <w:rFonts w:ascii="Times New Roman"/>
          <w:b w:val="false"/>
          <w:i w:val="false"/>
          <w:color w:val="000000"/>
          <w:sz w:val="28"/>
        </w:rPr>
        <w:t>
      14) асыл тұқымды мал шаруашылығын дамыту бағдарламалары шеңберінде бюджет қаражаты есебінен сатып алынған асыл тұқымды малды жеке және заңды тұлғалардың пайдалануы тәртібіне мемлекеттік бақылауды жүзеге асырады;</w:t>
      </w:r>
      <w:r>
        <w:br/>
      </w:r>
      <w:r>
        <w:rPr>
          <w:rFonts w:ascii="Times New Roman"/>
          <w:b w:val="false"/>
          <w:i w:val="false"/>
          <w:color w:val="000000"/>
          <w:sz w:val="28"/>
        </w:rPr>
        <w:t>
      15) өткізілетін асыл тұқымды өнімге (материалға) берілетін асыл тұқымдық куәліктер деректерінің дұрыстығын бақылауды жүзеге асырады;</w:t>
      </w:r>
      <w:r>
        <w:br/>
      </w:r>
      <w:r>
        <w:rPr>
          <w:rFonts w:ascii="Times New Roman"/>
          <w:b w:val="false"/>
          <w:i w:val="false"/>
          <w:color w:val="000000"/>
          <w:sz w:val="28"/>
        </w:rPr>
        <w:t>
      16) өткізілетін асыл тұқымды өнімге (материалға) асыл тұқымды мал зауыттары, асыл тұқымды шаруашылықтар, асыл тұқымды мал орталықтары, дистрибьютерлік орталықтар, асыл тұқымдық репродукторлар және ірі қара малдың тұқымдары бойынша республикалық палаталар беретін асыл тұқымдық куәліктерде көрсетілген деректердің дұрыстығын тексереді;</w:t>
      </w:r>
      <w:r>
        <w:br/>
      </w:r>
      <w:r>
        <w:rPr>
          <w:rFonts w:ascii="Times New Roman"/>
          <w:b w:val="false"/>
          <w:i w:val="false"/>
          <w:color w:val="000000"/>
          <w:sz w:val="28"/>
        </w:rPr>
        <w:t>
      17)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асыл тұқымды мал шаруашылығы саласындағы әкімшілік құқық бұзушылық туралы істерді қарайды және әкімшілік жазалар қолданады;</w:t>
      </w:r>
      <w:r>
        <w:br/>
      </w:r>
      <w:r>
        <w:rPr>
          <w:rFonts w:ascii="Times New Roman"/>
          <w:b w:val="false"/>
          <w:i w:val="false"/>
          <w:color w:val="000000"/>
          <w:sz w:val="28"/>
        </w:rPr>
        <w:t>
      18) өсімдіктер карантині жөніндегі іс-шараларды жүзеге асыру тәртібін, тәсілдерін регламенттейтін әдістерді, әдістемелерді, ұсынымдарды келіседі;</w:t>
      </w:r>
      <w:r>
        <w:br/>
      </w:r>
      <w:r>
        <w:rPr>
          <w:rFonts w:ascii="Times New Roman"/>
          <w:b w:val="false"/>
          <w:i w:val="false"/>
          <w:color w:val="000000"/>
          <w:sz w:val="28"/>
        </w:rPr>
        <w:t>
      19) оларға қатысты өсімдіктер карантині жөніндегі іс-шаралар белгіленетін және жүзеге асырылатын карантиндік объектілер тізбесін айқындайды;</w:t>
      </w:r>
      <w:r>
        <w:br/>
      </w:r>
      <w:r>
        <w:rPr>
          <w:rFonts w:ascii="Times New Roman"/>
          <w:b w:val="false"/>
          <w:i w:val="false"/>
          <w:color w:val="000000"/>
          <w:sz w:val="28"/>
        </w:rPr>
        <w:t>
      20) Өсімдіктер карантині жөніндегі бас мемлекеттік инспектордың және өсімдіктер карантині жөніндегі мемлекеттік инспекторлардың қызметтеріне орналасуға қойылатын біліктілік талаптарын белгілейді;</w:t>
      </w:r>
      <w:r>
        <w:br/>
      </w:r>
      <w:r>
        <w:rPr>
          <w:rFonts w:ascii="Times New Roman"/>
          <w:b w:val="false"/>
          <w:i w:val="false"/>
          <w:color w:val="000000"/>
          <w:sz w:val="28"/>
        </w:rPr>
        <w:t>
      21) карантинге жататын өнім транзитінің шарттарын айқындайды;</w:t>
      </w:r>
      <w:r>
        <w:br/>
      </w:r>
      <w:r>
        <w:rPr>
          <w:rFonts w:ascii="Times New Roman"/>
          <w:b w:val="false"/>
          <w:i w:val="false"/>
          <w:color w:val="000000"/>
          <w:sz w:val="28"/>
        </w:rPr>
        <w:t>
      22) нысанды киім (погонсыз) киіп жүруге құқығы бар лауазымды тұлғалардың тізбесін, нысанды киім (погонсыз) үлгілерін және оны киіп жүру тәртібін айқындайды;</w:t>
      </w:r>
      <w:r>
        <w:br/>
      </w:r>
      <w:r>
        <w:rPr>
          <w:rFonts w:ascii="Times New Roman"/>
          <w:b w:val="false"/>
          <w:i w:val="false"/>
          <w:color w:val="000000"/>
          <w:sz w:val="28"/>
        </w:rPr>
        <w:t>
      23) өсімдіктер карантині саласындағы жасалған келісімдерге сәйкес халықаралық нормалар мен талаптардың орындалуын қамтамасыз етеді;</w:t>
      </w:r>
      <w:r>
        <w:br/>
      </w:r>
      <w:r>
        <w:rPr>
          <w:rFonts w:ascii="Times New Roman"/>
          <w:b w:val="false"/>
          <w:i w:val="false"/>
          <w:color w:val="000000"/>
          <w:sz w:val="28"/>
        </w:rPr>
        <w:t>
      24) өсімдіктер карантині жөніндегі іс-шараларды жүргізу үшін бюджет қаражаты есебінен сатып алынған пестицидтерді (улы химикаттарды) Қазақстан Республикасының аумағы бойынша бөледі;</w:t>
      </w:r>
      <w:r>
        <w:br/>
      </w:r>
      <w:r>
        <w:rPr>
          <w:rFonts w:ascii="Times New Roman"/>
          <w:b w:val="false"/>
          <w:i w:val="false"/>
          <w:color w:val="000000"/>
          <w:sz w:val="28"/>
        </w:rPr>
        <w:t>
      25) Қазақстан Республикасында және басқа мемлекеттерде карантиндік объектілердің бары және таралуы, олармен күрес жөніндегі шаралар мен іс-шаралар туралы дерекқорын жасайды және мүдделі тұлғаларға ақпарат ұсынады;</w:t>
      </w:r>
      <w:r>
        <w:br/>
      </w:r>
      <w:r>
        <w:rPr>
          <w:rFonts w:ascii="Times New Roman"/>
          <w:b w:val="false"/>
          <w:i w:val="false"/>
          <w:color w:val="000000"/>
          <w:sz w:val="28"/>
        </w:rPr>
        <w:t>
      26) Қазақстан Республикасының мемлекеттік сатып алу туралы заңнамасында белгіленген тәртіппен өсімдіктер карантині жөніндегі іс-шараларды жүргізу үшін пестицидтерді (улы химикаттарды), оларды сақтау, тасымалдау, қолдану жөніндегі жұмыстар мен қызметтерді мемлекеттік сатып алуды жүзеге асырады;</w:t>
      </w:r>
      <w:r>
        <w:br/>
      </w:r>
      <w:r>
        <w:rPr>
          <w:rFonts w:ascii="Times New Roman"/>
          <w:b w:val="false"/>
          <w:i w:val="false"/>
          <w:color w:val="000000"/>
          <w:sz w:val="28"/>
        </w:rPr>
        <w:t>
      27) Қазақстан Республикасының заңнамасында белгіленген тәртіппен өсімдіктер карантині жөніндегі іс-шараларды жүргізу үшін пестицидтер (улы химикаттар) запасын құрады;</w:t>
      </w:r>
      <w:r>
        <w:br/>
      </w:r>
      <w:r>
        <w:rPr>
          <w:rFonts w:ascii="Times New Roman"/>
          <w:b w:val="false"/>
          <w:i w:val="false"/>
          <w:color w:val="000000"/>
          <w:sz w:val="28"/>
        </w:rPr>
        <w:t>
      28) карантинге жататын өнімге фитосанитариялық және карантиндік сертификаттар береді;</w:t>
      </w:r>
      <w:r>
        <w:br/>
      </w:r>
      <w:r>
        <w:rPr>
          <w:rFonts w:ascii="Times New Roman"/>
          <w:b w:val="false"/>
          <w:i w:val="false"/>
          <w:color w:val="000000"/>
          <w:sz w:val="28"/>
        </w:rPr>
        <w:t>
      29) өсімдік тектес өнімдер өсіретін, дайындайтын, қоймада сақтайтын, қайта өңдейтін және өткізетін ұйымдардың, ішкі сауда объектілерінің, шаруа немесе фермер, үй жанындағы және саяжай қожалықтарының аумағы мен үй-жайларына, ауыл шаруашылығы және басқа да мақсаттағы жерлерге тұрақты бақылау іріктеу зерттеулерін жүргізеді;</w:t>
      </w:r>
      <w:r>
        <w:br/>
      </w:r>
      <w:r>
        <w:rPr>
          <w:rFonts w:ascii="Times New Roman"/>
          <w:b w:val="false"/>
          <w:i w:val="false"/>
          <w:color w:val="000000"/>
          <w:sz w:val="28"/>
        </w:rPr>
        <w:t>
      30) өсімдіктер карантині жөніндегі іс-шаралар жүргізуді ұйымдастырады және олардың жүргізілуін бақылауды және қадағалауды жүзеге асырады;</w:t>
      </w:r>
      <w:r>
        <w:br/>
      </w:r>
      <w:r>
        <w:rPr>
          <w:rFonts w:ascii="Times New Roman"/>
          <w:b w:val="false"/>
          <w:i w:val="false"/>
          <w:color w:val="000000"/>
          <w:sz w:val="28"/>
        </w:rPr>
        <w:t>
      31) карантиндік режимді енгізе отырып, карантиндік аймақты белгілеу немесе оны алып тастау туралы ұсыныстарды Қазақстан Республикасының Үкіметіне және жергілікті атқарушы органдарға енгізеді, сондай-ақ осы аймақтарда өсімдіктер карантині жөніндегі іс-шараларды жүргізу тәртібін әзірлейді және олардың өткізілуін мемлекеттік бақылауды және қадағалауды жүзеге асырады;</w:t>
      </w:r>
      <w:r>
        <w:br/>
      </w:r>
      <w:r>
        <w:rPr>
          <w:rFonts w:ascii="Times New Roman"/>
          <w:b w:val="false"/>
          <w:i w:val="false"/>
          <w:color w:val="000000"/>
          <w:sz w:val="28"/>
        </w:rPr>
        <w:t>
      32) өсімдіктер карантині саласындағы мемлекеттік бақылау мен қадағалауды жүзеге асырады;</w:t>
      </w:r>
      <w:r>
        <w:br/>
      </w:r>
      <w:r>
        <w:rPr>
          <w:rFonts w:ascii="Times New Roman"/>
          <w:b w:val="false"/>
          <w:i w:val="false"/>
          <w:color w:val="000000"/>
          <w:sz w:val="28"/>
        </w:rPr>
        <w:t>
      33) фитосанитариялық бақылау бекеттерінде әкелінетін карантинге жататын өнімді, қажет болған кезде үлгілерді іріктей отырып, оның зертханалық сараптамасын, көлік құралдарын, қол жүгін және багажды тұрақты бастапқы карантиндік тексеріп қарауды жүргізеді және әкелінетін және транзиттік карантинге жататын өнімге карантиндік құжаттарды қарайды;</w:t>
      </w:r>
      <w:r>
        <w:br/>
      </w:r>
      <w:r>
        <w:rPr>
          <w:rFonts w:ascii="Times New Roman"/>
          <w:b w:val="false"/>
          <w:i w:val="false"/>
          <w:color w:val="000000"/>
          <w:sz w:val="28"/>
        </w:rPr>
        <w:t>
      34) әкелінетін карантинге жататын өнімнің түпкілікті қабылданатын пункттерінде аумақтың және оның шыққан жерінің, межелі пунктінің, сондай-ақ карантиндік объектілерден бос немесе олар мәнсіз аз таралған аймақтардың фитосанитариялық сипаттамасын ескере отырып, осы өнімді тұрақты екінші карантиндік тексеріп қарауды, қажет болған кезде үлгілерді іріктей отырып, оның зертханалық сараптамасын жүргізеді және карантиндік құжаттарын қарайды;</w:t>
      </w:r>
      <w:r>
        <w:br/>
      </w:r>
      <w:r>
        <w:rPr>
          <w:rFonts w:ascii="Times New Roman"/>
          <w:b w:val="false"/>
          <w:i w:val="false"/>
          <w:color w:val="000000"/>
          <w:sz w:val="28"/>
        </w:rPr>
        <w:t>
      35) әкетілетін карантинге жататын өнімді тиеп жөнелту орындарында тұрақты карантиндік тексеріп қарауды, қажет болған кезде үлгілерді іріктей отырып, оның зертханалық сараптамасын және фитосанитариялық сертификаттауды жүргізеді;</w:t>
      </w:r>
      <w:r>
        <w:br/>
      </w:r>
      <w:r>
        <w:rPr>
          <w:rFonts w:ascii="Times New Roman"/>
          <w:b w:val="false"/>
          <w:i w:val="false"/>
          <w:color w:val="000000"/>
          <w:sz w:val="28"/>
        </w:rPr>
        <w:t>
      36) фитосанитариялық бақылау бекеттерінде әкетілетін және транзиттік карантинге жататын өнімдердің карантиндік құжаттарының болуын және дұрыс ресімделуін тұрақты негізде қарайды;</w:t>
      </w:r>
      <w:r>
        <w:br/>
      </w:r>
      <w:r>
        <w:rPr>
          <w:rFonts w:ascii="Times New Roman"/>
          <w:b w:val="false"/>
          <w:i w:val="false"/>
          <w:color w:val="000000"/>
          <w:sz w:val="28"/>
        </w:rPr>
        <w:t>
      37) Қазақстан Республикасының ішкі сауда объектілерінде және ұйымдарында карантинге жататын өнімді тұрақты тексеріп қарауды, қажет болған кезде үлгілерін іріктей отырып, оның зертханалық сараптамасын жүргізеді және карантиндік құжаттарды қарайды;</w:t>
      </w:r>
      <w:r>
        <w:br/>
      </w:r>
      <w:r>
        <w:rPr>
          <w:rFonts w:ascii="Times New Roman"/>
          <w:b w:val="false"/>
          <w:i w:val="false"/>
          <w:color w:val="000000"/>
          <w:sz w:val="28"/>
        </w:rPr>
        <w:t>
      38) Қазақстан Республикасының өсімдіктер карантині саласындағы заңнамасын анықталған бұзушылықтарды жою және өсімдіктер карантині жөніндегі іс-шараларды орындау туралы нұсқамалар береді және олардың орындалуын бақылайды;</w:t>
      </w:r>
      <w:r>
        <w:br/>
      </w:r>
      <w:r>
        <w:rPr>
          <w:rFonts w:ascii="Times New Roman"/>
          <w:b w:val="false"/>
          <w:i w:val="false"/>
          <w:color w:val="000000"/>
          <w:sz w:val="28"/>
        </w:rPr>
        <w:t>
      39) Қазақстан Республикасының заңнамалық актілерінде белгіленген тәртіппен және негіздерде дара кәсіпкерлер мен заңды тұлғалардың қызметіне тыйым салу немесе оны тоқтата тұру туралы сотқа талап арыз жібереді;</w:t>
      </w:r>
      <w:r>
        <w:br/>
      </w:r>
      <w:r>
        <w:rPr>
          <w:rFonts w:ascii="Times New Roman"/>
          <w:b w:val="false"/>
          <w:i w:val="false"/>
          <w:color w:val="000000"/>
          <w:sz w:val="28"/>
        </w:rPr>
        <w:t>
      40) жерсіндіру-карантиндік көшеттіктердегі импорттық егу және отырғызу материалының карантиндік объектілермен және бөтен текті түрлермен көмескі залалдануының болуын тексеру жөніндегі іс-шараларды ұйымдастырады және бақылайды;</w:t>
      </w:r>
      <w:r>
        <w:br/>
      </w:r>
      <w:r>
        <w:rPr>
          <w:rFonts w:ascii="Times New Roman"/>
          <w:b w:val="false"/>
          <w:i w:val="false"/>
          <w:color w:val="000000"/>
          <w:sz w:val="28"/>
        </w:rPr>
        <w:t>
      41) жеке және заңды тұлғалардың карантиндік шараларды орындауын тұрақты бақылауды және қадағалауды жүзеге асырады;</w:t>
      </w:r>
      <w:r>
        <w:br/>
      </w:r>
      <w:r>
        <w:rPr>
          <w:rFonts w:ascii="Times New Roman"/>
          <w:b w:val="false"/>
          <w:i w:val="false"/>
          <w:color w:val="000000"/>
          <w:sz w:val="28"/>
        </w:rPr>
        <w:t>
      42) астықтың сатып алынатын бағасын белгілеу жөнінде ұсыныстар енгізеді;</w:t>
      </w:r>
      <w:r>
        <w:br/>
      </w:r>
      <w:r>
        <w:rPr>
          <w:rFonts w:ascii="Times New Roman"/>
          <w:b w:val="false"/>
          <w:i w:val="false"/>
          <w:color w:val="000000"/>
          <w:sz w:val="28"/>
        </w:rPr>
        <w:t>
      43) ішкі нарықты реттеу мақсатында мемлекеттік астық ресурстарын пайдалану туралы шешім қабылдайды;</w:t>
      </w:r>
      <w:r>
        <w:br/>
      </w:r>
      <w:r>
        <w:rPr>
          <w:rFonts w:ascii="Times New Roman"/>
          <w:b w:val="false"/>
          <w:i w:val="false"/>
          <w:color w:val="000000"/>
          <w:sz w:val="28"/>
        </w:rPr>
        <w:t>
      44) мемлекеттік астық ресурстарының көлемі, құрылымы, оны қалыптастыру, сақтау, жаңарту, ауыстыру және пайдалану қағидалары бойынша ұсыныстар енгізеді;</w:t>
      </w:r>
      <w:r>
        <w:br/>
      </w:r>
      <w:r>
        <w:rPr>
          <w:rFonts w:ascii="Times New Roman"/>
          <w:b w:val="false"/>
          <w:i w:val="false"/>
          <w:color w:val="000000"/>
          <w:sz w:val="28"/>
        </w:rPr>
        <w:t>
      45) астық нарығының мониторингін жүзеге асырады;</w:t>
      </w:r>
      <w:r>
        <w:br/>
      </w:r>
      <w:r>
        <w:rPr>
          <w:rFonts w:ascii="Times New Roman"/>
          <w:b w:val="false"/>
          <w:i w:val="false"/>
          <w:color w:val="000000"/>
          <w:sz w:val="28"/>
        </w:rPr>
        <w:t>
      46) астық нарығы саласындағы мемлекеттік саясатты іске асырады, оған қатысушылардың қызметін үйлестіреді және реттейді;</w:t>
      </w:r>
      <w:r>
        <w:br/>
      </w:r>
      <w:r>
        <w:rPr>
          <w:rFonts w:ascii="Times New Roman"/>
          <w:b w:val="false"/>
          <w:i w:val="false"/>
          <w:color w:val="000000"/>
          <w:sz w:val="28"/>
        </w:rPr>
        <w:t>
      47) мемлекеттік ресурстар астығын сақтайтын астық қабылдау кәсіпорындарына және көрсетілген астық қабылдау кәсіпорындарынан астық әкетуді жүзеге асыратын көлік ұйымдарына астықтың кез келген мөлшерін тиеп жөнелтуді келіседі;</w:t>
      </w:r>
      <w:r>
        <w:br/>
      </w:r>
      <w:r>
        <w:rPr>
          <w:rFonts w:ascii="Times New Roman"/>
          <w:b w:val="false"/>
          <w:i w:val="false"/>
          <w:color w:val="000000"/>
          <w:sz w:val="28"/>
        </w:rPr>
        <w:t>
      48) ішкі нарықты реттеу мақсатында мемлекеттік астық ресурстарын пайдалану туралы шешім қабылдайды;</w:t>
      </w:r>
      <w:r>
        <w:br/>
      </w:r>
      <w:r>
        <w:rPr>
          <w:rFonts w:ascii="Times New Roman"/>
          <w:b w:val="false"/>
          <w:i w:val="false"/>
          <w:color w:val="000000"/>
          <w:sz w:val="28"/>
        </w:rPr>
        <w:t>
      49) астық нарығына қатысушыларында астықтың нақты болуы мен сапасын және оның есептік деректерге сәйкестігін тексереді;</w:t>
      </w:r>
      <w:r>
        <w:br/>
      </w:r>
      <w:r>
        <w:rPr>
          <w:rFonts w:ascii="Times New Roman"/>
          <w:b w:val="false"/>
          <w:i w:val="false"/>
          <w:color w:val="000000"/>
          <w:sz w:val="28"/>
        </w:rPr>
        <w:t>
      50) астық қабылдау кәсіпорнын уақытша басқаруды енгізу, сондай-ақ «Астық туралы» 2001 жылғы 19 қаңтардағы Қазақстан Республикасы Заңының 33-бабы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уақытша басқаруды мерзіміне бұрын аяқтау туралы шешім қабылдайды;</w:t>
      </w:r>
      <w:r>
        <w:br/>
      </w:r>
      <w:r>
        <w:rPr>
          <w:rFonts w:ascii="Times New Roman"/>
          <w:b w:val="false"/>
          <w:i w:val="false"/>
          <w:color w:val="000000"/>
          <w:sz w:val="28"/>
        </w:rPr>
        <w:t>
      51) астық қабылдау кәсіпорындарының: астықтың сандық-сапалық есебін жүргізу; астық сақтау; астық қолхаттарын беру, айналымы және өтеу қағидаларын сақтауын бақылауды уәкілетті органның облыстық аумақтық бөлімшелерінің бастықтары бекіткен кестелердің негізіндегі тоқсан сайынғы жоспарлы тексеріс, сондай-ақ астық нарығына қатысушылардың өтініші негізіндегі жоспардан тыс тексеріс түрінде жүзеге асырады;</w:t>
      </w:r>
      <w:r>
        <w:br/>
      </w:r>
      <w:r>
        <w:rPr>
          <w:rFonts w:ascii="Times New Roman"/>
          <w:b w:val="false"/>
          <w:i w:val="false"/>
          <w:color w:val="000000"/>
          <w:sz w:val="28"/>
        </w:rPr>
        <w:t>
      52) Қазақстан Республикасының астық туралы заңнамасының бұзылуы туралы нұсқамалар береді;</w:t>
      </w:r>
      <w:r>
        <w:br/>
      </w:r>
      <w:r>
        <w:rPr>
          <w:rFonts w:ascii="Times New Roman"/>
          <w:b w:val="false"/>
          <w:i w:val="false"/>
          <w:color w:val="000000"/>
          <w:sz w:val="28"/>
        </w:rPr>
        <w:t>
      53) астықтың қауіпсіздігін және сапасын мемлекеттік бақылауды жүзеге асырады;</w:t>
      </w:r>
      <w:r>
        <w:br/>
      </w:r>
      <w:r>
        <w:rPr>
          <w:rFonts w:ascii="Times New Roman"/>
          <w:b w:val="false"/>
          <w:i w:val="false"/>
          <w:color w:val="000000"/>
          <w:sz w:val="28"/>
        </w:rPr>
        <w:t>
      54) астық сапасын сараптау және астық сапасы паспортын беру тәртібін сақтау мәніне астық сапасын сараптау жөніндегі аккредиттелген зертханалардың қызметін бақылауды жүзеге асырады;</w:t>
      </w:r>
      <w:r>
        <w:br/>
      </w:r>
      <w:r>
        <w:rPr>
          <w:rFonts w:ascii="Times New Roman"/>
          <w:b w:val="false"/>
          <w:i w:val="false"/>
          <w:color w:val="000000"/>
          <w:sz w:val="28"/>
        </w:rPr>
        <w:t>
      55) астық қолхаттары тізілімінің деректеріне сәйкес астықтың сандық-сапалық есебін жүргізу және сақталуын қамтамасыз ету жөніндегі талаптардың сақталуы мәніне астық қабылдау кәсіпорындарының қызметін инспекциялайды (тексереді);</w:t>
      </w:r>
      <w:r>
        <w:br/>
      </w:r>
      <w:r>
        <w:rPr>
          <w:rFonts w:ascii="Times New Roman"/>
          <w:b w:val="false"/>
          <w:i w:val="false"/>
          <w:color w:val="000000"/>
          <w:sz w:val="28"/>
        </w:rPr>
        <w:t>
      56) «Астық туралы» 2001 жылғы 19 қаңтардағы Қазақстан Республикасы Заңының 28-бабының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негіздер болған кезде астық қабылдау кәсіпорнынан астықты көліктің кез келген түрімен тиеп жөнелтуге тыйым салады;</w:t>
      </w:r>
      <w:r>
        <w:br/>
      </w:r>
      <w:r>
        <w:rPr>
          <w:rFonts w:ascii="Times New Roman"/>
          <w:b w:val="false"/>
          <w:i w:val="false"/>
          <w:color w:val="000000"/>
          <w:sz w:val="28"/>
        </w:rPr>
        <w:t>
      57) мемлекеттік астық ресурстарын тиеп жөнелтілуін және тасымалдануын (орын ауыстырылуын) бақылауды жүзеге асырады;</w:t>
      </w:r>
      <w:r>
        <w:br/>
      </w:r>
      <w:r>
        <w:rPr>
          <w:rFonts w:ascii="Times New Roman"/>
          <w:b w:val="false"/>
          <w:i w:val="false"/>
          <w:color w:val="000000"/>
          <w:sz w:val="28"/>
        </w:rPr>
        <w:t>
      58) Қазақстан Республикасының Үкіметі айқындайтын өкілеттіктер шегінде мемлекеттік астық ресурстарының басқарылуын бақылауды жүзеге асырады;</w:t>
      </w:r>
      <w:r>
        <w:br/>
      </w:r>
      <w:r>
        <w:rPr>
          <w:rFonts w:ascii="Times New Roman"/>
          <w:b w:val="false"/>
          <w:i w:val="false"/>
          <w:color w:val="000000"/>
          <w:sz w:val="28"/>
        </w:rPr>
        <w:t>
      59) астықты экспорттаушылардың мемлекеттік астық ресурстарына астықты жеткізу жөніндегі міндетті сақтауын бақылауды жүзеге асырады;</w:t>
      </w:r>
      <w:r>
        <w:br/>
      </w:r>
      <w:r>
        <w:rPr>
          <w:rFonts w:ascii="Times New Roman"/>
          <w:b w:val="false"/>
          <w:i w:val="false"/>
          <w:color w:val="000000"/>
          <w:sz w:val="28"/>
        </w:rPr>
        <w:t>
      60) астықтың сандық-сапалық, оның ішінде мемлекеттік ресурстар астығының жай-күйін бақылауды жүзеге асырады;</w:t>
      </w:r>
      <w:r>
        <w:br/>
      </w:r>
      <w:r>
        <w:rPr>
          <w:rFonts w:ascii="Times New Roman"/>
          <w:b w:val="false"/>
          <w:i w:val="false"/>
          <w:color w:val="000000"/>
          <w:sz w:val="28"/>
        </w:rPr>
        <w:t>
      61) Қазақстан Республикасының заңдарын, Қазақстан Республикасы Президентінің жарлықтарын және Қазақстан Республикасы Үкіметінің қаулыларын сақтауы мәніне астықты экспорттаушылардың қызметін бақылауды жүзеге асырады;</w:t>
      </w:r>
      <w:r>
        <w:br/>
      </w:r>
      <w:r>
        <w:rPr>
          <w:rFonts w:ascii="Times New Roman"/>
          <w:b w:val="false"/>
          <w:i w:val="false"/>
          <w:color w:val="000000"/>
          <w:sz w:val="28"/>
        </w:rPr>
        <w:t>
      62) астық қабылдау кәсіпорындарын олардың біліктілік талаптарына сәйкестігін жыл сайынғы тексеруді өткізуге қатысады;</w:t>
      </w:r>
      <w:r>
        <w:br/>
      </w:r>
      <w:r>
        <w:rPr>
          <w:rFonts w:ascii="Times New Roman"/>
          <w:b w:val="false"/>
          <w:i w:val="false"/>
          <w:color w:val="000000"/>
          <w:sz w:val="28"/>
        </w:rPr>
        <w:t>
      63) астық қолхаттарын бере отырып қойма қызметі бойынша қызметтер көрсету жөніндегі қызметті жүзеге асыру құқығына лицензияның қолданысын тоқтата тұру және (немесе) лицензиядан айыру туралы облыстың жергілікті атқарушы органына ұсыныстар енгізеді;</w:t>
      </w:r>
      <w:r>
        <w:br/>
      </w:r>
      <w:r>
        <w:rPr>
          <w:rFonts w:ascii="Times New Roman"/>
          <w:b w:val="false"/>
          <w:i w:val="false"/>
          <w:color w:val="000000"/>
          <w:sz w:val="28"/>
        </w:rPr>
        <w:t>
      64) астық қабылдау кәсіпорнын уақытша басқаруды енгізу жөніндегі ұсыныстар енгізеді;</w:t>
      </w:r>
      <w:r>
        <w:br/>
      </w:r>
      <w:r>
        <w:rPr>
          <w:rFonts w:ascii="Times New Roman"/>
          <w:b w:val="false"/>
          <w:i w:val="false"/>
          <w:color w:val="000000"/>
          <w:sz w:val="28"/>
        </w:rPr>
        <w:t>
      65) астық қолхаттарын ұстаушыларға астық қабылдау кәсіпорнын уақытша басқару жөніндегі комиссияның құрамына енгізу үшін кандидатуралар ұсыну туралы хабарламалар жібереді;</w:t>
      </w:r>
      <w:r>
        <w:br/>
      </w:r>
      <w:r>
        <w:rPr>
          <w:rFonts w:ascii="Times New Roman"/>
          <w:b w:val="false"/>
          <w:i w:val="false"/>
          <w:color w:val="000000"/>
          <w:sz w:val="28"/>
        </w:rPr>
        <w:t>
      66) Қазақстан Республикасының астық туралы заңнамасын бұзушылықтар анықталған жағдайда, астықты экспорттаушылар мен астық қабылдау кәсіпорындарына нұсқамалар береді;</w:t>
      </w:r>
      <w:r>
        <w:br/>
      </w:r>
      <w:r>
        <w:rPr>
          <w:rFonts w:ascii="Times New Roman"/>
          <w:b w:val="false"/>
          <w:i w:val="false"/>
          <w:color w:val="000000"/>
          <w:sz w:val="28"/>
        </w:rPr>
        <w:t>
      67) Қазақстан Республикасының әкімшілік құқық бұзушылық туралы заңнамасына сәйкес әкімшілік құқық бұзушылық туралы хаттамалар жасайды және әкімшілік жауапкершілікке тарту туралы ұсыныстар енгізеді;</w:t>
      </w:r>
      <w:r>
        <w:br/>
      </w:r>
      <w:r>
        <w:rPr>
          <w:rFonts w:ascii="Times New Roman"/>
          <w:b w:val="false"/>
          <w:i w:val="false"/>
          <w:color w:val="000000"/>
          <w:sz w:val="28"/>
        </w:rPr>
        <w:t>
      68) астық нарығына қатысушыларда астықтың нақты болуы мен сапасын және оның есептік деректерге сәйкестігін тексеруді жүзеге асырады;</w:t>
      </w:r>
      <w:r>
        <w:br/>
      </w:r>
      <w:r>
        <w:rPr>
          <w:rFonts w:ascii="Times New Roman"/>
          <w:b w:val="false"/>
          <w:i w:val="false"/>
          <w:color w:val="000000"/>
          <w:sz w:val="28"/>
        </w:rPr>
        <w:t>
      69) өңірлерде арнайы сақтауыштарды (көмбелерді) орналастыру орындылығын және олардың санын келіседі;</w:t>
      </w:r>
      <w:r>
        <w:br/>
      </w:r>
      <w:r>
        <w:rPr>
          <w:rFonts w:ascii="Times New Roman"/>
          <w:b w:val="false"/>
          <w:i w:val="false"/>
          <w:color w:val="000000"/>
          <w:sz w:val="28"/>
        </w:rPr>
        <w:t>
      70) фитосанитариялық іс-шараларды жүргізуде мемлекеттік органдардың, жеке және заңды тұлғалардың қызметін үйлестіреді;</w:t>
      </w:r>
      <w:r>
        <w:br/>
      </w:r>
      <w:r>
        <w:rPr>
          <w:rFonts w:ascii="Times New Roman"/>
          <w:b w:val="false"/>
          <w:i w:val="false"/>
          <w:color w:val="000000"/>
          <w:sz w:val="28"/>
        </w:rPr>
        <w:t>
      71) тіркеу, өндірістік сынақтар және ғылыми зерттеулер үшін әкелінетін пестицидтердің (улы химикаттардың) санын айқындайды;</w:t>
      </w:r>
      <w:r>
        <w:br/>
      </w:r>
      <w:r>
        <w:rPr>
          <w:rFonts w:ascii="Times New Roman"/>
          <w:b w:val="false"/>
          <w:i w:val="false"/>
          <w:color w:val="000000"/>
          <w:sz w:val="28"/>
        </w:rPr>
        <w:t>
      72) пестицидтерді (улы химикаттарды) тіркеу, өндірістік сынақтарын және мемлекеттік тіркеуді ұйымдастырады;</w:t>
      </w:r>
      <w:r>
        <w:br/>
      </w:r>
      <w:r>
        <w:rPr>
          <w:rFonts w:ascii="Times New Roman"/>
          <w:b w:val="false"/>
          <w:i w:val="false"/>
          <w:color w:val="000000"/>
          <w:sz w:val="28"/>
        </w:rPr>
        <w:t>
      73) пестицидтерді (улы химикаттарды) мемлекеттік тіркеуді және пестицидтерді (улы химикаттарды) Қазақстан Республикасының аумағында қолдану құқығына тіркеу куәліктерін беруді жүзеге асырады;</w:t>
      </w:r>
      <w:r>
        <w:br/>
      </w:r>
      <w:r>
        <w:rPr>
          <w:rFonts w:ascii="Times New Roman"/>
          <w:b w:val="false"/>
          <w:i w:val="false"/>
          <w:color w:val="000000"/>
          <w:sz w:val="28"/>
        </w:rPr>
        <w:t>
      74) фитосанитариялық іс-шараларды ұйымдастырады;</w:t>
      </w:r>
      <w:r>
        <w:br/>
      </w:r>
      <w:r>
        <w:rPr>
          <w:rFonts w:ascii="Times New Roman"/>
          <w:b w:val="false"/>
          <w:i w:val="false"/>
          <w:color w:val="000000"/>
          <w:sz w:val="28"/>
        </w:rPr>
        <w:t>
      75) пестицидтерді (улы химикаттарды), оларды сақтау, тасымалдау, қолдану жөніндегі жұмыстар мен қызметтерді мемлекеттік сатып алуды ұйымдастырады және жүргізеді, сондай-ақ пестицидтердің (улы химикаттардың) запасын құрайды;</w:t>
      </w:r>
      <w:r>
        <w:br/>
      </w:r>
      <w:r>
        <w:rPr>
          <w:rFonts w:ascii="Times New Roman"/>
          <w:b w:val="false"/>
          <w:i w:val="false"/>
          <w:color w:val="000000"/>
          <w:sz w:val="28"/>
        </w:rPr>
        <w:t>
      76) зиянды және аса қауіпті зиянды организмдер бойынша фитосанитариялық мониторингті ұйымдастырады;</w:t>
      </w:r>
      <w:r>
        <w:br/>
      </w:r>
      <w:r>
        <w:rPr>
          <w:rFonts w:ascii="Times New Roman"/>
          <w:b w:val="false"/>
          <w:i w:val="false"/>
          <w:color w:val="000000"/>
          <w:sz w:val="28"/>
        </w:rPr>
        <w:t>
      77) бюджет қаражаты есебінен сатып алынған пестицидтерді (улы химикаттарды) фитосанитариялық мониторинг деректеріне және қалыптасқан фитосанитариялық жағдайға қарай Қазақстан Республикасының аумағы бойынша бөледі;</w:t>
      </w:r>
      <w:r>
        <w:br/>
      </w:r>
      <w:r>
        <w:rPr>
          <w:rFonts w:ascii="Times New Roman"/>
          <w:b w:val="false"/>
          <w:i w:val="false"/>
          <w:color w:val="000000"/>
          <w:sz w:val="28"/>
        </w:rPr>
        <w:t>
      78) пестицидтердің (улы химикаттардың) түрлері бойынша запас нормативтерін және оларды пайдалану тәртібін белгілейді;</w:t>
      </w:r>
      <w:r>
        <w:br/>
      </w:r>
      <w:r>
        <w:rPr>
          <w:rFonts w:ascii="Times New Roman"/>
          <w:b w:val="false"/>
          <w:i w:val="false"/>
          <w:color w:val="000000"/>
          <w:sz w:val="28"/>
        </w:rPr>
        <w:t>
      79) фитосанитариялық есептілік түрлерін, оларды ұсыну нысандары мен мерзімдерін айқындайды;</w:t>
      </w:r>
      <w:r>
        <w:br/>
      </w:r>
      <w:r>
        <w:rPr>
          <w:rFonts w:ascii="Times New Roman"/>
          <w:b w:val="false"/>
          <w:i w:val="false"/>
          <w:color w:val="000000"/>
          <w:sz w:val="28"/>
        </w:rPr>
        <w:t>
      80) Қазақстан Республикасының аумағында мемлекеттік фитосанитариялық бақылауды ұйымдастырады және жүзеге асырады;</w:t>
      </w:r>
      <w:r>
        <w:br/>
      </w:r>
      <w:r>
        <w:rPr>
          <w:rFonts w:ascii="Times New Roman"/>
          <w:b w:val="false"/>
          <w:i w:val="false"/>
          <w:color w:val="000000"/>
          <w:sz w:val="28"/>
        </w:rPr>
        <w:t>
      81) жеке және заңды тұлғаларға Қазақстан Республикасының аумағында фитосанитариялық іс-шараларды жүзеге асыру жөнiндегi нұсқамалар шығарады және олардың орындалуын бақылайды;</w:t>
      </w:r>
      <w:r>
        <w:br/>
      </w:r>
      <w:r>
        <w:rPr>
          <w:rFonts w:ascii="Times New Roman"/>
          <w:b w:val="false"/>
          <w:i w:val="false"/>
          <w:color w:val="000000"/>
          <w:sz w:val="28"/>
        </w:rPr>
        <w:t>
      82) фитосанитариялық есепке алу мен есептiлiк жүргiзудi ұйымдастырады;</w:t>
      </w:r>
      <w:r>
        <w:br/>
      </w:r>
      <w:r>
        <w:rPr>
          <w:rFonts w:ascii="Times New Roman"/>
          <w:b w:val="false"/>
          <w:i w:val="false"/>
          <w:color w:val="000000"/>
          <w:sz w:val="28"/>
        </w:rPr>
        <w:t>
      83) Қазақстан Республикасының аумағында фитосанитариялық мониторинг пен фитосанитариялық іс-шаралардың жүргiзiлуiн бақылауды жүзеге асырады;</w:t>
      </w:r>
      <w:r>
        <w:br/>
      </w:r>
      <w:r>
        <w:rPr>
          <w:rFonts w:ascii="Times New Roman"/>
          <w:b w:val="false"/>
          <w:i w:val="false"/>
          <w:color w:val="000000"/>
          <w:sz w:val="28"/>
        </w:rPr>
        <w:t>
      84) мемлекеттік фитосанитариялық бақылау объектілеріне барады;</w:t>
      </w:r>
      <w:r>
        <w:br/>
      </w:r>
      <w:r>
        <w:rPr>
          <w:rFonts w:ascii="Times New Roman"/>
          <w:b w:val="false"/>
          <w:i w:val="false"/>
          <w:color w:val="000000"/>
          <w:sz w:val="28"/>
        </w:rPr>
        <w:t>
      85) жеке және заңды тұлғаларға Қазақстан Республикасының өсiмдiктердi қорғау туралы заңнамасының анықталған бұзушылықтарын жою туралы нұсқамалар шығарады;</w:t>
      </w:r>
      <w:r>
        <w:br/>
      </w:r>
      <w:r>
        <w:rPr>
          <w:rFonts w:ascii="Times New Roman"/>
          <w:b w:val="false"/>
          <w:i w:val="false"/>
          <w:color w:val="000000"/>
          <w:sz w:val="28"/>
        </w:rPr>
        <w:t>
      86) айрықша жағдайларда үш күннен аспайтын мерзімде сотқа мiндеттi түрде талап арыз бере отырып, аталған мерзімге дара кәсіпкерлердің және заңды тұлғалардың қызметін сот шешiмiнсiз тоқтата тұрады немесе оған тыйым салады;</w:t>
      </w:r>
      <w:r>
        <w:br/>
      </w:r>
      <w:r>
        <w:rPr>
          <w:rFonts w:ascii="Times New Roman"/>
          <w:b w:val="false"/>
          <w:i w:val="false"/>
          <w:color w:val="000000"/>
          <w:sz w:val="28"/>
        </w:rPr>
        <w:t>
      87) Қазақстан Республикасының өсiмдiктердi қорғау туралы заңнамасын бұзған жағдайда, Қазақстан Республикасының заңдарына сәйкес жеке және заңды тұлғаларды әкiмшiлiк жауапқа тартады;</w:t>
      </w:r>
      <w:r>
        <w:br/>
      </w:r>
      <w:r>
        <w:rPr>
          <w:rFonts w:ascii="Times New Roman"/>
          <w:b w:val="false"/>
          <w:i w:val="false"/>
          <w:color w:val="000000"/>
          <w:sz w:val="28"/>
        </w:rPr>
        <w:t>
      88) селекция, сорттық сынау және тұқым шаруашылығы жөніндегі ғылыми-техникалық бағдарламаларды іске асырады;</w:t>
      </w:r>
      <w:r>
        <w:br/>
      </w:r>
      <w:r>
        <w:rPr>
          <w:rFonts w:ascii="Times New Roman"/>
          <w:b w:val="false"/>
          <w:i w:val="false"/>
          <w:color w:val="000000"/>
          <w:sz w:val="28"/>
        </w:rPr>
        <w:t>
      89) мемлекеттік тұқым ресурстарын қалыптастыру мен басқаруды және олардың сандық-сапалық жай-күйін бақылауды жүзеге асырады;</w:t>
      </w:r>
      <w:r>
        <w:br/>
      </w:r>
      <w:r>
        <w:rPr>
          <w:rFonts w:ascii="Times New Roman"/>
          <w:b w:val="false"/>
          <w:i w:val="false"/>
          <w:color w:val="000000"/>
          <w:sz w:val="28"/>
        </w:rPr>
        <w:t>
      90) жергілікті атқарушы органдардан ауыл шаруашылығы өсімдіктерінің тұқым шаруашылығы саласындағы қажетті ақпаратты сұратады;</w:t>
      </w:r>
      <w:r>
        <w:br/>
      </w:r>
      <w:r>
        <w:rPr>
          <w:rFonts w:ascii="Times New Roman"/>
          <w:b w:val="false"/>
          <w:i w:val="false"/>
          <w:color w:val="000000"/>
          <w:sz w:val="28"/>
        </w:rPr>
        <w:t>
      91) Қазақстан Республикасының заңнамалық актілеріне сәйкес тұқым шаруашылығы саласындағы әкімшілік құқық бұзушылық туралы істерді қарайды;</w:t>
      </w:r>
      <w:r>
        <w:br/>
      </w:r>
      <w:r>
        <w:rPr>
          <w:rFonts w:ascii="Times New Roman"/>
          <w:b w:val="false"/>
          <w:i w:val="false"/>
          <w:color w:val="000000"/>
          <w:sz w:val="28"/>
        </w:rPr>
        <w:t>
      92) республиканың тұқым ресурстарының мониторингін жүзеге асырады;</w:t>
      </w:r>
      <w:r>
        <w:br/>
      </w:r>
      <w:r>
        <w:rPr>
          <w:rFonts w:ascii="Times New Roman"/>
          <w:b w:val="false"/>
          <w:i w:val="false"/>
          <w:color w:val="000000"/>
          <w:sz w:val="28"/>
        </w:rPr>
        <w:t>
      93) республика бойынша тұқым теңгерімін жасайды;</w:t>
      </w:r>
      <w:r>
        <w:br/>
      </w:r>
      <w:r>
        <w:rPr>
          <w:rFonts w:ascii="Times New Roman"/>
          <w:b w:val="false"/>
          <w:i w:val="false"/>
          <w:color w:val="000000"/>
          <w:sz w:val="28"/>
        </w:rPr>
        <w:t>
      94) гендік инженерия негізінде алынған сорттар (гендік түрлендірілген) тұқымының партияларын Қазақстан Республикасына әкелуді келіседі;</w:t>
      </w:r>
      <w:r>
        <w:br/>
      </w:r>
      <w:r>
        <w:rPr>
          <w:rFonts w:ascii="Times New Roman"/>
          <w:b w:val="false"/>
          <w:i w:val="false"/>
          <w:color w:val="000000"/>
          <w:sz w:val="28"/>
        </w:rPr>
        <w:t>
      95) уәкілетті орган бекіткен сорттарды тіркеу қағидаларына сәйкес сорттардың оригинаторларын тіркейді;</w:t>
      </w:r>
      <w:r>
        <w:br/>
      </w:r>
      <w:r>
        <w:rPr>
          <w:rFonts w:ascii="Times New Roman"/>
          <w:b w:val="false"/>
          <w:i w:val="false"/>
          <w:color w:val="000000"/>
          <w:sz w:val="28"/>
        </w:rPr>
        <w:t>
      96) тұқым шаруашылығы саласындағы ғылыми кадрларды даярлау және қайта даярлау бағдарламаларын іске асырады, байқаудан өткізушілер мен тұқым сарапшылары кадрларын даярлауды және біліктілігін арттыруды ұйымдастырады;</w:t>
      </w:r>
      <w:r>
        <w:br/>
      </w:r>
      <w:r>
        <w:rPr>
          <w:rFonts w:ascii="Times New Roman"/>
          <w:b w:val="false"/>
          <w:i w:val="false"/>
          <w:color w:val="000000"/>
          <w:sz w:val="28"/>
        </w:rPr>
        <w:t>
      97) отандық және шетелдік селекция сорттарын мемлекеттік сынауды ұйымдастырады;</w:t>
      </w:r>
      <w:r>
        <w:br/>
      </w:r>
      <w:r>
        <w:rPr>
          <w:rFonts w:ascii="Times New Roman"/>
          <w:b w:val="false"/>
          <w:i w:val="false"/>
          <w:color w:val="000000"/>
          <w:sz w:val="28"/>
        </w:rPr>
        <w:t>
      98) тиісті куәлікті бере отырып тұқым сапасына сараптама жасау жөнiндегi зертханаларды аттестаттауды өткізеді;</w:t>
      </w:r>
      <w:r>
        <w:br/>
      </w:r>
      <w:r>
        <w:rPr>
          <w:rFonts w:ascii="Times New Roman"/>
          <w:b w:val="false"/>
          <w:i w:val="false"/>
          <w:color w:val="000000"/>
          <w:sz w:val="28"/>
        </w:rPr>
        <w:t>
      99) Қазақстан Республикасында пайдалануға рұқсат етілген селекциялық жетістіктердің Мемлекеттік тізіліміне енгізілген ауыл шаруашылығы өсімдіктері сорттарының тұқым партияларын, республиканың осы тұқымдарға деген қажеттілігі толық қамтамасыз етілген жағдайда, сондай-ақ ғылыми зерттеулерге, патент қабілеттілігі мен шаруашылыққа пайдалылығын мемлекеттік сынауға, элиталық тұқым өндіруге арналған тұқым партияларын әкетуді келіседі;</w:t>
      </w:r>
      <w:r>
        <w:br/>
      </w:r>
      <w:r>
        <w:rPr>
          <w:rFonts w:ascii="Times New Roman"/>
          <w:b w:val="false"/>
          <w:i w:val="false"/>
          <w:color w:val="000000"/>
          <w:sz w:val="28"/>
        </w:rPr>
        <w:t>
      100) ауыл шаруашылығы өсімдіктері тұқымдарының сорттық және егіс сапаларының сараптамасын жүргізу жөніндегі нормативтік құқықтық актілердің сақталуын бақылауды жүзеге асырады;</w:t>
      </w:r>
      <w:r>
        <w:br/>
      </w:r>
      <w:r>
        <w:rPr>
          <w:rFonts w:ascii="Times New Roman"/>
          <w:b w:val="false"/>
          <w:i w:val="false"/>
          <w:color w:val="000000"/>
          <w:sz w:val="28"/>
        </w:rPr>
        <w:t>
      101) субсидияланған бірегей және элиталық тұқымдардың мақсатты пайдаланылуын бақылауды жүзеге асырады;</w:t>
      </w:r>
      <w:r>
        <w:br/>
      </w:r>
      <w:r>
        <w:rPr>
          <w:rFonts w:ascii="Times New Roman"/>
          <w:b w:val="false"/>
          <w:i w:val="false"/>
          <w:color w:val="000000"/>
          <w:sz w:val="28"/>
        </w:rPr>
        <w:t>
      102) сорттық және тұқымдық бақылауды жүзеге асыру, сорттық егістерді байқаудан өткізу, жерге егіп бағалау, зертханалық сорттық сынау, тұқым сапасын сараптау тәртібінің сақталуын бақылауды жүзеге асырады;</w:t>
      </w:r>
      <w:r>
        <w:br/>
      </w:r>
      <w:r>
        <w:rPr>
          <w:rFonts w:ascii="Times New Roman"/>
          <w:b w:val="false"/>
          <w:i w:val="false"/>
          <w:color w:val="000000"/>
          <w:sz w:val="28"/>
        </w:rPr>
        <w:t>
      103) тұқым шаруашылығы саласындағы мемлекеттік бақылауды жүзеге асырады;</w:t>
      </w:r>
      <w:r>
        <w:br/>
      </w:r>
      <w:r>
        <w:rPr>
          <w:rFonts w:ascii="Times New Roman"/>
          <w:b w:val="false"/>
          <w:i w:val="false"/>
          <w:color w:val="000000"/>
          <w:sz w:val="28"/>
        </w:rPr>
        <w:t>
      104) тұқым шаруашылығы субъектілерінің бастапқы, элиталық және өнеркәсіптік (жаппай) тұқым шаруашылығын жүргізудің схемалары мен әдістерін, тұқым шаруашылығы саласындағы әдістемелік және технологиялық талаптарды сақтауын мемлекеттік бақылауды, оның ішінде сорттық және тұқымдық бақылауды жүзеге асырады;</w:t>
      </w:r>
      <w:r>
        <w:br/>
      </w:r>
      <w:r>
        <w:rPr>
          <w:rFonts w:ascii="Times New Roman"/>
          <w:b w:val="false"/>
          <w:i w:val="false"/>
          <w:color w:val="000000"/>
          <w:sz w:val="28"/>
        </w:rPr>
        <w:t>
      105) тұқым шаруашылығы саласында қызметті жүзеге асыру кезінде Қазақстан Республикасының тұқым шаруашылығы туралы заңнамасының бұзылғаны туралы нұсқамалар береді және әкiмшiлiк құқық бұзушылық туралы хаттамалар жасайды;</w:t>
      </w:r>
      <w:r>
        <w:br/>
      </w:r>
      <w:r>
        <w:rPr>
          <w:rFonts w:ascii="Times New Roman"/>
          <w:b w:val="false"/>
          <w:i w:val="false"/>
          <w:color w:val="000000"/>
          <w:sz w:val="28"/>
        </w:rPr>
        <w:t>
      106) облыстың, республикалық маңызы бар қаланың және астананың жергілікті атқарушы органына:</w:t>
      </w:r>
      <w:r>
        <w:br/>
      </w:r>
      <w:r>
        <w:rPr>
          <w:rFonts w:ascii="Times New Roman"/>
          <w:b w:val="false"/>
          <w:i w:val="false"/>
          <w:color w:val="000000"/>
          <w:sz w:val="28"/>
        </w:rPr>
        <w:t>
      субъектінің тұқым шаруашылығы саласындағы қызметті жүзеге асыру құқығын куәландыратын аттестаттау туралы куәлігінің әрекет етуін;</w:t>
      </w:r>
      <w:r>
        <w:br/>
      </w:r>
      <w:r>
        <w:rPr>
          <w:rFonts w:ascii="Times New Roman"/>
          <w:b w:val="false"/>
          <w:i w:val="false"/>
          <w:color w:val="000000"/>
          <w:sz w:val="28"/>
        </w:rPr>
        <w:t>
      ауыл шаруашылығы өсімдіктерінің сорттық егістерін байқауды жүргізу жөніндегі қызметті;</w:t>
      </w:r>
      <w:r>
        <w:br/>
      </w:r>
      <w:r>
        <w:rPr>
          <w:rFonts w:ascii="Times New Roman"/>
          <w:b w:val="false"/>
          <w:i w:val="false"/>
          <w:color w:val="000000"/>
          <w:sz w:val="28"/>
        </w:rPr>
        <w:t>
      тұқымның сорттық және егістік сапасының сараптамасын жүргізу жөніндегі қызметті тоқтата тұру туралы ұсыныстар енгізеді;</w:t>
      </w:r>
      <w:r>
        <w:br/>
      </w:r>
      <w:r>
        <w:rPr>
          <w:rFonts w:ascii="Times New Roman"/>
          <w:b w:val="false"/>
          <w:i w:val="false"/>
          <w:color w:val="000000"/>
          <w:sz w:val="28"/>
        </w:rPr>
        <w:t>
      107) тұқым сапасына мемлекеттік бақылауды жүзеге асыру үшін тұқым партияларынан сынамалар iрiктеп алуды жүргізеді;</w:t>
      </w:r>
      <w:r>
        <w:br/>
      </w:r>
      <w:r>
        <w:rPr>
          <w:rFonts w:ascii="Times New Roman"/>
          <w:b w:val="false"/>
          <w:i w:val="false"/>
          <w:color w:val="000000"/>
          <w:sz w:val="28"/>
        </w:rPr>
        <w:t>
      108) субсидияланған тұқымның мақсатты пайдаланылуын бақылауды жүзеге асырады;</w:t>
      </w:r>
      <w:r>
        <w:br/>
      </w:r>
      <w:r>
        <w:rPr>
          <w:rFonts w:ascii="Times New Roman"/>
          <w:b w:val="false"/>
          <w:i w:val="false"/>
          <w:color w:val="000000"/>
          <w:sz w:val="28"/>
        </w:rPr>
        <w:t>
      109) аттестатталған тұқым өндірушілердің қызметін олардың біліктілік талаптарына сәйкестігі мәніне инспекциялауды жүзеге асырады;</w:t>
      </w:r>
      <w:r>
        <w:br/>
      </w:r>
      <w:r>
        <w:rPr>
          <w:rFonts w:ascii="Times New Roman"/>
          <w:b w:val="false"/>
          <w:i w:val="false"/>
          <w:color w:val="000000"/>
          <w:sz w:val="28"/>
        </w:rPr>
        <w:t>
      110) аттестатталған тұқым шаруашылығы субъектілері көрсететін қызметтердің сапасын тексереді;</w:t>
      </w:r>
      <w:r>
        <w:br/>
      </w:r>
      <w:r>
        <w:rPr>
          <w:rFonts w:ascii="Times New Roman"/>
          <w:b w:val="false"/>
          <w:i w:val="false"/>
          <w:color w:val="000000"/>
          <w:sz w:val="28"/>
        </w:rPr>
        <w:t>
      111) тұқым шаруашылығы туралы Қазақстан Республикасы заңдарының, Қазақстан Республикасы Президенті жарлықтарының және Қазақстан Республикасының Үкіметі қаулыларының сақталу мәніне мемлекеттік бақылау және олардан Қазақстан Республикасының заңнамасында белгіленген тәртіппен тұқым шаруашылығы саласындағы қызметті жүзеге асыру мәселелері бойынша ақпарат алу мақсатында тұқым шаруашылығының субъектілеріне барады;</w:t>
      </w:r>
      <w:r>
        <w:br/>
      </w:r>
      <w:r>
        <w:rPr>
          <w:rFonts w:ascii="Times New Roman"/>
          <w:b w:val="false"/>
          <w:i w:val="false"/>
          <w:color w:val="000000"/>
          <w:sz w:val="28"/>
        </w:rPr>
        <w:t>
      112) сатылуға тиiстi тұқым партиясының сынамаларын iрiктеп алуды тұқым өндiрушi өкiлiнiң қатысуымен жүргiзедi;</w:t>
      </w:r>
      <w:r>
        <w:br/>
      </w:r>
      <w:r>
        <w:rPr>
          <w:rFonts w:ascii="Times New Roman"/>
          <w:b w:val="false"/>
          <w:i w:val="false"/>
          <w:color w:val="000000"/>
          <w:sz w:val="28"/>
        </w:rPr>
        <w:t>
      113) өсімдік шаруашылығы саласындағы мемлекеттік бағдарламаларды іске асыруға қатысады;</w:t>
      </w:r>
      <w:r>
        <w:br/>
      </w:r>
      <w:r>
        <w:rPr>
          <w:rFonts w:ascii="Times New Roman"/>
          <w:b w:val="false"/>
          <w:i w:val="false"/>
          <w:color w:val="000000"/>
          <w:sz w:val="28"/>
        </w:rPr>
        <w:t>
      114) сақтандырушыдан, сақтанушыдан, агенттен және қоғамнан олар өздерінің бақылау функцияларын жүзеге асыруы үшін қажетті ақпарат пен құжаттарды сұратады және алады;</w:t>
      </w:r>
      <w:r>
        <w:br/>
      </w:r>
      <w:r>
        <w:rPr>
          <w:rFonts w:ascii="Times New Roman"/>
          <w:b w:val="false"/>
          <w:i w:val="false"/>
          <w:color w:val="000000"/>
          <w:sz w:val="28"/>
        </w:rPr>
        <w:t>
      115) сақтанушылардың міндетті сақтандыру туралы шартты жасасудан жалтаруы туралы және Қазақстан Республикасының өзара сақтандыру туралы заңнамасының және «Өсімдік шаруашылығындағы міндетті сақтандыру туралы» 2004 жылғы 10 наурыздағы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қоғамның сақтамауы туралы істерді қарайды;</w:t>
      </w:r>
      <w:r>
        <w:br/>
      </w:r>
      <w:r>
        <w:rPr>
          <w:rFonts w:ascii="Times New Roman"/>
          <w:b w:val="false"/>
          <w:i w:val="false"/>
          <w:color w:val="000000"/>
          <w:sz w:val="28"/>
        </w:rPr>
        <w:t>
      116) өсiмдiк шаруашылығы өнiмдерiн өндiрушiлердiң мiндеттi сақтандыру шартын жасасу жөнiндегi мiндеттерiнiң орындалуына мемлекетті бақылауды жүзеге асырады;</w:t>
      </w:r>
      <w:r>
        <w:br/>
      </w:r>
      <w:r>
        <w:rPr>
          <w:rFonts w:ascii="Times New Roman"/>
          <w:b w:val="false"/>
          <w:i w:val="false"/>
          <w:color w:val="000000"/>
          <w:sz w:val="28"/>
        </w:rPr>
        <w:t>
      117) агенттің, қоғамның қызметіне, олардың Қазақстан Республикасының өсімдік шаруашылығындағы міндетті сақтандыру туралы заңнамасын сақтауын бақылауды жүзеге асырады;</w:t>
      </w:r>
      <w:r>
        <w:br/>
      </w:r>
      <w:r>
        <w:rPr>
          <w:rFonts w:ascii="Times New Roman"/>
          <w:b w:val="false"/>
          <w:i w:val="false"/>
          <w:color w:val="000000"/>
          <w:sz w:val="28"/>
        </w:rPr>
        <w:t>
      118) техникалық регламенттердің жобаларын әзірлеу, мемлекеттік органдардың құзыретіне кiретiн мәселелер бойынша ұсыныстар дайындау үшін сарапшылық кеңестер құрады;</w:t>
      </w:r>
      <w:r>
        <w:br/>
      </w:r>
      <w:r>
        <w:rPr>
          <w:rFonts w:ascii="Times New Roman"/>
          <w:b w:val="false"/>
          <w:i w:val="false"/>
          <w:color w:val="000000"/>
          <w:sz w:val="28"/>
        </w:rPr>
        <w:t>
      119) стандарттар мен өзге де құжаттарды әзірлеу және оларды халықаралық нормалармен және талаптармен үйлесімдеу жөнiндегi жоспарлар мен бағдарламаларды дайындауды және іске асыруды жүзеге асырады;</w:t>
      </w:r>
      <w:r>
        <w:br/>
      </w:r>
      <w:r>
        <w:rPr>
          <w:rFonts w:ascii="Times New Roman"/>
          <w:b w:val="false"/>
          <w:i w:val="false"/>
          <w:color w:val="000000"/>
          <w:sz w:val="28"/>
        </w:rPr>
        <w:t>
      120) техникалық регламенттердің және олармен өзара байланысты стандарттардың ғылыми-техникалық деңгейін талдауды жүзеге асырады;</w:t>
      </w:r>
      <w:r>
        <w:br/>
      </w:r>
      <w:r>
        <w:rPr>
          <w:rFonts w:ascii="Times New Roman"/>
          <w:b w:val="false"/>
          <w:i w:val="false"/>
          <w:color w:val="000000"/>
          <w:sz w:val="28"/>
        </w:rPr>
        <w:t>
      121) Қазақстан Республикасының заңнамасында белгіленген тәртіппен техникалық регламенттерді немесе техникалық регламенттерге өзгерістер және (немесе) толықтырулар әзірлеу, стандарттау жөнiндегi нормативтік құжаттарды өзекті ету және оларды біріздендіру туралы ұсыныстар дайындауды және уәкiлеттi органға енгiзудi жүзеге асырады;</w:t>
      </w:r>
      <w:r>
        <w:br/>
      </w:r>
      <w:r>
        <w:rPr>
          <w:rFonts w:ascii="Times New Roman"/>
          <w:b w:val="false"/>
          <w:i w:val="false"/>
          <w:color w:val="000000"/>
          <w:sz w:val="28"/>
        </w:rPr>
        <w:t>
      122) техникалық регламенттерді және ұлттық стандарттарды әзірлеу жөнiндегi жұмыстарды ұйымдастыруды жүзеге асырады;</w:t>
      </w:r>
      <w:r>
        <w:br/>
      </w:r>
      <w:r>
        <w:rPr>
          <w:rFonts w:ascii="Times New Roman"/>
          <w:b w:val="false"/>
          <w:i w:val="false"/>
          <w:color w:val="000000"/>
          <w:sz w:val="28"/>
        </w:rPr>
        <w:t>
      123) құзыретіне кiретiн мәселелер бойынша техникалық регламенттердің, стандарттардың және өзге де құжаттардың қорларын жүргізуді жүзеге асырады;</w:t>
      </w:r>
      <w:r>
        <w:br/>
      </w:r>
      <w:r>
        <w:rPr>
          <w:rFonts w:ascii="Times New Roman"/>
          <w:b w:val="false"/>
          <w:i w:val="false"/>
          <w:color w:val="000000"/>
          <w:sz w:val="28"/>
        </w:rPr>
        <w:t>
      124) үкіметтік емес стандарттарды әзірлеуге қатысуды жүзеге асырады;</w:t>
      </w:r>
      <w:r>
        <w:br/>
      </w:r>
      <w:r>
        <w:rPr>
          <w:rFonts w:ascii="Times New Roman"/>
          <w:b w:val="false"/>
          <w:i w:val="false"/>
          <w:color w:val="000000"/>
          <w:sz w:val="28"/>
        </w:rPr>
        <w:t>
      125) үкіметтік емес стандарттар базасында ұлттық стандарттарды әзірлеуге бастамашылық етуді жүзеге асырады;</w:t>
      </w:r>
      <w:r>
        <w:br/>
      </w:r>
      <w:r>
        <w:rPr>
          <w:rFonts w:ascii="Times New Roman"/>
          <w:b w:val="false"/>
          <w:i w:val="false"/>
          <w:color w:val="000000"/>
          <w:sz w:val="28"/>
        </w:rPr>
        <w:t>
      126) Қазақстан Республикасының заңдарында айқындалатын тәртіппен техникалық регламенттерде белгіленген талаптардың орындалуын мемлекеттік бақылауды жүзеге асырады;</w:t>
      </w:r>
      <w:r>
        <w:br/>
      </w:r>
      <w:r>
        <w:rPr>
          <w:rFonts w:ascii="Times New Roman"/>
          <w:b w:val="false"/>
          <w:i w:val="false"/>
          <w:color w:val="000000"/>
          <w:sz w:val="28"/>
        </w:rPr>
        <w:t>
      127) стандарттарды, нормативтерді, нұсқаулықтары, әдістемелер мен ұсынымдары әзірлеу арқылы агроөнеркәсіптік кешенді нормативтік-әдістемелік қамтамасыз етуді жүзеге асырады;</w:t>
      </w:r>
      <w:r>
        <w:br/>
      </w:r>
      <w:r>
        <w:rPr>
          <w:rFonts w:ascii="Times New Roman"/>
          <w:b w:val="false"/>
          <w:i w:val="false"/>
          <w:color w:val="000000"/>
          <w:sz w:val="28"/>
        </w:rPr>
        <w:t>
      128) агроөнеркәсіптік кешен саласындағы жергілікті атқарушы органдардың қызметін әдістемелік қамтамасыз етуді жүзеге асырады;</w:t>
      </w:r>
      <w:r>
        <w:br/>
      </w:r>
      <w:r>
        <w:rPr>
          <w:rFonts w:ascii="Times New Roman"/>
          <w:b w:val="false"/>
          <w:i w:val="false"/>
          <w:color w:val="000000"/>
          <w:sz w:val="28"/>
        </w:rPr>
        <w:t>
      129) агроөнеркәсіптік кешен субъектілеріне ақысыз негізде ұсынуға жататын ақпараттың және көрсетілетін қызметтердің тізбесін әзірлейді;</w:t>
      </w:r>
      <w:r>
        <w:br/>
      </w:r>
      <w:r>
        <w:rPr>
          <w:rFonts w:ascii="Times New Roman"/>
          <w:b w:val="false"/>
          <w:i w:val="false"/>
          <w:color w:val="000000"/>
          <w:sz w:val="28"/>
        </w:rPr>
        <w:t>
      130) агроөнеркәсіптік кешен саласында мемлекеттік техникалық инспекцияны жүзеге асырады;</w:t>
      </w:r>
      <w:r>
        <w:br/>
      </w:r>
      <w:r>
        <w:rPr>
          <w:rFonts w:ascii="Times New Roman"/>
          <w:b w:val="false"/>
          <w:i w:val="false"/>
          <w:color w:val="000000"/>
          <w:sz w:val="28"/>
        </w:rPr>
        <w:t>
      131) агроөнеркәсіптік кешенді дамытудың мемлекеттік, салалық (секторалдық) бағдарламаларын іске асырады;</w:t>
      </w:r>
      <w:r>
        <w:br/>
      </w:r>
      <w:r>
        <w:rPr>
          <w:rFonts w:ascii="Times New Roman"/>
          <w:b w:val="false"/>
          <w:i w:val="false"/>
          <w:color w:val="000000"/>
          <w:sz w:val="28"/>
        </w:rPr>
        <w:t>
      132) егістік жұмыстарын жүргізу мониторингін жүргізеді;</w:t>
      </w:r>
      <w:r>
        <w:br/>
      </w:r>
      <w:r>
        <w:rPr>
          <w:rFonts w:ascii="Times New Roman"/>
          <w:b w:val="false"/>
          <w:i w:val="false"/>
          <w:color w:val="000000"/>
          <w:sz w:val="28"/>
        </w:rPr>
        <w:t>
      133) орталық атқарушы органдардың ақпараттық жүйелері мен жергілікті атқарушы органдардың ақпараттық жүйелері арасындағы ақпараттық өзара іс-қимыл жасау тәртібін жергілікті атқарушы органдармен бірлесіп айқындайды;</w:t>
      </w:r>
      <w:r>
        <w:br/>
      </w:r>
      <w:r>
        <w:rPr>
          <w:rFonts w:ascii="Times New Roman"/>
          <w:b w:val="false"/>
          <w:i w:val="false"/>
          <w:color w:val="000000"/>
          <w:sz w:val="28"/>
        </w:rPr>
        <w:t>
      134) мемлекеттік электрондық ақпараттық ресурстарға және мемлекеттік ақпараттық жүйелерге жеке және заңды тұлғалардың қол жеткізуін ұйымдастырады;</w:t>
      </w:r>
      <w:r>
        <w:br/>
      </w:r>
      <w:r>
        <w:rPr>
          <w:rFonts w:ascii="Times New Roman"/>
          <w:b w:val="false"/>
          <w:i w:val="false"/>
          <w:color w:val="000000"/>
          <w:sz w:val="28"/>
        </w:rPr>
        <w:t>
      135) мақта тұқымының мемлекеттік ресурстарын қалыптастыруды және басқаруды қамтамасыз етеді;</w:t>
      </w:r>
      <w:r>
        <w:br/>
      </w:r>
      <w:r>
        <w:rPr>
          <w:rFonts w:ascii="Times New Roman"/>
          <w:b w:val="false"/>
          <w:i w:val="false"/>
          <w:color w:val="000000"/>
          <w:sz w:val="28"/>
        </w:rPr>
        <w:t>
      136) мақта нарығының мониторингін жүргізеді;</w:t>
      </w:r>
      <w:r>
        <w:br/>
      </w:r>
      <w:r>
        <w:rPr>
          <w:rFonts w:ascii="Times New Roman"/>
          <w:b w:val="false"/>
          <w:i w:val="false"/>
          <w:color w:val="000000"/>
          <w:sz w:val="28"/>
        </w:rPr>
        <w:t>
      137) мақта өңдеу ұйымын уақытша басқаруды енгізу туралы шешім қабылдайды;</w:t>
      </w:r>
      <w:r>
        <w:br/>
      </w:r>
      <w:r>
        <w:rPr>
          <w:rFonts w:ascii="Times New Roman"/>
          <w:b w:val="false"/>
          <w:i w:val="false"/>
          <w:color w:val="000000"/>
          <w:sz w:val="28"/>
        </w:rPr>
        <w:t>
      138) мақта тұқымының мемлекеттік ресурстарының сандық-сапалық жай-күйін бақылауды жүзеге асырады;</w:t>
      </w:r>
      <w:r>
        <w:br/>
      </w:r>
      <w:r>
        <w:rPr>
          <w:rFonts w:ascii="Times New Roman"/>
          <w:b w:val="false"/>
          <w:i w:val="false"/>
          <w:color w:val="000000"/>
          <w:sz w:val="28"/>
        </w:rPr>
        <w:t>
      139) мақта өңдеу ұйымдарының қызметтерін инспекциялауды (тексеруді) жүзеге асырады;</w:t>
      </w:r>
      <w:r>
        <w:br/>
      </w:r>
      <w:r>
        <w:rPr>
          <w:rFonts w:ascii="Times New Roman"/>
          <w:b w:val="false"/>
          <w:i w:val="false"/>
          <w:color w:val="000000"/>
          <w:sz w:val="28"/>
        </w:rPr>
        <w:t>
      140) Қазақстан Республикасының мақта саласын дамыту туралы заңнамасының анықталған бұзушылықтарын нұсқамада белгіленген мерзімде жою туралы орындалуы міндетті жазбаша нұсқамалар береді;</w:t>
      </w:r>
      <w:r>
        <w:br/>
      </w:r>
      <w:r>
        <w:rPr>
          <w:rFonts w:ascii="Times New Roman"/>
          <w:b w:val="false"/>
          <w:i w:val="false"/>
          <w:color w:val="000000"/>
          <w:sz w:val="28"/>
        </w:rPr>
        <w:t>
      141) мақта өңдеу ұйымын мәжбүрлеп тарату туралы сотқа талап арыз қояды;</w:t>
      </w:r>
      <w:r>
        <w:br/>
      </w:r>
      <w:r>
        <w:rPr>
          <w:rFonts w:ascii="Times New Roman"/>
          <w:b w:val="false"/>
          <w:i w:val="false"/>
          <w:color w:val="000000"/>
          <w:sz w:val="28"/>
        </w:rPr>
        <w:t>
      142) «Мақта саласын дамыту туралы» 2007 жылғы 21 шілдедегі Қазақстан Республикасы Заңының 32-бабының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негіздер болған кезде мақтаны босатуға уақытша тыйым салады;</w:t>
      </w:r>
      <w:r>
        <w:br/>
      </w:r>
      <w:r>
        <w:rPr>
          <w:rFonts w:ascii="Times New Roman"/>
          <w:b w:val="false"/>
          <w:i w:val="false"/>
          <w:color w:val="000000"/>
          <w:sz w:val="28"/>
        </w:rPr>
        <w:t>
      143) мақта қауіпсіздігі мен сапасын бақылауды жүзеге асырады;</w:t>
      </w:r>
      <w:r>
        <w:br/>
      </w:r>
      <w:r>
        <w:rPr>
          <w:rFonts w:ascii="Times New Roman"/>
          <w:b w:val="false"/>
          <w:i w:val="false"/>
          <w:color w:val="000000"/>
          <w:sz w:val="28"/>
        </w:rPr>
        <w:t>
      144) аккредиттелген сынақ зертханаларының (орталықтардың) және сарапшылық ұйымының қызметін бақылауды жүзеге асырады;</w:t>
      </w:r>
      <w:r>
        <w:br/>
      </w:r>
      <w:r>
        <w:rPr>
          <w:rFonts w:ascii="Times New Roman"/>
          <w:b w:val="false"/>
          <w:i w:val="false"/>
          <w:color w:val="000000"/>
          <w:sz w:val="28"/>
        </w:rPr>
        <w:t>
      145) мақта өңдеу ұйымдарының:</w:t>
      </w:r>
      <w:r>
        <w:br/>
      </w:r>
      <w:r>
        <w:rPr>
          <w:rFonts w:ascii="Times New Roman"/>
          <w:b w:val="false"/>
          <w:i w:val="false"/>
          <w:color w:val="000000"/>
          <w:sz w:val="28"/>
        </w:rPr>
        <w:t>
      мақтаның сандық-сапалық есебін жүргізу;</w:t>
      </w:r>
      <w:r>
        <w:br/>
      </w:r>
      <w:r>
        <w:rPr>
          <w:rFonts w:ascii="Times New Roman"/>
          <w:b w:val="false"/>
          <w:i w:val="false"/>
          <w:color w:val="000000"/>
          <w:sz w:val="28"/>
        </w:rPr>
        <w:t>
      мақта қолхаттарын беру, олардың айналымы, жою және өтеу;</w:t>
      </w:r>
      <w:r>
        <w:br/>
      </w:r>
      <w:r>
        <w:rPr>
          <w:rFonts w:ascii="Times New Roman"/>
          <w:b w:val="false"/>
          <w:i w:val="false"/>
          <w:color w:val="000000"/>
          <w:sz w:val="28"/>
        </w:rPr>
        <w:t>
      мақта тұқымының мемлекеттік ресурстарын қалыптастыру, сақтау және пайдалану қағидаларын сақтауын бақылауды жүзеге асырады;</w:t>
      </w:r>
      <w:r>
        <w:br/>
      </w:r>
      <w:r>
        <w:rPr>
          <w:rFonts w:ascii="Times New Roman"/>
          <w:b w:val="false"/>
          <w:i w:val="false"/>
          <w:color w:val="000000"/>
          <w:sz w:val="28"/>
        </w:rPr>
        <w:t>
      146) сарапшылық ұйымның мақта талшығының сапасына сараптама жүргізу және мақта талшығының сапа паспортын беру қағидаларын сақтауын жыл сайынғы бақылауды жүзеге асырады;</w:t>
      </w:r>
      <w:r>
        <w:br/>
      </w:r>
      <w:r>
        <w:rPr>
          <w:rFonts w:ascii="Times New Roman"/>
          <w:b w:val="false"/>
          <w:i w:val="false"/>
          <w:color w:val="000000"/>
          <w:sz w:val="28"/>
        </w:rPr>
        <w:t>
      147) өндіріс, шитті мақтаны мақта талшығына бастапқы өңдеу, шитті мақтаны сақтау объектілеріне (қызметтік куәлігін және құқықтық статистика жөніндегі органда тіркеу туралы белгісі бар тексеріс тағайындау туралы актіні көрсеткен кезде) барады, сондай-ақ мақта нарығын мемлекеттік бақылауды және мониторингін жүзеге асыру үшін қажетті ақпаратты алады;</w:t>
      </w:r>
      <w:r>
        <w:br/>
      </w:r>
      <w:r>
        <w:rPr>
          <w:rFonts w:ascii="Times New Roman"/>
          <w:b w:val="false"/>
          <w:i w:val="false"/>
          <w:color w:val="000000"/>
          <w:sz w:val="28"/>
        </w:rPr>
        <w:t>
      148) мақта қолхаттарын бере отырып, қойма қызметі бойынша қызметтер көрсету жөніндегі қызметті жүзеге асыру құқығына арналған лицензияның қолданысын тоқтата тұру және (немесе) одан айыру туралы ұсыныстар енгізеді;</w:t>
      </w:r>
      <w:r>
        <w:br/>
      </w:r>
      <w:r>
        <w:rPr>
          <w:rFonts w:ascii="Times New Roman"/>
          <w:b w:val="false"/>
          <w:i w:val="false"/>
          <w:color w:val="000000"/>
          <w:sz w:val="28"/>
        </w:rPr>
        <w:t>
      149) өз құзыреті шегінде Қазақстан Республикасының машиналар мен жабдықтардың қауіпсіздігі саласындағы заңнамасында белгіленген талаптардың сақталуын мемлекеттік бақылауды және қадағалауды жүзеге асырады;</w:t>
      </w:r>
      <w:r>
        <w:br/>
      </w:r>
      <w:r>
        <w:rPr>
          <w:rFonts w:ascii="Times New Roman"/>
          <w:b w:val="false"/>
          <w:i w:val="false"/>
          <w:color w:val="000000"/>
          <w:sz w:val="28"/>
        </w:rPr>
        <w:t>
      150) осы Заңда және техникалық регламенттерде белгіленген қауіпсіздік талаптарына сәйкес келмейтін машиналар мен жабдықтарды жасауды, өткізуді және олардың нарықтағы айналысын тоқтата тұру туралы нұсқамалар береді;</w:t>
      </w:r>
      <w:r>
        <w:br/>
      </w:r>
      <w:r>
        <w:rPr>
          <w:rFonts w:ascii="Times New Roman"/>
          <w:b w:val="false"/>
          <w:i w:val="false"/>
          <w:color w:val="000000"/>
          <w:sz w:val="28"/>
        </w:rPr>
        <w:t>
      151) биоотын өндірісі мониторингін жүргізеді;</w:t>
      </w:r>
      <w:r>
        <w:br/>
      </w:r>
      <w:r>
        <w:rPr>
          <w:rFonts w:ascii="Times New Roman"/>
          <w:b w:val="false"/>
          <w:i w:val="false"/>
          <w:color w:val="000000"/>
          <w:sz w:val="28"/>
        </w:rPr>
        <w:t>
      152) биоотын өндіретін зауыт салуға арналған техникалық-экономикалық негіздемеге салалық сараптама жүргізеді;</w:t>
      </w:r>
      <w:r>
        <w:br/>
      </w:r>
      <w:r>
        <w:rPr>
          <w:rFonts w:ascii="Times New Roman"/>
          <w:b w:val="false"/>
          <w:i w:val="false"/>
          <w:color w:val="000000"/>
          <w:sz w:val="28"/>
        </w:rPr>
        <w:t>
      153) биоотын өндірісі саласында мемлекеттік бақылауды жүзеге асырады;</w:t>
      </w:r>
      <w:r>
        <w:br/>
      </w:r>
      <w:r>
        <w:rPr>
          <w:rFonts w:ascii="Times New Roman"/>
          <w:b w:val="false"/>
          <w:i w:val="false"/>
          <w:color w:val="000000"/>
          <w:sz w:val="28"/>
        </w:rPr>
        <w:t>
      154) мемлекеттік мүлік жөніндегі уәкілетті органның өкілін мемлекет қатысатын акционерлік қоғамның директорлар кеңесінің немесе мемлекет қатысатын жауапкершілігі шектеулі серіктестіктің байқау кеңесінің құрамына енгізу үшін қажетті шараларды қамтамасыз етеді немесе қабылдайды;</w:t>
      </w:r>
      <w:r>
        <w:br/>
      </w:r>
      <w:r>
        <w:rPr>
          <w:rFonts w:ascii="Times New Roman"/>
          <w:b w:val="false"/>
          <w:i w:val="false"/>
          <w:color w:val="000000"/>
          <w:sz w:val="28"/>
        </w:rPr>
        <w:t>
      155) тиісті саладағы мемлекеттік мүлікті басқару жөніндегі мемлекеттік саясатты іске асыруды жүзеге асырады, өз құзыреті шегінде тиісті салада мемлекеттік мүлікті басқару аясындағы нормативтік құқықтық актілерді әзірлейді, бекітеді;</w:t>
      </w:r>
      <w:r>
        <w:br/>
      </w:r>
      <w:r>
        <w:rPr>
          <w:rFonts w:ascii="Times New Roman"/>
          <w:b w:val="false"/>
          <w:i w:val="false"/>
          <w:color w:val="000000"/>
          <w:sz w:val="28"/>
        </w:rPr>
        <w:t>
      156) республикалық заңды тұлғалардың мүлікті сақтауын және республикалық мемлекеттік кәсіпорындарының дамыту жоспарларын орындауын бақылауды жүзеге асырады;</w:t>
      </w:r>
      <w:r>
        <w:br/>
      </w:r>
      <w:r>
        <w:rPr>
          <w:rFonts w:ascii="Times New Roman"/>
          <w:b w:val="false"/>
          <w:i w:val="false"/>
          <w:color w:val="000000"/>
          <w:sz w:val="28"/>
        </w:rPr>
        <w:t>
      157) тиісті салада акционері мемлекет болып табылатын ұлттық басқарушы холдингтердің, ұлттық холдингтердің, ұлттық компаниялардың дамыту стратегияларын және дамыту жоспарларын орындауларын бақылауды және талдауды жүзеге асырады;</w:t>
      </w:r>
      <w:r>
        <w:br/>
      </w:r>
      <w:r>
        <w:rPr>
          <w:rFonts w:ascii="Times New Roman"/>
          <w:b w:val="false"/>
          <w:i w:val="false"/>
          <w:color w:val="000000"/>
          <w:sz w:val="28"/>
        </w:rPr>
        <w:t>
      158) тиісті саладағы республикалық мемлекеттік кәсіпорындардың, мемлекет бақылайтын акционерлік қоғамдардың және жауапкершілігі шектеулі серіктестіктердің дамыту жоспарларын орындауларын бақылауды және талдауды жүзеге асырады;</w:t>
      </w:r>
      <w:r>
        <w:br/>
      </w:r>
      <w:r>
        <w:rPr>
          <w:rFonts w:ascii="Times New Roman"/>
          <w:b w:val="false"/>
          <w:i w:val="false"/>
          <w:color w:val="000000"/>
          <w:sz w:val="28"/>
        </w:rPr>
        <w:t>
      159) облыстардың жергілікті атқарушы органдарымен бірлесе отырып, ауыл шаруашылығы өнімін өндірушілерге жеткізу үшін қажетті мұнай өнімдерінің көлемін айқындайды;</w:t>
      </w:r>
      <w:r>
        <w:br/>
      </w:r>
      <w:r>
        <w:rPr>
          <w:rFonts w:ascii="Times New Roman"/>
          <w:b w:val="false"/>
          <w:i w:val="false"/>
          <w:color w:val="000000"/>
          <w:sz w:val="28"/>
        </w:rPr>
        <w:t>
      160) ауыл шаруашылығы өнімдерін өндірушілерге мұнай өнімдерін жеткізу көлемдері туралы ұсыныстарды мұнай өнімдерін өндіру саласындағы уәкілетті органға енгізеді;</w:t>
      </w:r>
      <w:r>
        <w:br/>
      </w:r>
      <w:r>
        <w:rPr>
          <w:rFonts w:ascii="Times New Roman"/>
          <w:b w:val="false"/>
          <w:i w:val="false"/>
          <w:color w:val="000000"/>
          <w:sz w:val="28"/>
        </w:rPr>
        <w:t>
      161) ветеринариялық іс-шараларды жүзеге асыру жөніндегі ұсынымдар мен әдістемелік нұсқауларды келіседі;</w:t>
      </w:r>
      <w:r>
        <w:br/>
      </w:r>
      <w:r>
        <w:rPr>
          <w:rFonts w:ascii="Times New Roman"/>
          <w:b w:val="false"/>
          <w:i w:val="false"/>
          <w:color w:val="000000"/>
          <w:sz w:val="28"/>
        </w:rPr>
        <w:t>
      162) жануарлардың аса қауіпті ауруларының профилактикасы, диагностикасы және оларды жою жөніндегі ветеринариялық іс-шараларды бекітеді, ұйымдастырады және қамтамасыз етеді;</w:t>
      </w:r>
      <w:r>
        <w:br/>
      </w:r>
      <w:r>
        <w:rPr>
          <w:rFonts w:ascii="Times New Roman"/>
          <w:b w:val="false"/>
          <w:i w:val="false"/>
          <w:color w:val="000000"/>
          <w:sz w:val="28"/>
        </w:rPr>
        <w:t>
      163) ветеринариялық препараттардың, жемшөп пен жемшөптік қоспалардың ветеринариялық нормативтердің талаптарына сәйкестігін айқындау мақсатында олардың қауіпсіздігінің мониторингін жүзеге асырады;</w:t>
      </w:r>
      <w:r>
        <w:br/>
      </w:r>
      <w:r>
        <w:rPr>
          <w:rFonts w:ascii="Times New Roman"/>
          <w:b w:val="false"/>
          <w:i w:val="false"/>
          <w:color w:val="000000"/>
          <w:sz w:val="28"/>
        </w:rPr>
        <w:t>
      164) жануарлардың аса қауіпті ауруларының профилактикасы және диагностикасы бойынша бағдарламаларды іске асырады;</w:t>
      </w:r>
      <w:r>
        <w:br/>
      </w:r>
      <w:r>
        <w:rPr>
          <w:rFonts w:ascii="Times New Roman"/>
          <w:b w:val="false"/>
          <w:i w:val="false"/>
          <w:color w:val="000000"/>
          <w:sz w:val="28"/>
        </w:rPr>
        <w:t>
      165) ветеринариялық препараттарды, жемшөп пен жемшөптік қоспаларды, аспаптарды, құрал-саймандарды байқаудан өткiзудi, бақылауды, оларды тіркеу сынақтарын жүзеге асырады, ветеринариялық препараттардың, жемшөп және жемшөптік қоспалардың Мемлекеттік тiзiлiмiн жүргізеді;</w:t>
      </w:r>
      <w:r>
        <w:br/>
      </w:r>
      <w:r>
        <w:rPr>
          <w:rFonts w:ascii="Times New Roman"/>
          <w:b w:val="false"/>
          <w:i w:val="false"/>
          <w:color w:val="000000"/>
          <w:sz w:val="28"/>
        </w:rPr>
        <w:t>
      166) эпизоотологиялық тексеру актісін береді;</w:t>
      </w:r>
      <w:r>
        <w:br/>
      </w:r>
      <w:r>
        <w:rPr>
          <w:rFonts w:ascii="Times New Roman"/>
          <w:b w:val="false"/>
          <w:i w:val="false"/>
          <w:color w:val="000000"/>
          <w:sz w:val="28"/>
        </w:rPr>
        <w:t>
      167) жеке және заңды тұлғаларға экспорттау, импорттау және транзиттеу еліндегі эпизоотиялық ахуал туралы ақпарат ұсынады;</w:t>
      </w:r>
      <w:r>
        <w:br/>
      </w:r>
      <w:r>
        <w:rPr>
          <w:rFonts w:ascii="Times New Roman"/>
          <w:b w:val="false"/>
          <w:i w:val="false"/>
          <w:color w:val="000000"/>
          <w:sz w:val="28"/>
        </w:rPr>
        <w:t>
      168) жаңа ветеринариялық препараттарға, жемшөп пен жемшөптік қоспаларға қорытындылар береді;</w:t>
      </w:r>
      <w:r>
        <w:br/>
      </w:r>
      <w:r>
        <w:rPr>
          <w:rFonts w:ascii="Times New Roman"/>
          <w:b w:val="false"/>
          <w:i w:val="false"/>
          <w:color w:val="000000"/>
          <w:sz w:val="28"/>
        </w:rPr>
        <w:t>
      169) тиісті аумақтағы эпизоотиялық ахуалды бағалауды ескере отырып, орны ауыстырылатын (тасымалданатын) объектілердің экспортына, импортына және транзитіне рұқсаттар береді;</w:t>
      </w:r>
      <w:r>
        <w:br/>
      </w:r>
      <w:r>
        <w:rPr>
          <w:rFonts w:ascii="Times New Roman"/>
          <w:b w:val="false"/>
          <w:i w:val="false"/>
          <w:color w:val="000000"/>
          <w:sz w:val="28"/>
        </w:rPr>
        <w:t>
      170) жеке және заңды тұлғаларға жаңа, жетілдірілген ветеринариялық препараттарға, тамақ өнімін, жемшөп және жемшөптік қоспаларды өндіруге арналған нормативтік-техникалық құжаттаманы келіседі;</w:t>
      </w:r>
      <w:r>
        <w:br/>
      </w:r>
      <w:r>
        <w:rPr>
          <w:rFonts w:ascii="Times New Roman"/>
          <w:b w:val="false"/>
          <w:i w:val="false"/>
          <w:color w:val="000000"/>
          <w:sz w:val="28"/>
        </w:rPr>
        <w:t>
      171) Қазақстан Республикасының заңнамасында белгіленген тәртіппен ветеринариялық препараттарды және оларды сақтау, тасымалдау (жеткізу) және пайдалану жөніндегі қызметтерді мемлекеттік сатып алуды жүзеге асырады;</w:t>
      </w:r>
      <w:r>
        <w:br/>
      </w:r>
      <w:r>
        <w:rPr>
          <w:rFonts w:ascii="Times New Roman"/>
          <w:b w:val="false"/>
          <w:i w:val="false"/>
          <w:color w:val="000000"/>
          <w:sz w:val="28"/>
        </w:rPr>
        <w:t>
      172) ветеринариялық препараттардың республикалық қорын мемлекеттік сатып алуды, сақтауды, пайдалануды және есептен шығаруды ұйымдастырады;</w:t>
      </w:r>
      <w:r>
        <w:br/>
      </w:r>
      <w:r>
        <w:rPr>
          <w:rFonts w:ascii="Times New Roman"/>
          <w:b w:val="false"/>
          <w:i w:val="false"/>
          <w:color w:val="000000"/>
          <w:sz w:val="28"/>
        </w:rPr>
        <w:t>
      173)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және жемшөптік қоспаларды өндіру, сақтау және өткізу жөніндегі ұйымдарды пайдалануға қабылдайтын мемлекеттік комиссияларға қатысады;</w:t>
      </w:r>
      <w:r>
        <w:br/>
      </w:r>
      <w:r>
        <w:rPr>
          <w:rFonts w:ascii="Times New Roman"/>
          <w:b w:val="false"/>
          <w:i w:val="false"/>
          <w:color w:val="000000"/>
          <w:sz w:val="28"/>
        </w:rPr>
        <w:t>
      174) тиісті әкімшілік-аумақтық бірліктің аумағында ветеринариялық-санитариялық қауіпсіздікті қамтамасыз ету жөніндегі ветеринариялық іс-шаралар жоспарын келіседі;</w:t>
      </w:r>
      <w:r>
        <w:br/>
      </w:r>
      <w:r>
        <w:rPr>
          <w:rFonts w:ascii="Times New Roman"/>
          <w:b w:val="false"/>
          <w:i w:val="false"/>
          <w:color w:val="000000"/>
          <w:sz w:val="28"/>
        </w:rPr>
        <w:t>
      175) Қазақстан Республикасының заңнамасына сәйкес ветеринариялық мақсаттағы препараттар өндірісін лицензиялауды жүзеге асырады;</w:t>
      </w:r>
      <w:r>
        <w:br/>
      </w:r>
      <w:r>
        <w:rPr>
          <w:rFonts w:ascii="Times New Roman"/>
          <w:b w:val="false"/>
          <w:i w:val="false"/>
          <w:color w:val="000000"/>
          <w:sz w:val="28"/>
        </w:rPr>
        <w:t>
      176) жануарлар ауруларының пайда болуы мен таралуын және олардың улануының себептері мен шарттарын анықтайды және белгілейді;</w:t>
      </w:r>
      <w:r>
        <w:br/>
      </w:r>
      <w:r>
        <w:rPr>
          <w:rFonts w:ascii="Times New Roman"/>
          <w:b w:val="false"/>
          <w:i w:val="false"/>
          <w:color w:val="000000"/>
          <w:sz w:val="28"/>
        </w:rPr>
        <w:t>
      177) мемлекеттік ветеринариялық-санитариялық бақылауды және қадағалауды жүзеге асырады;</w:t>
      </w:r>
      <w:r>
        <w:br/>
      </w:r>
      <w:r>
        <w:rPr>
          <w:rFonts w:ascii="Times New Roman"/>
          <w:b w:val="false"/>
          <w:i w:val="false"/>
          <w:color w:val="000000"/>
          <w:sz w:val="28"/>
        </w:rPr>
        <w:t>
      178) шекаралық және кедендік пункттерде (Кеден одағының кедендік шекарасымен тұспа-тұс келетін Қазақстан Республикасының Мемлекеттік шекарасы арқылы өткізу пункттерінде) Кеден одағының кедендік шекарасымен тұспа-тұс келетін Қазақстан Республикасының Мемлекеттік шекарасы арқылы тасымалданатын (орны ауыстырылатын) объектілерді тасымалдау (орнын ауыстыру) кезінде ветеринариялық бақылау бекеттерін ұйымдастырады;</w:t>
      </w:r>
      <w:r>
        <w:br/>
      </w:r>
      <w:r>
        <w:rPr>
          <w:rFonts w:ascii="Times New Roman"/>
          <w:b w:val="false"/>
          <w:i w:val="false"/>
          <w:color w:val="000000"/>
          <w:sz w:val="28"/>
        </w:rPr>
        <w:t>
      179) Қазақстан Республикасының заңнамасында көзделген тәртіппен техникалық регламенттерде белгіленген талаптардың орындалуын мемлекеттік ветеринариялық-санитариялық бақылауды және қадағалауды жүргізеді;</w:t>
      </w:r>
      <w:r>
        <w:br/>
      </w:r>
      <w:r>
        <w:rPr>
          <w:rFonts w:ascii="Times New Roman"/>
          <w:b w:val="false"/>
          <w:i w:val="false"/>
          <w:color w:val="000000"/>
          <w:sz w:val="28"/>
        </w:rPr>
        <w:t>
      180) мемлекеттік ветеринариялық-санитариялық бақылау және қадағалау жүргізу туралы және орны ауыстырылатын (тасымалданатын) объектілердің импортына рұқсат беретін ұйымдарды айқындау туралы шешім шығарады;</w:t>
      </w:r>
      <w:r>
        <w:br/>
      </w:r>
      <w:r>
        <w:rPr>
          <w:rFonts w:ascii="Times New Roman"/>
          <w:b w:val="false"/>
          <w:i w:val="false"/>
          <w:color w:val="000000"/>
          <w:sz w:val="28"/>
        </w:rPr>
        <w:t>
      181) ұйымдарда ветеринария саласында пайдаланылатын жануарлар ауруларын қоздырушы штаммдардың пайдаланылуын, тасымалдануын (жеткізілуін), сақталуын және жойылуын мемлекеттік ветеринариялық-санитариялық бақылауды және қадағалауды жүзеге асырады;</w:t>
      </w:r>
      <w:r>
        <w:br/>
      </w:r>
      <w:r>
        <w:rPr>
          <w:rFonts w:ascii="Times New Roman"/>
          <w:b w:val="false"/>
          <w:i w:val="false"/>
          <w:color w:val="000000"/>
          <w:sz w:val="28"/>
        </w:rPr>
        <w:t>
      182) Қазақстан Республикасының аумағын басқа мемлекеттерден әкелінетін жануарлардың жұқпалы және экзотикалық аурулардың енуі мен таралуынан қорғауды ұйымдастырады;</w:t>
      </w:r>
      <w:r>
        <w:br/>
      </w:r>
      <w:r>
        <w:rPr>
          <w:rFonts w:ascii="Times New Roman"/>
          <w:b w:val="false"/>
          <w:i w:val="false"/>
          <w:color w:val="000000"/>
          <w:sz w:val="28"/>
        </w:rPr>
        <w:t>
      183)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ұйымдастырады және жүзеге асырады;</w:t>
      </w:r>
      <w:r>
        <w:br/>
      </w:r>
      <w:r>
        <w:rPr>
          <w:rFonts w:ascii="Times New Roman"/>
          <w:b w:val="false"/>
          <w:i w:val="false"/>
          <w:color w:val="000000"/>
          <w:sz w:val="28"/>
        </w:rPr>
        <w:t>
      184) мемлекеттік ветеринариялық-санитариялық бақыланатын және қадағаланатын жүктерді Кеден одағының кедендік шекарасымен тұспа-тұс келетін Қазақстан Республикасының Мемлекеттік шекарасы арқылы тасымалдау (орнын ауыстыру) кезінде шекаралық және кедендік пункттерде (Кеден одағының кедендік шекарасымен тұспа-тұс келетін Қазақстан Республикасының Мемлекеттік шекарасы арқылы өткізу пункттерінде) дайындау (сою), пайдалану бойынша, сондай-ақ жануарлар мен құстардың аса қауіпті аурулары бойынша карантиндік аймақтарда және қолайсыз пункттерде жануарлардың жұқпалы ауруларының ошақтарын, таралуын болдырмау, жануарлардан алынатын өнімдер мен шикізаттың ветеринариялық-санитариялық қауіпсіздігін қамтамасыз ету және Қазақстан Республикасының аумағын жануарлардың аса қауіпті және экзотикалық ауруларын әкелуден және олардың таралуынан қорғау бойынша Қазақстан Республикасы заңдарының, Қазақстан Республикасының Президенті жарлықтарының және Қазақстан Республикасының Үкіметі қаулыларының ветеринария саласындағы талаптарын орындау мәніне мемлекеттік ветеринариялық-санитариялық бақылауды және қадағалауды күн сайын жүзеге асырады;</w:t>
      </w:r>
      <w:r>
        <w:br/>
      </w:r>
      <w:r>
        <w:rPr>
          <w:rFonts w:ascii="Times New Roman"/>
          <w:b w:val="false"/>
          <w:i w:val="false"/>
          <w:color w:val="000000"/>
          <w:sz w:val="28"/>
        </w:rPr>
        <w:t>
      185) жануарлар мен адамның денсаулығына қауіп төндіретін, алып қойылатын және жойылатын ауру жануарлардың, жануарлардан алынатын өнімдер мен шикізаттың құнын иелеріне өтеуді жүзеге асырады;</w:t>
      </w:r>
      <w:r>
        <w:br/>
      </w:r>
      <w:r>
        <w:rPr>
          <w:rFonts w:ascii="Times New Roman"/>
          <w:b w:val="false"/>
          <w:i w:val="false"/>
          <w:color w:val="000000"/>
          <w:sz w:val="28"/>
        </w:rPr>
        <w:t>
      186) жануарлар аурулары бойынша эпизоотиялық мониторингті, эпизоотиялық ошақтар пайда болған жағдайда оларды тексеруді жүргізеді;</w:t>
      </w:r>
      <w:r>
        <w:br/>
      </w:r>
      <w:r>
        <w:rPr>
          <w:rFonts w:ascii="Times New Roman"/>
          <w:b w:val="false"/>
          <w:i w:val="false"/>
          <w:color w:val="000000"/>
          <w:sz w:val="28"/>
        </w:rPr>
        <w:t>
      187) халықаралық ұйымдардан алынған ақпаратты қоса алғанда, экспорттаушы елдің ғылыми негіздемесі қолда бар тиісінше ақпарат негізінде жеткіліксіз болып табылған жағдайда уақытша ветеринариялық-санитариялық шаралар енгізеді;</w:t>
      </w:r>
      <w:r>
        <w:br/>
      </w:r>
      <w:r>
        <w:rPr>
          <w:rFonts w:ascii="Times New Roman"/>
          <w:b w:val="false"/>
          <w:i w:val="false"/>
          <w:color w:val="000000"/>
          <w:sz w:val="28"/>
        </w:rPr>
        <w:t>
      188) аумақты немесе оның бір бөлігін аурулар таралмаған немесе аурулар аз таралған деп айқындайды, осы аумақтардан экспортталатын орны ауыстырылатын (тасымалданатын) объектілерге мемлекеттік ветеринариялық-санитариялық бақылауды және қадағалауды жүзеге асырады, импорттайтын елге растауды ұсынады және Қазақстан Республикасы ратификациялаған халықаралық шарттарда көзделген жағдайларда, оның өкілдерінің осы аумақтарда инспекциялау жүргізуге қол жеткізуін қамтамасыз етеді;</w:t>
      </w:r>
      <w:r>
        <w:br/>
      </w:r>
      <w:r>
        <w:rPr>
          <w:rFonts w:ascii="Times New Roman"/>
          <w:b w:val="false"/>
          <w:i w:val="false"/>
          <w:color w:val="000000"/>
          <w:sz w:val="28"/>
        </w:rPr>
        <w:t>
      189) Қазақстан Республикасында алғашқы рет өндірілетін (дайындалатын) және оның аумағына алғашқы рет әкелінетін (импортталатын) жемшөптік қоспаларын мемлекеттік тіркеуді жүзеге асырады;</w:t>
      </w:r>
      <w:r>
        <w:br/>
      </w:r>
      <w:r>
        <w:rPr>
          <w:rFonts w:ascii="Times New Roman"/>
          <w:b w:val="false"/>
          <w:i w:val="false"/>
          <w:color w:val="000000"/>
          <w:sz w:val="28"/>
        </w:rPr>
        <w:t>
      190) Қазақстан Республикасының аумағында өндіруге (дайындауға), әкелуге (импорттауға), қолдануға және өткізуге рұқсат етілген Жемшөптік қоспалардың мемлекеттік тізілімін жүргізеді;</w:t>
      </w:r>
      <w:r>
        <w:br/>
      </w:r>
      <w:r>
        <w:rPr>
          <w:rFonts w:ascii="Times New Roman"/>
          <w:b w:val="false"/>
          <w:i w:val="false"/>
          <w:color w:val="000000"/>
          <w:sz w:val="28"/>
        </w:rPr>
        <w:t>
      191) ветеринариялық-санитариялық бақылауға және қадағалауға жататын тамақ өнімдерінің Қазақстан Республикасының заңнамасында белгіленген талаптарға сәйкестігі туралы ветеринариялық құжаттарды береді;</w:t>
      </w:r>
      <w:r>
        <w:br/>
      </w:r>
      <w:r>
        <w:rPr>
          <w:rFonts w:ascii="Times New Roman"/>
          <w:b w:val="false"/>
          <w:i w:val="false"/>
          <w:color w:val="000000"/>
          <w:sz w:val="28"/>
        </w:rPr>
        <w:t>
      192) ветеринариялық-санитариялық бақылауға және қадағалауға жататын тамақ өнімдерінің қауіпсіздігі саласындағы нормативтік-техникалық құжаттаманың жобаларын келіседі;</w:t>
      </w:r>
      <w:r>
        <w:br/>
      </w:r>
      <w:r>
        <w:rPr>
          <w:rFonts w:ascii="Times New Roman"/>
          <w:b w:val="false"/>
          <w:i w:val="false"/>
          <w:color w:val="000000"/>
          <w:sz w:val="28"/>
        </w:rPr>
        <w:t>
      193) «Тамақ өнімдерінің қауіпсіздігі туралы» 2007 жылғы 21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бұзушылықтарды жою туралы нұсқамалар береді;</w:t>
      </w:r>
      <w:r>
        <w:br/>
      </w:r>
      <w:r>
        <w:rPr>
          <w:rFonts w:ascii="Times New Roman"/>
          <w:b w:val="false"/>
          <w:i w:val="false"/>
          <w:color w:val="000000"/>
          <w:sz w:val="28"/>
        </w:rPr>
        <w:t>
      194) ветеринариялық-санитариялық бақылауға және қадағалауға жататын тамақ өнімдерін өндіру объектілерінің есепке алу нөмірлерін береді және олардың тізілімін жүргізеді;</w:t>
      </w:r>
      <w:r>
        <w:br/>
      </w:r>
      <w:r>
        <w:rPr>
          <w:rFonts w:ascii="Times New Roman"/>
          <w:b w:val="false"/>
          <w:i w:val="false"/>
          <w:color w:val="000000"/>
          <w:sz w:val="28"/>
        </w:rPr>
        <w:t>
      195) мыналарға:</w:t>
      </w:r>
      <w:r>
        <w:br/>
      </w:r>
      <w:r>
        <w:rPr>
          <w:rFonts w:ascii="Times New Roman"/>
          <w:b w:val="false"/>
          <w:i w:val="false"/>
          <w:color w:val="000000"/>
          <w:sz w:val="28"/>
        </w:rPr>
        <w:t>
      Қазақстан Республикасының ветеринариялық-санитариялық бақылауға және қадағалауға жататын тамақ өнімдерінің қауіпсіздігі туралы заңнамасында белгіленген талаптардың сақталуын;</w:t>
      </w:r>
      <w:r>
        <w:br/>
      </w:r>
      <w:r>
        <w:rPr>
          <w:rFonts w:ascii="Times New Roman"/>
          <w:b w:val="false"/>
          <w:i w:val="false"/>
          <w:color w:val="000000"/>
          <w:sz w:val="28"/>
        </w:rPr>
        <w:t>
      тамақ өнімдерінің қауіпсіздігін айқындау бойынша олардың ветеринариялық-санитариялық сараптамасын жүзеге асыратын жеке және заңды тұлғалардың қызметін мемлекеттік бақылауды және қадағалауды ұйымдастырады және жүзеге асырады;</w:t>
      </w:r>
      <w:r>
        <w:br/>
      </w:r>
      <w:r>
        <w:rPr>
          <w:rFonts w:ascii="Times New Roman"/>
          <w:b w:val="false"/>
          <w:i w:val="false"/>
          <w:color w:val="000000"/>
          <w:sz w:val="28"/>
        </w:rPr>
        <w:t>
      196) ветеринариялық-санитариялық бақылауға және қадағалауға жататын тамақ өнімдерін әзірлеу (жасау), өндіру (дайындау), айналымы, кәдеге жарату және жою процестерінің (сатыларының) Қазақстан Республикасының заңнамасында белгіленген талаптарға сәйкестігін мемлекеттік бақылауды және қадағалауды ұйымдастырады және жүзеге асырады;</w:t>
      </w:r>
      <w:r>
        <w:br/>
      </w:r>
      <w:r>
        <w:rPr>
          <w:rFonts w:ascii="Times New Roman"/>
          <w:b w:val="false"/>
          <w:i w:val="false"/>
          <w:color w:val="000000"/>
          <w:sz w:val="28"/>
        </w:rPr>
        <w:t>
      197) ветеринариялық-санитариялық бақылауға және қадағалауға жататын қауіпті тамақ өнімдерін өткізуді анықтау және оған жол бермеу жөніндегі шараларды әзірлеу мақсатында ішкі сауда объектілерін ветеринариялық-санитариялық бақылауды, қадағалауды және мониторингілеуді жүзеге асырады;</w:t>
      </w:r>
      <w:r>
        <w:br/>
      </w:r>
      <w:r>
        <w:rPr>
          <w:rFonts w:ascii="Times New Roman"/>
          <w:b w:val="false"/>
          <w:i w:val="false"/>
          <w:color w:val="000000"/>
          <w:sz w:val="28"/>
        </w:rPr>
        <w:t>
      198) тамақ өнімдерін өндіру (дайындау) және айналымы процестерінде (сатыларында) ветеринариялық-санитариялық бақылауға және қадағалауға жататын тамақ өнімдерінің қауіпсіздігін ветеринариялық-санитариялық бақылауды және қадағалауды жүзеге асырады;</w:t>
      </w:r>
      <w:r>
        <w:br/>
      </w:r>
      <w:r>
        <w:rPr>
          <w:rFonts w:ascii="Times New Roman"/>
          <w:b w:val="false"/>
          <w:i w:val="false"/>
          <w:color w:val="000000"/>
          <w:sz w:val="28"/>
        </w:rPr>
        <w:t>
      199)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жүргізудің жартыжылдық жоспарларын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18. Құқықтары мен міндеттері:</w:t>
      </w:r>
      <w:r>
        <w:br/>
      </w:r>
      <w:r>
        <w:rPr>
          <w:rFonts w:ascii="Times New Roman"/>
          <w:b w:val="false"/>
          <w:i w:val="false"/>
          <w:color w:val="000000"/>
          <w:sz w:val="28"/>
        </w:rPr>
        <w:t>
      1) өз құзыреті шегінде орындалуы үшін міндетті нормативтік құқықтық актілерді қабылдайды;</w:t>
      </w:r>
      <w:r>
        <w:br/>
      </w:r>
      <w:r>
        <w:rPr>
          <w:rFonts w:ascii="Times New Roman"/>
          <w:b w:val="false"/>
          <w:i w:val="false"/>
          <w:color w:val="000000"/>
          <w:sz w:val="28"/>
        </w:rPr>
        <w:t>
      2) мемлекеттік органдардан, ұйымдардан, олардың лауазымды адамдарынан қажетті ақпаратты және материалдарды заңнамада белгіленген тәртіппен сұратады және алады;</w:t>
      </w:r>
      <w:r>
        <w:br/>
      </w:r>
      <w:r>
        <w:rPr>
          <w:rFonts w:ascii="Times New Roman"/>
          <w:b w:val="false"/>
          <w:i w:val="false"/>
          <w:color w:val="000000"/>
          <w:sz w:val="28"/>
        </w:rPr>
        <w:t>
      3) қолданыстағы заңнамалық актілерде көзделген өзге де құқықтар мен міндеттерді жүзеге асырады.</w:t>
      </w:r>
    </w:p>
    <w:bookmarkEnd w:id="7"/>
    <w:bookmarkStart w:name="z27" w:id="8"/>
    <w:p>
      <w:pPr>
        <w:spacing w:after="0"/>
        <w:ind w:left="0"/>
        <w:jc w:val="left"/>
      </w:pPr>
      <w:r>
        <w:rPr>
          <w:rFonts w:ascii="Times New Roman"/>
          <w:b/>
          <w:i w:val="false"/>
          <w:color w:val="000000"/>
        </w:rPr>
        <w:t xml:space="preserve"> 
3. Қазақстан Республикасы Ауыл шаруашылығы министрлігінің</w:t>
      </w:r>
      <w:r>
        <w:br/>
      </w:r>
      <w:r>
        <w:rPr>
          <w:rFonts w:ascii="Times New Roman"/>
          <w:b/>
          <w:i w:val="false"/>
          <w:color w:val="000000"/>
        </w:rPr>
        <w:t>
қызметін ұйымдастыру</w:t>
      </w:r>
    </w:p>
    <w:bookmarkEnd w:id="8"/>
    <w:bookmarkStart w:name="z29" w:id="9"/>
    <w:p>
      <w:pPr>
        <w:spacing w:after="0"/>
        <w:ind w:left="0"/>
        <w:jc w:val="both"/>
      </w:pPr>
      <w:r>
        <w:rPr>
          <w:rFonts w:ascii="Times New Roman"/>
          <w:b w:val="false"/>
          <w:i w:val="false"/>
          <w:color w:val="000000"/>
          <w:sz w:val="28"/>
        </w:rPr>
        <w:t>
      19. Қазақстан Республикасы Ауыл шаруашылығы министрлігіне басшылықты Министрлікке жүктелген міндеттердің орындалуына және оның функцияларын жүзеге асыруға дербес жауапты болатын Қазақстан Республикасы Ауыл шаруашылығы министрі жүзеге асырады.</w:t>
      </w:r>
      <w:r>
        <w:br/>
      </w:r>
      <w:r>
        <w:rPr>
          <w:rFonts w:ascii="Times New Roman"/>
          <w:b w:val="false"/>
          <w:i w:val="false"/>
          <w:color w:val="000000"/>
          <w:sz w:val="28"/>
        </w:rPr>
        <w:t>
</w:t>
      </w:r>
      <w:r>
        <w:rPr>
          <w:rFonts w:ascii="Times New Roman"/>
          <w:b w:val="false"/>
          <w:i w:val="false"/>
          <w:color w:val="000000"/>
          <w:sz w:val="28"/>
        </w:rPr>
        <w:t>
      20. Қазақстан Республикасының Ауыл шаруашылығы министрін Қазақстан Республикасының Президенті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21. Қазақстан Республикасы Ауыл шаруашылығы министрінің Қазақстан Республикасының заңнамасына сәйкес қызметке тағайындалатын және қызметінен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
      22. Қазақстан Республикасы Ауыл шаруашылығы министрінің өкілеттіктері:</w:t>
      </w:r>
      <w:r>
        <w:br/>
      </w:r>
      <w:r>
        <w:rPr>
          <w:rFonts w:ascii="Times New Roman"/>
          <w:b w:val="false"/>
          <w:i w:val="false"/>
          <w:color w:val="000000"/>
          <w:sz w:val="28"/>
        </w:rPr>
        <w:t>
      1) реттелетін салада мемлекеттік саясатты қалыптастыру жөніндегі ұсыныстарды әзірлейді;</w:t>
      </w:r>
      <w:r>
        <w:br/>
      </w:r>
      <w:r>
        <w:rPr>
          <w:rFonts w:ascii="Times New Roman"/>
          <w:b w:val="false"/>
          <w:i w:val="false"/>
          <w:color w:val="000000"/>
          <w:sz w:val="28"/>
        </w:rPr>
        <w:t>
      2) өз орынбасарларының міндеттері мен өкілеттіктерін</w:t>
      </w:r>
      <w:r>
        <w:br/>
      </w:r>
      <w:r>
        <w:rPr>
          <w:rFonts w:ascii="Times New Roman"/>
          <w:b w:val="false"/>
          <w:i w:val="false"/>
          <w:color w:val="000000"/>
          <w:sz w:val="28"/>
        </w:rPr>
        <w:t>
айқындайды;</w:t>
      </w:r>
      <w:r>
        <w:br/>
      </w:r>
      <w:r>
        <w:rPr>
          <w:rFonts w:ascii="Times New Roman"/>
          <w:b w:val="false"/>
          <w:i w:val="false"/>
          <w:color w:val="000000"/>
          <w:sz w:val="28"/>
        </w:rPr>
        <w:t>
      3) ведомстволардың құзыретін және өзге де мемлекеттік органдармен өзара іс-қимыл тәртібін айқындайды;</w:t>
      </w:r>
      <w:r>
        <w:br/>
      </w:r>
      <w:r>
        <w:rPr>
          <w:rFonts w:ascii="Times New Roman"/>
          <w:b w:val="false"/>
          <w:i w:val="false"/>
          <w:color w:val="000000"/>
          <w:sz w:val="28"/>
        </w:rPr>
        <w:t>
      4) ведомстволар актілерінің әрекет етуін толық немесе ішінара жояды немесе тоқтата тұрады;</w:t>
      </w:r>
      <w:r>
        <w:br/>
      </w:r>
      <w:r>
        <w:rPr>
          <w:rFonts w:ascii="Times New Roman"/>
          <w:b w:val="false"/>
          <w:i w:val="false"/>
          <w:color w:val="000000"/>
          <w:sz w:val="28"/>
        </w:rPr>
        <w:t>
      5) Министрдің бұйрықтарына қол қояды;</w:t>
      </w:r>
      <w:r>
        <w:br/>
      </w:r>
      <w:r>
        <w:rPr>
          <w:rFonts w:ascii="Times New Roman"/>
          <w:b w:val="false"/>
          <w:i w:val="false"/>
          <w:color w:val="000000"/>
          <w:sz w:val="28"/>
        </w:rPr>
        <w:t>
      6) Қазақстан Республикасының Парламентінде, мемлекеттік органдарда және өзге де ұйымдарда Қазақстан Республикасы Ауыл шаруашылығы министрлігінің атынан өкілдік етеді;</w:t>
      </w:r>
      <w:r>
        <w:br/>
      </w:r>
      <w:r>
        <w:rPr>
          <w:rFonts w:ascii="Times New Roman"/>
          <w:b w:val="false"/>
          <w:i w:val="false"/>
          <w:color w:val="000000"/>
          <w:sz w:val="28"/>
        </w:rPr>
        <w:t>
      7) Қазақстан Республикасы Ауыл шаруашылығы министрлігіне келісуге келіп түскен нормативтік құқықтық актілердің жобаларын келіседі және бұрыштама қояды;</w:t>
      </w:r>
      <w:r>
        <w:br/>
      </w:r>
      <w:r>
        <w:rPr>
          <w:rFonts w:ascii="Times New Roman"/>
          <w:b w:val="false"/>
          <w:i w:val="false"/>
          <w:color w:val="000000"/>
          <w:sz w:val="28"/>
        </w:rPr>
        <w:t>
      8) Қазақстан Республикасы Ауыл шаруашылығы министрлігінде жемқорлыққа қарсы іс-қимыл жасауға бағытталған шаралар қабылдайды және жемқорлыққа қарсы шаралар қабылдау үшін дербес жауапты болады;</w:t>
      </w:r>
      <w:r>
        <w:br/>
      </w:r>
      <w:r>
        <w:rPr>
          <w:rFonts w:ascii="Times New Roman"/>
          <w:b w:val="false"/>
          <w:i w:val="false"/>
          <w:color w:val="000000"/>
          <w:sz w:val="28"/>
        </w:rPr>
        <w:t>
      9) Қазақстан Республикасының заңдарына сәйкес өзге де өкілеттіктерді жүзеге асырады.</w:t>
      </w:r>
      <w:r>
        <w:br/>
      </w:r>
      <w:r>
        <w:rPr>
          <w:rFonts w:ascii="Times New Roman"/>
          <w:b w:val="false"/>
          <w:i w:val="false"/>
          <w:color w:val="000000"/>
          <w:sz w:val="28"/>
        </w:rPr>
        <w:t>
      Қазақстан Республикасының Ауыл шаруашылығы министрі болмаған кезеңде оның өкілеттіктерін орындауды қолданыстағы заңнамаға сәйкес оны алмастыратын тұлға жүзеге асырады.</w:t>
      </w:r>
      <w:r>
        <w:br/>
      </w:r>
      <w:r>
        <w:rPr>
          <w:rFonts w:ascii="Times New Roman"/>
          <w:b w:val="false"/>
          <w:i w:val="false"/>
          <w:color w:val="000000"/>
          <w:sz w:val="28"/>
        </w:rPr>
        <w:t>
</w:t>
      </w:r>
      <w:r>
        <w:rPr>
          <w:rFonts w:ascii="Times New Roman"/>
          <w:b w:val="false"/>
          <w:i w:val="false"/>
          <w:color w:val="000000"/>
          <w:sz w:val="28"/>
        </w:rPr>
        <w:t>
      23. Қазақстан Республикасының Ауыл шаруашылығы министрі өз орынбасарларының өкілеттіктерін қолданыстағы заңнамаға сәйкес</w:t>
      </w:r>
      <w:r>
        <w:br/>
      </w:r>
      <w:r>
        <w:rPr>
          <w:rFonts w:ascii="Times New Roman"/>
          <w:b w:val="false"/>
          <w:i w:val="false"/>
          <w:color w:val="000000"/>
          <w:sz w:val="28"/>
        </w:rPr>
        <w:t>
айқындайды.</w:t>
      </w:r>
      <w:r>
        <w:br/>
      </w:r>
      <w:r>
        <w:rPr>
          <w:rFonts w:ascii="Times New Roman"/>
          <w:b w:val="false"/>
          <w:i w:val="false"/>
          <w:color w:val="000000"/>
          <w:sz w:val="28"/>
        </w:rPr>
        <w:t>
</w:t>
      </w:r>
      <w:r>
        <w:rPr>
          <w:rFonts w:ascii="Times New Roman"/>
          <w:b w:val="false"/>
          <w:i w:val="false"/>
          <w:color w:val="000000"/>
          <w:sz w:val="28"/>
        </w:rPr>
        <w:t>
      24. Қазақстан Республикасы Ауыл шаруашылығы министрлігінің аппаратын Қазақстан Республикасының қолданыстағы заңнамасына сәйкес қызметке тағайындалатын және қызметтен босатылатын жауапты хатшы басқарады.</w:t>
      </w:r>
    </w:p>
    <w:bookmarkEnd w:id="9"/>
    <w:bookmarkStart w:name="z35" w:id="10"/>
    <w:p>
      <w:pPr>
        <w:spacing w:after="0"/>
        <w:ind w:left="0"/>
        <w:jc w:val="left"/>
      </w:pPr>
      <w:r>
        <w:rPr>
          <w:rFonts w:ascii="Times New Roman"/>
          <w:b/>
          <w:i w:val="false"/>
          <w:color w:val="000000"/>
        </w:rPr>
        <w:t xml:space="preserve"> 
4. Қазақстан Республикасы Ауыл шаруашылығы министрлігінің мүлкі</w:t>
      </w:r>
    </w:p>
    <w:bookmarkEnd w:id="10"/>
    <w:bookmarkStart w:name="z36" w:id="11"/>
    <w:p>
      <w:pPr>
        <w:spacing w:after="0"/>
        <w:ind w:left="0"/>
        <w:jc w:val="both"/>
      </w:pPr>
      <w:r>
        <w:rPr>
          <w:rFonts w:ascii="Times New Roman"/>
          <w:b w:val="false"/>
          <w:i w:val="false"/>
          <w:color w:val="000000"/>
          <w:sz w:val="28"/>
        </w:rPr>
        <w:t>
      25. Қазақстан Республикасы Ауыл шаруашылығы министрлігінің заңнамада көзделген жағдайларда жедел басқару құқығында оқшауланған мүлкі болады.</w:t>
      </w:r>
      <w:r>
        <w:br/>
      </w:r>
      <w:r>
        <w:rPr>
          <w:rFonts w:ascii="Times New Roman"/>
          <w:b w:val="false"/>
          <w:i w:val="false"/>
          <w:color w:val="000000"/>
          <w:sz w:val="28"/>
        </w:rPr>
        <w:t>
      Қазақстан Республикасы Ауыл шаруашылығы министрлігінің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26. Қазақстан Республикасы Ауыл шаруашылығы министрлігіне бекітілген мүлік республикалық меншікке жатады.</w:t>
      </w:r>
      <w:r>
        <w:br/>
      </w:r>
      <w:r>
        <w:rPr>
          <w:rFonts w:ascii="Times New Roman"/>
          <w:b w:val="false"/>
          <w:i w:val="false"/>
          <w:color w:val="000000"/>
          <w:sz w:val="28"/>
        </w:rPr>
        <w:t>
</w:t>
      </w:r>
      <w:r>
        <w:rPr>
          <w:rFonts w:ascii="Times New Roman"/>
          <w:b w:val="false"/>
          <w:i w:val="false"/>
          <w:color w:val="000000"/>
          <w:sz w:val="28"/>
        </w:rPr>
        <w:t>
      27. Егер заңда өзгеше көзделмесе, Қазақстан Республикасы Ауыл шаруашылығы министрлігінің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
    <w:bookmarkStart w:name="z39" w:id="12"/>
    <w:p>
      <w:pPr>
        <w:spacing w:after="0"/>
        <w:ind w:left="0"/>
        <w:jc w:val="left"/>
      </w:pPr>
      <w:r>
        <w:rPr>
          <w:rFonts w:ascii="Times New Roman"/>
          <w:b/>
          <w:i w:val="false"/>
          <w:color w:val="000000"/>
        </w:rPr>
        <w:t xml:space="preserve"> 
5. Қазақстан Республикасы Ауыл шаруашылығы министрлігін</w:t>
      </w:r>
      <w:r>
        <w:br/>
      </w:r>
      <w:r>
        <w:rPr>
          <w:rFonts w:ascii="Times New Roman"/>
          <w:b/>
          <w:i w:val="false"/>
          <w:color w:val="000000"/>
        </w:rPr>
        <w:t>
қайта ұйымдастыру және тарату</w:t>
      </w:r>
    </w:p>
    <w:bookmarkEnd w:id="12"/>
    <w:bookmarkStart w:name="z40" w:id="13"/>
    <w:p>
      <w:pPr>
        <w:spacing w:after="0"/>
        <w:ind w:left="0"/>
        <w:jc w:val="both"/>
      </w:pPr>
      <w:r>
        <w:rPr>
          <w:rFonts w:ascii="Times New Roman"/>
          <w:b w:val="false"/>
          <w:i w:val="false"/>
          <w:color w:val="000000"/>
          <w:sz w:val="28"/>
        </w:rPr>
        <w:t>
      28. Қазақстан Республикасы Ауыл шаруашылығы министрлігін қайта ұйымдастыру және тарату Қазақстан Республикасының заңнамасына сәйкес жүзеге асырылады.</w:t>
      </w:r>
    </w:p>
    <w:bookmarkEnd w:id="13"/>
    <w:bookmarkStart w:name="z41" w:id="14"/>
    <w:p>
      <w:pPr>
        <w:spacing w:after="0"/>
        <w:ind w:left="0"/>
        <w:jc w:val="left"/>
      </w:pPr>
      <w:r>
        <w:rPr>
          <w:rFonts w:ascii="Times New Roman"/>
          <w:b/>
          <w:i w:val="false"/>
          <w:color w:val="000000"/>
        </w:rPr>
        <w:t xml:space="preserve"> 
Қазақстан Республикасы Ауыл шаруашылығы министрлігінің және</w:t>
      </w:r>
      <w:r>
        <w:br/>
      </w:r>
      <w:r>
        <w:rPr>
          <w:rFonts w:ascii="Times New Roman"/>
          <w:b/>
          <w:i w:val="false"/>
          <w:color w:val="000000"/>
        </w:rPr>
        <w:t>
оның ведомстволарының қарамағындағы ұйымдардың тізбесі</w:t>
      </w:r>
    </w:p>
    <w:bookmarkEnd w:id="14"/>
    <w:bookmarkStart w:name="z55" w:id="15"/>
    <w:p>
      <w:pPr>
        <w:spacing w:after="0"/>
        <w:ind w:left="0"/>
        <w:jc w:val="left"/>
      </w:pPr>
      <w:r>
        <w:rPr>
          <w:rFonts w:ascii="Times New Roman"/>
          <w:b/>
          <w:i w:val="false"/>
          <w:color w:val="000000"/>
        </w:rPr>
        <w:t xml:space="preserve"> 
1. Республикалық мемлекеттік кәсіпорындар</w:t>
      </w:r>
    </w:p>
    <w:bookmarkEnd w:id="15"/>
    <w:bookmarkStart w:name="z42" w:id="16"/>
    <w:p>
      <w:pPr>
        <w:spacing w:after="0"/>
        <w:ind w:left="0"/>
        <w:jc w:val="both"/>
      </w:pPr>
      <w:r>
        <w:rPr>
          <w:rFonts w:ascii="Times New Roman"/>
          <w:b w:val="false"/>
          <w:i w:val="false"/>
          <w:color w:val="000000"/>
          <w:sz w:val="28"/>
        </w:rPr>
        <w:t>
      1. «Қазақстан Республикасы Ауыл шаруашылығы министрлігінің «Автоколонна 3041» шаруашылық жүргізу құқығындағы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Агроөнеркәсіптік кешендегі мемлекеттік инспекция комитетінің «Фитосанитария» шаруашылық жүргізу құқығындағы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министрлiгi Ветеринариялық бақылау және қадағалау комитетiнiң «Республикалық ветеринариялық зертхана» шаруашылық жүргізу құқығындағы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
      4. «Қазақстан Республикасы Ауыл шаруашылығы министрлiгi Ветеринариялық бақылау және қадағалау комитетiнiң «Ветеринариядағы ұлттық референттік орталық» шаруашылық жүргізу құқығындағы республикалық мемлекеттік кәсіпорны.</w:t>
      </w:r>
    </w:p>
    <w:bookmarkEnd w:id="16"/>
    <w:bookmarkStart w:name="z46" w:id="17"/>
    <w:p>
      <w:pPr>
        <w:spacing w:after="0"/>
        <w:ind w:left="0"/>
        <w:jc w:val="left"/>
      </w:pPr>
      <w:r>
        <w:rPr>
          <w:rFonts w:ascii="Times New Roman"/>
          <w:b/>
          <w:i w:val="false"/>
          <w:color w:val="000000"/>
        </w:rPr>
        <w:t xml:space="preserve"> 
2. Акционерлік қоғамдар</w:t>
      </w:r>
    </w:p>
    <w:bookmarkEnd w:id="17"/>
    <w:bookmarkStart w:name="z47" w:id="18"/>
    <w:p>
      <w:pPr>
        <w:spacing w:after="0"/>
        <w:ind w:left="0"/>
        <w:jc w:val="both"/>
      </w:pPr>
      <w:r>
        <w:rPr>
          <w:rFonts w:ascii="Times New Roman"/>
          <w:b w:val="false"/>
          <w:i w:val="false"/>
          <w:color w:val="000000"/>
          <w:sz w:val="28"/>
        </w:rPr>
        <w:t>
      1. «Қазагрэкс» акционерлік қоғамы.</w:t>
      </w:r>
      <w:r>
        <w:br/>
      </w:r>
      <w:r>
        <w:rPr>
          <w:rFonts w:ascii="Times New Roman"/>
          <w:b w:val="false"/>
          <w:i w:val="false"/>
          <w:color w:val="000000"/>
          <w:sz w:val="28"/>
        </w:rPr>
        <w:t>
</w:t>
      </w:r>
      <w:r>
        <w:rPr>
          <w:rFonts w:ascii="Times New Roman"/>
          <w:b w:val="false"/>
          <w:i w:val="false"/>
          <w:color w:val="000000"/>
          <w:sz w:val="28"/>
        </w:rPr>
        <w:t>
      2. «Астана құс» ШҚ» акционерлік қоғамы.</w:t>
      </w:r>
      <w:r>
        <w:br/>
      </w:r>
      <w:r>
        <w:rPr>
          <w:rFonts w:ascii="Times New Roman"/>
          <w:b w:val="false"/>
          <w:i w:val="false"/>
          <w:color w:val="000000"/>
          <w:sz w:val="28"/>
        </w:rPr>
        <w:t>
</w:t>
      </w:r>
      <w:r>
        <w:rPr>
          <w:rFonts w:ascii="Times New Roman"/>
          <w:b w:val="false"/>
          <w:i w:val="false"/>
          <w:color w:val="000000"/>
          <w:sz w:val="28"/>
        </w:rPr>
        <w:t>
      3. ҚазАгро» ұлттық басқарушы холдингі» акционерлік қоғамы.</w:t>
      </w:r>
      <w:r>
        <w:br/>
      </w:r>
      <w:r>
        <w:rPr>
          <w:rFonts w:ascii="Times New Roman"/>
          <w:b w:val="false"/>
          <w:i w:val="false"/>
          <w:color w:val="000000"/>
          <w:sz w:val="28"/>
        </w:rPr>
        <w:t>
</w:t>
      </w:r>
      <w:r>
        <w:rPr>
          <w:rFonts w:ascii="Times New Roman"/>
          <w:b w:val="false"/>
          <w:i w:val="false"/>
          <w:color w:val="000000"/>
          <w:sz w:val="28"/>
        </w:rPr>
        <w:t>
      4. «ҚазАгроИнновация» акционерлік қоғамы.</w:t>
      </w:r>
    </w:p>
    <w:bookmarkEnd w:id="18"/>
    <w:bookmarkStart w:name="z51" w:id="19"/>
    <w:p>
      <w:pPr>
        <w:spacing w:after="0"/>
        <w:ind w:left="0"/>
        <w:jc w:val="left"/>
      </w:pPr>
      <w:r>
        <w:rPr>
          <w:rFonts w:ascii="Times New Roman"/>
          <w:b/>
          <w:i w:val="false"/>
          <w:color w:val="000000"/>
        </w:rPr>
        <w:t xml:space="preserve"> 
3. Жауапкершілігі шектеулі серіктестіктер</w:t>
      </w:r>
    </w:p>
    <w:bookmarkEnd w:id="19"/>
    <w:bookmarkStart w:name="z52" w:id="20"/>
    <w:p>
      <w:pPr>
        <w:spacing w:after="0"/>
        <w:ind w:left="0"/>
        <w:jc w:val="both"/>
      </w:pPr>
      <w:r>
        <w:rPr>
          <w:rFonts w:ascii="Times New Roman"/>
          <w:b w:val="false"/>
          <w:i w:val="false"/>
          <w:color w:val="000000"/>
          <w:sz w:val="28"/>
        </w:rPr>
        <w:t>
      1. Қазақстан Республикасы Ауыл шаруашылығы министрлігінің «Ғимараттарға және көлікке қызмет көрсету дирекциясы» жауапкершілігі шектеулі серіктестігі.</w:t>
      </w:r>
    </w:p>
    <w:bookmarkEnd w:id="20"/>
    <w:bookmarkStart w:name="z53" w:id="21"/>
    <w:p>
      <w:pPr>
        <w:spacing w:after="0"/>
        <w:ind w:left="0"/>
        <w:jc w:val="left"/>
      </w:pPr>
      <w:r>
        <w:rPr>
          <w:rFonts w:ascii="Times New Roman"/>
          <w:b/>
          <w:i w:val="false"/>
          <w:color w:val="000000"/>
        </w:rPr>
        <w:t xml:space="preserve"> 
Қазақстан Республикасы Ауыл шаруашылығы министрлігінің және</w:t>
      </w:r>
      <w:r>
        <w:br/>
      </w:r>
      <w:r>
        <w:rPr>
          <w:rFonts w:ascii="Times New Roman"/>
          <w:b/>
          <w:i w:val="false"/>
          <w:color w:val="000000"/>
        </w:rPr>
        <w:t>
оның ведомстволарының қарамағындағы аумақтық органдардың</w:t>
      </w:r>
      <w:r>
        <w:br/>
      </w:r>
      <w:r>
        <w:rPr>
          <w:rFonts w:ascii="Times New Roman"/>
          <w:b/>
          <w:i w:val="false"/>
          <w:color w:val="000000"/>
        </w:rPr>
        <w:t>
тізбесі</w:t>
      </w:r>
    </w:p>
    <w:bookmarkEnd w:id="21"/>
    <w:bookmarkStart w:name="z57" w:id="22"/>
    <w:p>
      <w:pPr>
        <w:spacing w:after="0"/>
        <w:ind w:left="0"/>
        <w:jc w:val="both"/>
      </w:pPr>
      <w:r>
        <w:rPr>
          <w:rFonts w:ascii="Times New Roman"/>
          <w:b w:val="false"/>
          <w:i w:val="false"/>
          <w:color w:val="000000"/>
          <w:sz w:val="28"/>
        </w:rPr>
        <w:t>
      1. «Қазақстан Республикасы Ауыл шаруашылығы министрлігі Агроөнеркәсіптік кешендегі мемлекеттік инспекция комитетінің Ақмола облыстық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Агроөнеркәсіптік кешендегі мемлекеттік инспекция комитетінің Ақкөл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 Агроөнеркәсіптік кешендегі мемлекеттік инспекция комитетінің Аршалы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 «Қазақстан Республикасы Ауыл шаруашылығы министрлігі Агроөнеркәсіптік кешендегі мемлекеттік инспекция комитетінің Астрахан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5. «Қазақстан Республикасы Ауыл шаруашылығы министрлігі Агроөнеркәсіптік кешендегі мемлекеттік инспекция комитетінің Атбасар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6. «Қазақстан Республикасы Ауыл шаруашылығы министрлігі Агроөнеркәсіптік кешендегі мемлекеттік инспекция комитетінің Бұланды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7. «Қазақстан Республикасы Ауыл шаруашылығы министрлігі Агроөнеркәсіптік кешендегі мемлекеттік инспекция комитетінің Егіндікөл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8. «Қазақстан Республикасы Ауыл шаруашылығы министрлігі Агроөнеркәсіптік кешендегі мемлекеттік инспекция комитетінің Ерейментау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9. «Қазақстан Республикасы Ауыл шаруашылығы министрлігі Агроөнеркәсіптік кешендегі мемлекеттік инспекция комитетінің Есіл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10. «Қазақстан Республикасы Ауыл шаруашылығы министрлігі Агроөнеркәсіптік кешендегі мемлекеттік инспекция комитетінің Жақсы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11. «Қазақстан Республикасы Ауыл шаруашылығы министрлігі Агроөнеркәсіптік кешендегі мемлекеттік инспекция комитетінің Жарқайың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12. «Қазақстан Республикасы Ауыл шаруашылығы министрлігі Агроөнеркәсіптік кешендегі мемлекеттік инспекция комитетінің Қорғалжын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13. «Қазақстан Республикасы Ауыл шаруашылығы министрлігі Агроөнеркәсіптік кешендегі мемлекеттік инспекция комитетінің Сандықтау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14. «Қазақстан Республикасы Ауыл шаруашылығы министрлігі Агроөнеркәсіптік кешендегі мемлекеттік инспекция комитетінің Целиноград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15. «Қазақстан Республикасы Ауыл шаруашылығы министрлігі Агроөнеркәсіптік кешендегі мемлекеттік инспекция комитетінің Шортанды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16. «Қазақстан Республикасы Ауыл шаруашылығы министрлігі Агроөнеркәсіптік кешендегі мемлекеттік инспекция комитетінің Еңбекшілдер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17. «Қазақстан Республикасы Ауыл шаруашылығы министрлігі Агроөнеркәсіптік кешендегі мемлекеттік инспекция комитетінің Зеренді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18. «Қазақстан Республикасы Ауыл шаруашылығы министрлігі Агроөнеркәсіптік кешендегі мемлекеттік инспекция комитетінің Бурабай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19. «Қазақстан Республикасы Ауыл шаруашылығы министрлігі Агроөнеркәсіптік кешендегі мемлекеттік инспекция комитетінің Көкшетау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20. «Қазақстан Республикасы Ауыл шаруашылығы министрлігі Агроөнеркәсіптік кешендегі мемлекеттік инспекция комитетінің Степногорск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21. «Қазақстан Республикасы Ауыл шаруашылығы министрлігі Агроөнеркәсіптік кешендегі мемлекеттік инспекция комитетінің Ақтөбе облыстық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22. «Қазақстан Республикасы Ауыл шаруашылығы министрлігі Агроөнеркәсіптік кешендегі мемлекеттік инспекция комитетінің Әйтеке би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23. «Қазақстан Республикасы Ауыл шаруашылығы министрлігі Агроөнеркәсіптік кешендегі мемлекеттік инспекция комитетінің Алға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24. «Қазақстан Республикасы Ауыл шаруашылығы министрлігі Агроөнеркәсіптік кешендегі мемлекеттік инспекция комитетінің Байғанин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25. «Қазақстан Республикасы Ауыл шаруашылығы министрлігі Агроөнеркәсіптік кешендегі мемлекеттік инспекция комитетінің Ырғыз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26. «Қазақстан Республикасы Ауыл шаруашылығы министрлігі Агроөнеркәсіптік кешендегі мемлекеттік инспекция комитетінің Қарғалы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27. «Қазақстан Республикасы Ауыл шаруашылығы министрлігі Агроөнеркәсіптік кешендегі мемлекеттік инспекция комитетінің Мәртөк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28. «Қазақстан Республикасы Ауыл шаруашылығы министрлігі Агроөнеркәсіптік кешендегі мемлекеттік инспекция комитетінің Мұғалжар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29. «Қазақстан Республикасы Ауыл шаруашылығы министрлігі Агроөнеркәсіптік кешендегі мемлекеттік инспекция комитетінің Темір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30. «Қазақстан Республикасы Ауыл шаруашылығы министрлігі Агроөнеркәсіптік кешендегі мемлекеттік инспекция комитетінің Ойыл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31. «Қазақстан Республикасы Ауыл шаруашылығы министрлігі Агроөнеркәсіптік кешендегі мемлекеттік инспекция комитетінің Қобда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32. «Қазақстан Республикасы Ауыл шаруашылығы министрлігі Агроөнеркәсіптік кешендегі мемлекеттік инспекция комитетінің Хромтау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33. «Қазақстан Республикасы Ауыл шаруашылығы министрлігі Агроөнеркәсіптік кешендегі мемлекеттік инспекция комитетінің Шалқар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34. «Қазақстан Республикасы Ауыл шаруашылығы министрлігі Агроөнеркәсіптік кешендегі мемлекеттік инспекция комитетінің Ақтөбе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35. «Қазақстан Республикасы Ауыл шаруашылығы министрлігі Агроөнеркәсіптік кешендегі мемлекеттік инспекция комитетінің Алматы облыстық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36. «Қазақстан Республикасы Ауыл шаруашылығы министрлігі Агроөнеркәсіптік кешендегі мемлекеттік инспекция комитетінің Ақсу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37. «Қазақстан Республикасы Ауыл шаруашылығы министрлігі Агроөнеркәсіптік кешендегі мемлекеттік инспекция комитетінің Алакөл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38. «Қазақстан Республикасы Ауыл шаруашылығы министрлігі Агроөнеркәсіптік кешендегі мемлекеттік инспекция комитетінің Балқаш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39. «Қазақстан Республикасы Ауыл шаруашылығы министрлігі Агроөнеркәсіптік кешендегі мемлекеттік инспекция комитетінің Еңбекшіқазақ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40. «Қазақстан Республикасы Ауыл шаруашылығы министрлігі Агроөнеркәсіптік кешендегі мемлекеттік инспекция комитетінің Жамбыл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41. «Қазақстан Республикасы Ауыл шаруашылығы министрлігі Агроөнеркәсіптік кешендегі мемлекеттік инспекция комитетінің Іле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42. «Қазақстан Республикасы Ауыл шаруашылығы министрлігі Агроөнеркәсіптік кешендегі мемлекеттік инспекция комитетінің Қапшағай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43. «Қазақстан Республикасы Ауыл шаруашылығы министрлігі Агроөнеркәсіптік кешендегі мемлекеттік инспекция комитетінің Қаратал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44. «Қазақстан Республикасы Ауыл шаруашылығы министрлігі Агроөнеркәсіптік кешендегі мемлекеттік инспекция комитетінің Қарасай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45. «Қазақстан Республикасы Ауыл шаруашылығы министрлігі Агроөнеркәсіптік кешендегі мемлекеттік инспекция комитетінің Кербұлақ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46. «Қазақстан Республикасы Ауыл шаруашылығы министрлігі Агроөнеркәсіптік кешендегі мемлекеттік инспекция комитетінің Көксу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47. «Қазақстан Республикасы Ауыл шаруашылығы министрлігі Агроөнеркәсіптік кешендегі мемлекеттік инспекция комитетінің Панфилов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48. «Қазақстан Республикасы Ауыл шаруашылығы министрлігі Агроөнеркәсіптік кешендегі мемлекеттік инспекция комитетінің Райымбек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49. «Қазақстан Республикасы Ауыл шаруашылығы министрлігі Агроөнеркәсіптік кешендегі мемлекеттік инспекция комитетінің Сарқант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50. «Қазақстан Республикасы Ауыл шаруашылығы министрлігі Агроөнеркәсіптік кешендегі мемлекеттік инспекция комитетінің Талғар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51. «Қазақстан Республикасы Ауыл шаруашылығы министрлігі Агроөнеркәсіптік кешендегі мемлекеттік инспекция комитетінің Ескелді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52. «Қазақстан Республикасы Ауыл шаруашылығы министрлігі Агроөнеркәсіптік кешендегі мемлекеттік инспекция комитетінің Ұйғыр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53. «Қазақстан Республикасы Ауыл шаруашылығы министрлігі Агроөнеркәсіптік кешендегі мемлекеттік инспекция комитетінің Талдықорған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54. «Қазақстан Республикасы Ауыл шаруашылығы министрлігі Агроөнеркәсіптік кешендегі мемлекеттік инспекция комитетінің Текелі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55. «Қазақстан Республикасы Ауыл шаруашылығы министрлігі Агроөнеркәсіптік кешендегі мемлекеттік инспекция комитетінің Атырау облыстық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56. «Қазақстан Республикасы Ауыл шаруашылығы министрлігі Агроөнеркәсіптік кешендегі мемлекеттік инспекция комитетінің Жылыой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57. «Қазақстан Республикасы Ауыл шаруашылығы министрлігі Агроөнеркәсіптік кешендегі мемлекеттік инспекция комитетінің Индер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58. «Қазақстан Республикасы Ауыл шаруашылығы министрлігі Агроөнеркәсіптік кешендегі мемлекеттік инспекция комитетінің Исатай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59. «Қазақстан Республикасы Ауыл шаруашылығы министрлігі Агроөнеркәсіптік кешендегі мемлекеттік инспекция комитетінің Қызылқоға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60. «Қазақстан Республикасы Ауыл шаруашылығы министрлігі Агроөнеркәсіптік кешендегі мемлекеттік инспекция комитетінің Құрманғазы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61. «Қазақстан Республикасы Ауыл шаруашылығы министрлігі Агроөнеркәсіптік кешендегі мемлекеттік инспекция комитетінің Махамбет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62. «Қазақстан Республикасы Ауыл шаруашылығы министрлігі Агроөнеркәсіптік кешендегі мемлекеттік инспекция комитетінің Мақат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63. «Қазақстан Республикасы Ауыл шаруашылығы министрлігі Агроөнеркәсіптік кешендегі мемлекеттік инспекция комитетінің Атырау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64. «Қазақстан Республикасы Ауыл шаруашылығы министрлігі Агроөнеркәсіптік кешендегі мемлекеттік инспекция комитетінің Шығыс Қазақстан облыстық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65. «Қазақстан Республикасы Ауыл шаруашылығы министрлігі Агроөнеркәсіптік кешендегі мемлекеттік инспекция комитетінің Абай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66. «Қазақстан Республикасы Ауыл шаруашылығы министрлігі Агроөнеркәсіптік кешендегі мемлекеттік инспекция комитетінің Аягөз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67. «Қазақстан Республикасы Ауыл шаруашылығы министрлігі Агроөнеркәсіптік кешендегі мемлекеттік инспекция комитетінің Бесқарағай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68. «Қазақстан Республикасы Ауыл шаруашылығы министрлігі Агроөнеркәсіптік кешендегі мемлекеттік инспекция комитетінің Бородулиха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69. «Қазақстан Республикасы Ауыл шаруашылығы министрлігі Агроөнеркәсіптік кешендегі мемлекеттік инспекция комитетінің Глубокое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70. «Қазақстан Республикасы Ауыл шаруашылығы министрлігі Агроөнеркәсіптік кешендегі мемлекеттік инспекция комитетінің Жарма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71. «Қазақстан Республикасы Ауыл шаруашылығы министрлігі Агроөнеркәсіптік кешендегі мемлекеттік инспекция комитетінің Зайсан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72. «Қазақстан Республикасы Ауыл шаруашылығы министрлігі Агроөнеркәсіптік кешендегі мемлекеттік инспекция комитетінің Зырян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73. «Қазақстан Республикасы Ауыл шаруашылығы министрлігі Агроөнеркәсіптік кешендегі мемлекеттік инспекция комитетінің Қатонқарағай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74. «Қазақстан Республикасы Ауыл шаруашылығы министрлігі Агроөнеркәсіптік кешендегі мемлекеттік инспекция комитетінің Көкпекті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75. «Қазақстан Республикасы Ауыл шаруашылығы министрлігі Агроөнеркәсіптік кешендегі мемлекеттік инспекция комитетінің Күршім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76. «Қазақстан Республикасы Ауыл шаруашылығы министрлігі Агроөнеркәсіптік кешендегі мемлекеттік инспекция комитетінің Тарбағатай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77. «Қазақстан Республикасы Ауыл шаруашылығы министрлігі Агроөнеркәсіптік кешендегі мемлекеттік инспекция комитетінің Ұлан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78. «Қазақстан Республикасы Ауыл шаруашылығы министрлігі Агроөнеркәсіптік кешендегі мемлекеттік инспекция комитетінің Үржар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79. «Қазақстан Республикасы Ауыл шаруашылығы министрлігі Агроөнеркәсіптік кешендегі мемлекеттік инспекция комитетінің Шемонаиха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80. «Қазақстан Республикасы Ауыл шаруашылығы министрлігі Агроөнеркәсіптік кешендегі мемлекеттік инспекция комитетінің Риддер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81. «Қазақстан Республикасы Ауыл шаруашылығы министрлігі Агроөнеркәсіптік кешендегі мемлекеттік инспекция комитетінің Семей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82. «Қазақстан Республикасы Ауыл шаруашылығы министрлігі Агроөнеркәсіптік кешендегі мемлекеттік инспекция комитетінің Курчатов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83. «Қазақстан Республикасы Ауыл шаруашылығы министрлігі Агроөнеркәсіптік кешендегі мемлекеттік инспекция комитетінің Өскемен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84. «Қазақстан Республикасы Ауыл шаруашылығы министрлігі Агроөнеркәсіптік кешендегі мемлекеттік инспекция комитетінің Жамбыл облыстық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85. «Қазақстан Республикасы Ауыл шаруашылығы министрлігі Агроөнеркәсіптік кешендегі мемлекеттік инспекция комитетінің Байзақ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86. «Қазақстан Республикасы Ауыл шаруашылығы министрлігі Агроөнеркәсіптік кешендегі мемлекеттік инспекция комитетінің Жамбыл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87. «Қазақстан Республикасы Ауыл шаруашылығы министрлігі Агроөнеркәсіптік кешендегі мемлекеттік инспекция комитетінің Жуалы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88. «Қазақстан Республикасы Ауыл шаруашылығы министрлігі Агроөнеркәсіптік кешендегі мемлекеттік инспекция комитетінің Қордай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89. «Қазақстан Республикасы Ауыл шаруашылығы министрлігі Агроөнеркәсіптік кешендегі мемлекеттік инспекция комитетінің Тұрар Рысқұлов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90. «Қазақстан Республикасы Ауыл шаруашылығы министрлігі Агроөнеркәсіптік кешендегі мемлекеттік инспекция комитетінің Мерке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91. «Қазақстан Республикасы Ауыл шаруашылығы министрлігі Агроөнеркәсіптік кешендегі мемлекеттік инспекция комитетінің Мойынқұм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92. «Қазақстан Республикасы Ауыл шаруашылығы министрлігі Агроөнеркәсіптік кешендегі мемлекеттік инспекция комитетінің Сарысу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93. «Қазақстан Республикасы Ауыл шаруашылығы министрлігі Агроөнеркәсіптік кешендегі мемлекеттік инспекция комитетінің Талас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94. «Қазақстан Республикасы Ауыл шаруашылығы министрлігі Агроөнеркәсіптік кешендегі мемлекеттік инспекция комитетінің Шу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95. «Қазақстан Республикасы Ауыл шаруашылығы министрлігі Агроөнеркәсіптік кешендегі мемлекеттік инспекция комитетінің Тараз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96. «Қазақстан Республикасы Ауыл шаруашылығы министрлігі Агроөнеркәсіптік кешендегі мемлекеттік инспекция комитетінің Батыс Қазақстан облыстық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97. «Қазақстан Республикасы Ауыл шаруашылығы министрлігі Агроөнеркәсіптік кешендегі мемлекеттік инспекция комитетінің Ақжайық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98. «Қазақстан Республикасы Ауыл шаруашылығы министрлігі Агроөнеркәсіптік кешендегі мемлекеттік инспекция комитетінің Бөрілі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99. «Қазақстан Республикасы Ауыл шаруашылығы министрлігі Агроөнеркәсіптік кешендегі мемлекеттік инспекция комитетінің Жаңақала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100. «Қазақстан Республикасы Ауыл шаруашылығы министрлігі Агроөнеркәсіптік кешендегі мемлекеттік инспекция комитетінің Жәнібек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101. «Қазақстан Республикасы Ауыл шаруашылығы министрлігі Агроөнеркәсіптік кешендегі мемлекеттік инспекция комитетінің Зеленов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102. «Қазақстан Республикасы Ауыл шаруашылығы министрлігі Агроөнеркәсіптік кешендегі мемлекеттік инспекция комитетінің Казталов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103. «Қазақстан Республикасы Ауыл шаруашылығы министрлігі Агроөнеркәсіптік кешендегі мемлекеттік инспекция комитетінің Қаратөбе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104. «Қазақстан Республикасы Ауыл шаруашылығы министрлігі Агроөнеркәсіптік кешендегі мемлекеттік инспекция комитетінің Сырым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105. «Қазақстан Республикасы Ауыл шаруашылығы министрлігі Агроөнеркәсіптік кешендегі мемлекеттік инспекция комитетінің Тасқала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106. «Қазақстан Республикасы Ауыл шаруашылығы министрлігі Агроөнеркәсіптік кешендегі мемлекеттік инспекция комитетінің Теректі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107. «Қазақстан Республикасы Ауыл шаруашылығы министрлігі Агроөнеркәсіптік кешендегі мемлекеттік инспекция комитетінің Бөкей ордасы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108. «Қазақстан Республикасы Ауыл шаруашылығы министрлігі Агроөнеркәсіптік кешендегі мемлекеттік инспекция комитетінің Шыңғырлау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109. «Қазақстан Республикасы Ауыл шаруашылығы министрлігі Агроөнеркәсіптік кешендегі мемлекеттік инспекция комитетінің Орал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110. «Қазақстан Республикасы Ауыл шаруашылығы министрлігі Агроөнеркәсіптік кешендегі мемлекеттік инспекция комитетінің Қарағанды облыстық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111. «Қазақстан Республикасы Ауыл шаруашылығы министрлігі Агроөнеркәсіптік кешендегі мемлекеттік инспекция комитетінің Абай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112. «Қазақстан Республикасы Ауыл шаруашылығы министрлігі Агроөнеркәсіптік кешендегі мемлекеттік инспекция комитетінің Ақтоғай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113. «Қазақстан Республикасы Ауыл шаруашылығы министрлігі Агроөнеркәсіптік кешендегі мемлекеттік инспекция комитетінің Бұқар жырау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114. «Қазақстан Республикасы Ауыл шаруашылығы министрлігі Агроөнеркәсіптік кешендегі мемлекеттік инспекция комитетінің Жаңаарқа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115. «Қазақстан Республикасы Ауыл шаруашылығы министрлігі Агроөнеркәсіптік кешендегі мемлекеттік инспекция комитетінің Қарқаралы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116. «Қазақстан Республикасы Ауыл шаруашылығы министрлігі Агроөнеркәсіптік кешендегі мемлекеттік инспекция комитетінің Нұра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117. «Қазақстан Республикасы Ауыл шаруашылығы министрлігі Агроөнеркәсіптік кешендегі мемлекеттік инспекция комитетінің Осакаров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118. «Қазақстан Республикасы Ауыл шаруашылығы министрлігі Агроөнеркәсіптік кешендегі мемлекеттік инспекция комитетінің Ұлытау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119. «Қазақстан Республикасы Ауыл шаруашылығы министрлігі Агроөнеркәсіптік кешендегі мемлекеттік инспекция комитетінің Шет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120. «Қазақстан Республикасы Ауыл шаруашылығы министрлігі Агроөнеркәсіптік кешендегі мемлекеттік инспекция комитетінің Жезқазған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121. «Қазақстан Республикасы Ауыл шаруашылығы министрлігі Агроөнеркәсіптік кешендегі мемлекеттік инспекция комитетінің Шахтинск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122. «Қазақстан Республикасы Ауыл шаруашылығы министрлігі Агроөнеркәсіптік кешендегі мемлекеттік инспекция комитетінің Қарағанды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123. «Қазақстан Республикасы Ауыл шаруашылығы министрлігі Агроөнеркәсіптік кешендегі мемлекеттік инспекция комитетінің Сораң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124. «Қазақстан Республикасы Ауыл шаруашылығы министрлігі Агроөнеркәсіптік кешендегі мемлекеттік инспекция комитетінің Теміртау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125. «Қазақстан Республикасы Ауыл шаруашылығы министрлігі Агроөнеркәсіптік кешендегі мемлекеттік инспекция комитетінің Сәтбаев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126. «Қазақстан Республикасы Ауыл шаруашылығы министрлігі Агроөнеркәсіптік кешендегі мемлекеттік инспекция комитетінің Қаражал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127. «Қазақстан Республикасы Ауыл шаруашылығы министрлігі Агроөнеркәсіптік кешендегі мемлекеттік инспекция комитетінің Балқаш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128. «Қазақстан Республикасы Ауыл шаруашылығы министрлігі Агроөнеркәсіптік кешендегі мемлекеттік инспекция комитетінің Приозерск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129. «Қазақстан Республикасы Ауыл шаруашылығы министрлігі Агроөнеркәсіптік кешендегі мемлекеттік инспекция комитетінің Қостанай облыстық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130. «Қазақстан Республикасы Ауыл шаруашылығы министрлігі Агроөнеркәсіптік кешендегі мемлекеттік инспекция комитетінің Алтынсарин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131. «Қазақстан Республикасы Ауыл шаруашылығы министрлігі Агроөнеркәсіптік кешендегі мемлекеттік инспекция комитетінің Амангелді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132. «Қазақстан Республикасы Ауыл шаруашылығы министрлігі Агроөнеркәсіптік кешендегі мемлекеттік инспекция комитетінің Әулиекөл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133. «Қазақстан Республикасы Ауыл шаруашылығы министрлігі Агроөнеркәсіптік кешендегі мемлекеттік инспекция комитетінің Денисов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134. «Қазақстан Республикасы Ауыл шаруашылығы министрлігі Агроөнеркәсіптік кешендегі мемлекеттік инспекция комитетінің Жангелді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135. «Қазақстан Республикасы Ауыл шаруашылығы министрлігі Агроөнеркәсіптік кешендегі мемлекеттік инспекция комитетінің Жітіқара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136. «Қазақстан Республикасы Ауыл шаруашылығы министрлігі Агроөнеркәсіптік кешендегі мемлекеттік инспекция комитетінің Қамысты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137. «Қазақстан Республикасы Ауыл шаруашылығы министрлігі Агроөнеркәсіптік кешендегі мемлекеттік инспекция комитетінің Қарабалық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138. «Қазақстан Республикасы Ауыл шаруашылығы министрлігі Агроөнеркәсіптік кешендегі мемлекеттік инспекция комитетінің Қарасу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139. «Қазақстан Республикасы Ауыл шаруашылығы министрлігі Агроөнеркәсіптік кешендегі мемлекеттік инспекция комитетінің Қостанай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140. «Қазақстан Республикасы Ауыл шаруашылығы министрлігі Агроөнеркәсіптік кешендегі мемлекеттік инспекция комитетінің Меңдіқара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141. «Қазақстан Республикасы Ауыл шаруашылығы министрлігі Агроөнеркәсіптік кешендегі мемлекеттік инспекция комитетінің Наурызым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142. «Қазақстан Республикасы Ауыл шаруашылығы министрлігі Агроөнеркәсіптік кешендегі мемлекеттік инспекция комитетінің Сарыкөл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143. «Қазақстан Республикасы Ауыл шаруашылығы министрлігі Агроөнеркәсіптік кешендегі мемлекеттік инспекция комитетінің Таран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144. «Қазақстан Республикасы Ауыл шаруашылығы министрлігі Агроөнеркәсіптік кешендегі мемлекеттік инспекция комитетінің Ұзынкөл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145. «Қазақстан Республикасы Ауыл шаруашылығы министрлігі Агроөнеркәсіптік кешендегі мемлекеттік инспекция комитетінің Федоров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146. «Қазақстан Республикасы Ауыл шаруашылығы министрлігі Агроөнеркәсіптік кешендегі мемлекеттік инспекция комитетінің Арқалық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147. «Қазақстан Республикасы Ауыл шаруашылығы министрлігі Агроөнеркәсіптік кешендегі мемлекеттік инспекция комитетінің Қостанай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148. «Қазақстан Республикасы Ауыл шаруашылығы министрлігі Агроөнеркәсіптік кешендегі мемлекеттік инспекция комитетінің Лисаковск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149. «Қазақстан Республикасы Ауыл шаруашылығы министрлігі Агроөнеркәсіптік кешендегі мемлекеттік инспекция комитетінің Рудный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150. «Қазақстан Республикасы Ауыл шаруашылығы министрлігі Агроөнеркәсіптік кешендегі мемлекеттік инспекция комитетінің Қызылорда облыстық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151. «Қазақстан Республикасы Ауыл шаруашылығы министрлігі Агроөнеркәсіптік кешендегі мемлекеттік инспекция комитетінің Арал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152. «Қазақстан Республикасы Ауыл шаруашылығы министрлігі Агроөнеркәсіптік кешендегі мемлекеттік инспекция комитетінің Жалағаш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153. «Қазақстан Республикасы Ауыл шаруашылығы министрлігі Агроөнеркәсіптік кешендегі мемлекеттік инспекция комитетінің Жаңақорған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154. «Қазақстан Республикасы Ауыл шаруашылығы министрлігі Агроөнеркәсіптік кешендегі мемлекеттік инспекция комитетінің Қазалы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155. «Қазақстан Республикасы Ауыл шаруашылығы министрлігі Агроөнеркәсіптік кешендегі мемлекеттік инспекция комитетінің Қармақшы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156. «Қазақстан Республикасы Ауыл шаруашылығы министрлігі Агроөнеркәсіптік кешендегі мемлекеттік инспекция комитетінің Сырдария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157. «Қазақстан Республикасы Ауыл шаруашылығы министрлігі Агроөнеркәсіптік кешендегі мемлекеттік инспекция комитетінің Шиелі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158. «Қазақстан Республикасы Ауыл шаруашылығы министрлігі Агроөнеркәсіптік кешендегі мемлекеттік инспекция комитетінің Қызылорда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159. «Қазақстан Республикасы Ауыл шаруашылығы министрлігі Агроөнеркәсіптік кешендегі мемлекеттік инспекция комитетінің Маңғыстау облыстық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160. «Қазақстан Республикасы Ауыл шаруашылығы министрлігі Агроөнеркәсіптік кешендегі мемлекеттік инспекция комитетінің Маңғыстау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161. «Қазақстан Республикасы Ауыл шаруашылығы министрлігі Агроөнеркәсіптік кешендегі мемлекеттік инспекция комитетінің Қарақия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162. «Қазақстан Республикасы Ауыл шаруашылығы министрлігі Агроөнеркәсіптік кешендегі мемлекеттік инспекция комитетінің Түпқараған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163. «Қазақстан Республикасы Ауыл шаруашылығы министрлігі Агроөнеркәсіптік кешендегі мемлекеттік инспекция комитетінің Бейнеу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164. «Қазақстан Республикасы Ауыл шаруашылығы министрлігі Агроөнеркәсіптік кешендегі мемлекеттік инспекция комитетінің Жаңаөзен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165. «Қазақстан Республикасы Ауыл шаруашылығы министрлігі Агроөнеркәсіптік кешендегі мемлекеттік инспекция комитетінің Ақтау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166. «Қазақстан Республикасы Ауыл шаруашылығы министрлігі Агроөнеркәсіптік кешендегі мемлекеттік инспекция комитетінің Мұнайлы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167. «Қазақстан Республикасы Ауыл шаруашылығы министрлігі Агроөнеркәсіптік кешендегі мемлекеттік инспекция комитетінің Павлодар облыстық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168. «Қазақстан Республикасы Ауыл шаруашылығы министрлігі Агроөнеркәсіптік кешендегі мемлекеттік инспекция комитетінің Баянауыл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169. «Қазақстан Республикасы Ауыл шаруашылығы министрлігі Агроөнеркәсіптік кешендегі мемлекеттік инспекция комитетінің Железин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170. «Қазақстан Республикасы Ауыл шаруашылығы министрлігі Агроөнеркәсіптік кешендегі мемлекеттік инспекция комитетінің Ертіс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171. «Қазақстан Республикасы Ауыл шаруашылығы министрлігі Агроөнеркәсіптік кешендегі мемлекеттік инспекция комитетінің Қашыр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172. «Қазақстан Республикасы Ауыл шаруашылығы министрлігі агроөнеркәсіптік кешендегі мемлекеттік инспекция комитетінің Лебяжі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173. «Қазақстан Республикасы Ауыл шаруашылығы министрлігі Агроөнеркәсіптік кешендегі мемлекеттік инспекция комитетінің Май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174. «Қазақстан Республикасы Ауыл шаруашылығы министрлігі Агроөнеркәсіптік кешендегі мемлекеттік инспекция комитетінің Павлодар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175. «Қазақстан Республикасы Ауыл шаруашылығы министрлігі Агроөнеркәсіптік кешендегі мемлекеттік инспекция комитетінің Успен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176. «Қазақстан Республикасы Ауыл шаруашылығы министрлігі Агроөнеркәсіптік кешендегі мемлекеттік инспекция комитетінің Ақтоғай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177. «Қазақстан Республикасы Ауыл шаруашылығы министрлігі Агроөнеркәсіптік кешендегі мемлекеттік инспекция комитетінің Шарбақты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178. «Қазақстан Республикасы Ауыл шаруашылығы министрлігі Агроөнеркәсіптік кешендегі мемлекеттік инспекция комитетінің Ақсу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179. «Қазақстан Республикасы Ауыл шаруашылығы министрлігі Агроөнеркәсіптік кешендегі мемлекеттік инспекция комитетінің Екібастұз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180. «Қазақстан Республикасы Ауыл шаруашылығы министрлігі Агроөнеркәсіптік кешендегі мемлекеттік инспекция комитетінің Павлодар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181. «Қазақстан Республикасы Ауыл шаруашылығы министрлігі Агроөнеркәсіптік кешендегі мемлекеттік инспекция комитетінің Солтүстік Қазақстан облыстық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182. «Қазақстан Республикасы Ауыл шаруашылығы министрлігі Агроөнеркәсіптік кешендегі мемлекеттік инспекция комитетінің Айыртау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183. «Қазақстан Республикасы Ауыл шаруашылығы министрлігі Агроөнеркәсіптік кешендегі мемлекеттік инспекция комитетінің Ақжар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184. «Қазақстан Республикасы Ауыл шаруашылығы министрлігі Агроөнеркәсіптік кешендегі мемлекеттік инспекция комитетінің Аққайың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185. «Қазақстан Республикасы Ауыл шаруашылығы министрлігі Агроөнеркәсіптік кешендегі мемлекеттік инспекция комитетінің Мағжан Жұмабаев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186. «Қазақстан Республикасы Ауыл шаруашылығы министрлігі Агроөнеркәсіптік кешендегі мемлекеттік инспекция комитетінің Есіл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187. «Қазақстан Республикасы Ауыл шаруашылығы министрлігі Агроөнеркәсіптік кешендегі мемлекеттік инспекция комитетінің Жамбыл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188. «Қазақстан Республикасы Ауыл шаруашылығы министрлігі Агроөнеркәсіптік кешендегі мемлекеттік инспекция комитетінің Қызылжар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189. «Қазақстан Республикасы Ауыл шаруашылығы министрлігі Агроөнеркәсіптік кешендегі мемлекеттік инспекция комитетінің Мамлют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190. «Қазақстан Республикасы Ауыл шаруашылығы министрлігі Агроөнеркәсіптік кешендегі мемлекеттік инспекция комитетінің Шал ақын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191. «Қазақстан Республикасы Ауыл шаруашылығы министрлігі Агроөнеркәсіптік кешендегі мемлекеттік инспекция комитетінің Тайынша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192. «Қазақстан Республикасы Ауыл шаруашылығы министрлігі Агроөнеркәсіптік кешендегі мемлекеттік инспекция комитетінің Тимирязев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193. «Қазақстан Республикасы Ауыл шаруашылығы министрлігі Агроөнеркәсіптік кешендегі мемлекеттік инспекция комитетінің Уәлиханов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194. «Қазақстан Республикасы Ауыл шаруашылығы министрлігі Агроөнеркәсіптік кешендегі мемлекеттік инспекция комитетінің Ғабит Мүсірепов ауданының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195. «Қазақстан Республикасы Ауыл шаруашылығы министрлігі Агроөнеркәсіптік кешендегі мемлекеттік инспекция комитетінің Петропавл қалалық аудандық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196. «Қазақстан Республикасы Ауыл шаруашылығы министрлігі Агроөнеркәсіптік кешендегі мемлекеттік инспекция комитетінің Оңтүстік Қазақстан облыстық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197. «Қазақстан Республикасы Ауыл шаруашылығы министрлігі Агроөнеркәсіптік кешендегі мемлекеттік инспекция комитетінің Бәйдібек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198. «Қазақстан Республикасы Ауыл шаруашылығы министрлігі Агроөнеркәсіптік кешендегі мемлекеттік инспекция комитетінің Қазығұрт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199. «Қазақстан Республикасы Ауыл шаруашылығы министрлігі Агроөнеркәсіптік кешендегі мемлекеттік инспекция комитетінің Мақтаарал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200. «Қазақстан Республикасы Ауыл шаруашылығы министрлігі Агроөнеркәсіптік кешендегі мемлекеттік инспекция комитетінің Ордабасы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201. «Қазақстан Республикасы Ауыл шаруашылығы министрлігі Агроөнеркәсіптік кешендегі мемлекеттік инспекция комитетінің Отырар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202. «Қазақстан Республикасы Ауыл шаруашылығы министрлігі Агроөнеркәсіптік кешендегі мемлекеттік инспекция комитетінің Сайрам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203. «Қазақстан Республикасы Ауыл шаруашылығы министрлігі Агроөнеркәсіптік кешендегі мемлекеттік инспекция комитетінің Сарыағаш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204. «Қазақстан Республикасы Ауыл шаруашылығы министрлігі Агроөнеркәсіптік кешендегі мемлекеттік инспекция комитетінің Созақ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205. «Қазақстан Республикасы Ауыл шаруашылығы министрлігі Агроөнеркәсіптік кешендегі мемлекеттік инспекция комитетінің Төлеби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206. «Қазақстан Республикасы Ауыл шаруашылығы министрлігі Агроөнеркәсіптік кешендегі мемлекеттік инспекция комитетінің Түлкібас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207. «Қазақстан Республикасы Ауыл шаруашылығы министрлігі Агроөнеркәсіптік кешендегі мемлекеттік инспекция комитетінің Шардара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208. «Қазақстан Республикасы Ауыл шаруашылығы министрлігі Агроөнеркәсіптік кешендегі мемлекеттік инспекция комитетінің Арыс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209. «Қазақстан Республикасы Ауыл шаруашылығы министрлігі Агроөнеркәсіптік кешендегі мемлекеттік инспекция комитетінің Түркістан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210. «Қазақстан Республикасы Ауыл шаруашылығы министрлігі Агроөнеркәсіптік кешендегі мемлекеттік инспекция комитетінің Шымкент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211. «Қазақстан Республикасы Ауыл шаруашылығы министрлігі Агроөнеркәсіптік кешендегі мемлекеттік инспекция комитетінің Леңгір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212. «Қазақстан Республикасы Ауыл шаруашылығы министрлігі Агроөнеркәсіптік кешендегі мемлекеттік инспекция комитетінің Кентау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213. «Қазақстан Республикасы Ауыл шаруашылығы министрлігі Агроөнеркәсіптік кешендегі мемлекеттік инспекция комитетінің Астана қаласы бойынша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214. «Қазақстан Республикасы Ауыл шаруашылығы министрлігі Агроөнеркәсіптік кешендегі мемлекеттік инспекция комитетінің Алматы қаласы бойынша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215. «Қазақстан Республикасы Ауыл шаруашылығы министрлігі Ветеринариялық бақылау және қадағалау комитетiнiң Ақмола облыстық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216. «Қазақстан Республикасы Ауыл шаруашылығы министрлігі Ветеринариялық бақылау және қадағалау комитетiнiң Ақкөл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217. «Қазақстан Республикасы Ауыл шаруашылығы министрлігі Ветеринариялық бақылау және қадағалау комитетiнiң Аршалы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218. «Қазақстан Республикасы Ауыл шаруашылығы министрлігі Ветеринариялық бақылау және қадағалау комитетiнiң Астрахан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219. «Қазақстан Республикасы Ауыл шаруашылығы министрлігі Ветеринариялық бақылау және қадағалау комитетiнiң Атбасар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220. «Қазақстан Республикасы Ауыл шаруашылығы министрлігі Ветеринариялық бақылау және қадағалау комитетiнiң Бұланды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221. «Қазақстан Республикасы Ауыл шаруашылығы министрлігі Ветеринариялық бақылау және қадағалау комитетiнiң Егiндiкөл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222. «Қазақстан Республикасы Ауыл шаруашылығы министрлігі Ветеринариялық бақылау және қадағалау комитетiнiң Ерейментау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223. «Қазақстан Республикасы Ауыл шаруашылығы министрлігі Ветеринариялық бақылау және қадағалау комитетiнiң Есіл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224. «Қазақстан Республикасы Ауыл шаруашылығы министрлігі Ветеринариялық бақылау және қадағалау комитетiнiң Жақсы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225. «Қазақстан Республикасы Ауыл шаруашылығы министрлігі Ветеринариялық бақылау және қадағалау комитетiнiң Жарқайың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226. «Қазақстан Республикасы Ауыл шаруашылығы министрлігі Ветеринариялық бақылау және қадағалау комитетiнiң Қорғалжын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227. «Қазақстан Республикасы Ауыл шаруашылығы министрлігі Ветеринариялық бақылау және қадағалау комитетiнiң Сандықтау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228. «Қазақстан Республикасы Ауыл шаруашылығы министрлігі Ветеринариялық бақылау және қадағалау комитетiнiң Целиноград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229. «Қазақстан Республикасы Ауыл шаруашылығы министрлігі Ветеринариялық бақылау және қадағалау комитетiнiң Шортанды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230. «Қазақстан Республикасы Ауыл шаруашылығы министрлігі Ветеринариялық бақылау және қадағалау комитетiнiң Еңбекшілдер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231. «Қазақстан Республикасы Ауыл шаруашылығы министрлігі Ветеринариялық бақылау және қадағалау комитетiнiң Зеренді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232. «Қазақстан Республикасы Ауыл шаруашылығы министрлігі Ветеринариялық бақылау және қадағалау комитетiнiң Бурабай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233. «Қазақстан Республикасы Ауыл шаруашылығы министрлігі Ветеринариялық бақылау және қадағалау комитетiнiң Көкшетау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234. «Қазақстан Республикасы Ауыл шаруашылығы министрлігі Ветеринариялық бақылау және қадағалау комитетiнiң Степногорск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235. «Қазақстан Республикасы Ауыл шаруашылығы министрлігі Ветеринариялық бақылау және қадағалау комитетiнiң Ақтөбе облыстық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236. «Қазақстан Республикасы Ауыл шаруашылығы министрлігі Ветеринариялық бақылау және қадағалау комитетiнiң Әйтеке би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237. «Қазақстан Республикасы Ауыл шаруашылығы министрлігі Ветеринариялық бақылау және қадағалау комитетiнiң Алға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238. «Қазақстан Республикасы Ауыл шаруашылығы министрлігі Ветеринариялық бақылау және қадағалау комитетiнiң Байғанин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239. «Қазақстан Республикасы Ауыл шаруашылығы министрлігі Ветеринариялық бақылау және қадағалау комитетiнiң Ырғыз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240. «Қазақстан Республикасы Ауыл шаруашылығы министрлігі Ветеринариялық бақылау және қадағалау комитетiнiң Қарғалы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241. «Қазақстан Республикасы Ауыл шаруашылығы министрлігі Ветеринариялық бақылау және қадағалау комитетiнiң Мәртөк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242. «Қазақстан Республикасы Ауыл шаруашылығы министрлігі Ветеринариялық бақылау және қадағалау комитетiнiң Мұғалжар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243. «Қазақстан Республикасы Ауыл шаруашылығы министрлігі Ветеринариялық бақылау және қадағалау комитетiнiң Темір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244. «Қазақстан Республикасы Ауыл шаруашылығы министрлігі Ветеринариялық бақылау және қадағалау комитетiнiң Ойыл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245. «Қазақстан Республикасы Ауыл шаруашылығы министрлігі Ветеринариялық бақылау және қадағалау комитетiнiң Қобда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246. «Қазақстан Республикасы Ауыл шаруашылығы министрлігі Ветеринариялық бақылау және қадағалау комитетiнiң Хромтау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247. «Қазақстан Республикасы Ауыл шаруашылығы министрлігі Ветеринариялық бақылау және қадағалау комитетiнiң Шалқар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248. «Қазақстан Республикасы Ауыл шаруашылығы министрлігі Ветеринариялық бақылау және қадағалау комитетiнiң Ақтөбе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249. «Қазақстан Республикасы Ауыл шаруашылығы министрлігі Ветеринариялық бақылау және қадағалау комитетiнiң Алматы облыстық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250. «Қазақстан Республикасы Ауыл шаруашылығы министрлігі Ветеринариялық бақылау және қадағалау комитетiнiң Ақсу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251. «Қазақстан Республикасы Ауыл шаруашылығы министрлігі Ветеринариялық бақылау және қадағалау комитетiнiң Алакөл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252. «Қазақстан Республикасы Ауыл шаруашылығы министрлігі Ветеринариялық бақылау және қадағалау комитетiнiң Балқаш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253. «Қазақстан Республикасы Ауыл шаруашылығы министрлігі Ветеринариялық бақылау және қадағалау комитетiнiң Еңбекшіқазақ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254. «Қазақстан Республикасы Ауыл шаруашылығы министрлігі Ветеринариялық бақылау және қадағалау комитетiнiң Жамбыл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255. «Қазақстан Республикасы Ауыл шаруашылығы министрлігі Ветеринариялық бақылау және қадағалау комитетiнiң Іле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256. «Қазақстан Республикасы Ауыл шаруашылығы министрлігі Ветеринариялық бақылау және қадағалау комитетiнiң Қапшағай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257. «Қазақстан Республикасы Ауыл шаруашылығы министрлігі Ветеринариялық бақылау және қадағалау комитетiнiң Қаратал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258. «Қазақстан Республикасы Ауыл шаруашылығы министрлігі Ветеринариялық бақылау және қадағалау комитетiнiң Қарасай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259. «Қазақстан Республикасы Ауыл шаруашылығы министрлігі Ветеринариялық бақылау және қадағалау комитетiнiң Кербұлақ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260. «Қазақстан Республикасы Ауыл шаруашылығы министрлігі Ветеринариялық бақылау және қадағалау комитетiнiң Көксу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261. «Қазақстан Республикасы Ауыл шаруашылығы министрлігі Ветеринариялық бақылау және қадағалау комитетiнiң Панфилов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262. «Қазақстан Республикасы Ауыл шаруашылығы министрлігі Ветеринариялық бақылау және қадағалау комитетiнiң Райымбек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263. «Қазақстан Республикасы Ауыл шаруашылығы министрлігі Ветеринариялық бақылау және қадағалау комитетiнiң Сарқант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264. «Қазақстан Республикасы Ауыл шаруашылығы министрлігі Ветеринариялық бақылау және қадағалау комитетiнiң Талғар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265. «Қазақстан Республикасы Ауыл шаруашылығы министрлігі Ветеринариялық бақылау және қадағалау комитетiнiң Ескелді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266. «Қазақстан Республикасы Ауыл шаруашылығы министрлігі Ветеринариялық бақылау және қадағалау комитетiнiң Ұйғыр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267. «Қазақстан Республикасы Ауыл шаруашылығы министрлігі Ветеринариялық бақылау және қадағалау комитетiнiң Талдықорған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268. «Қазақстан Республикасы Ауыл шаруашылығы министрлігі Ветеринариялық бақылау және қадағалау комитетiнiң Текелі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269. «Қазақстан Республикасы Ауыл шаруашылығы министрлігі Ветеринариялық бақылау және қадағалау комитетiнiң Атырау облыстық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270. «Қазақстан Республикасы Ауыл шаруашылығы министрлігі Ветеринариялық бақылау және қадағалау комитетiнiң Жылыой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271. «Қазақстан Республикасы Ауыл шаруашылығы министрлігі Ветеринариялық бақылау және қадағалау комитетiнiң Индер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272. «Қазақстан Республикасы Ауыл шаруашылығы министрлігі Ветеринариялық бақылау және қадағалау комитетiнiң Исатай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273. «Қазақстан Республикасы Ауыл шаруашылығы министрлігі Ветеринариялық бақылау және қадағалау комитетiнiң Қызылқоға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274. «Қазақстан Республикасы Ауыл шаруашылығы министрлігі Ветеринариялық бақылау және қадағалау комитетiнiң Құрманғазы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275. «Қазақстан Республикасы Ауыл шаруашылығы министрлігі Ветеринариялық бақылау және қадағалау комитетiнiң Махамбет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276. «Қазақстан Республикасы Ауыл шаруашылығы министрлігі Ветеринариялық бақылау және қадағалау комитетiнiң Мақат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277. «Қазақстан Республикасы Ауыл шаруашылығы министрлігі Ветеринариялық бақылау және қадағалау комитетiнiң Атырау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278. «Қазақстан Республикасы Ауыл шаруашылығы министрлігі Ветеринариялық бақылау және қадағалау комитетінің Шығыс Қазақстан облыстық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279. «Қазақстан Республикасы Ауыл шаруашылығы министрлігі Ветеринариялық бақылау және қадағалау комитетiнiң Абай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280. «Қазақстан Республикасы Ауыл шаруашылығы министрлігі Ветеринариялық бақылау және қадағалау комитетiнiң Аягөз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281. «Қазақстан Республикасы Ауыл шаруашылығы министрлігі Ветеринариялық бақылау және қадағалау комитетiнiң Бесқарағай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282. «Қазақстан Республикасы Ауыл шаруашылығы министрлігі Ветеринариялық бақылау және қадағалау комитетiнiң Бородулиха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283. «Қазақстан Республикасы Ауыл шаруашылығы министрлігі Ветеринариялық бақылау және қадағалау комитетiнiң Глубокое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284. «Қазақстан Республикасы Ауыл шаруашылығы министрлігі Ветеринариялық бақылау және қадағалау комитетiнiң Жарма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285. «Қазақстан Республикасы Ауыл шаруашылығы министрлігі Ветеринариялық бақылау және қадағалау комитетiнiң Зайсан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286. «Қазақстан Республикасы Ауыл шаруашылығы министрлігі Ветеринариялық бақылау және қадағалау комитетiнiң Зырян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287. «Қазақстан Республикасы Ауыл шаруашылығы министрлігі Ветеринариялық бақылау және қадағалау комитетiнiң Қатонқарағай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288. «Қазақстан Республикасы Ауыл шаруашылығы министрлігі Ветеринариялық бақылау және қадағалау комитетiнiң Көкпекті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289. «Қазақстан Республикасы Ауыл шаруашылығы министрлігі Ветеринариялық бақылау және қадағалау комитетiнiң Күршім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290. «Қазақстан Республикасы Ауыл шаруашылығы министрлігі Ветеринариялық бақылау және қадағалау комитетiнiң Тарбағатай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291. «Қазақстан Республикасы Ауыл шаруашылығы министрлігі Ветеринариялық бақылау және қадағалау комитетiнiң Ұлан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292. «Қазақстан Республикасы Ауыл шаруашылығы министрлігі Ветеринариялық бақылау және қадағалау комитетiнiң Үржар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293. «Қазақстан Республикасы Ауыл шаруашылығы министрлігі Ветеринариялық бақылау және қадағалау комитетiнiң Шемонаиха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294. «Қазақстан Республикасы Ауыл шаруашылығы министрлігі Ветеринариялық бақылау және қадағалау комитетiнiң Риддер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295. «Қазақстан Республикасы Ауыл шаруашылығы министрлігі Ветеринариялық бақылау және қадағалау комитетiнiң Семей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296. «Қазақстан Республикасы Ауыл шаруашылығы министрлігі Ветеринариялық бақылау және қадағалау комитетiнiң Курчатов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297. «Қазақстан Республикасы Ауыл шаруашылығы министрлігі Ветеринариялық бақылау және қадағалау комитетiнiң Өскемен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298. «Қазақстан Республикасы Ауыл шаруашылығы министрлігі Ветеринариялық бақылау және қадағалау комитетiнiң Жамбыл облыстық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299. «Қазақстан Республикасы Ауыл шаруашылығы министрлігі Ветеринариялық бақылау және қадағалау комитетiнiң Байзақ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300. «Қазақстан Республикасы Ауыл шаруашылығы министрлігі Ветеринариялық бақылау және қадағалау комитетiнiң Жамбыл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301. «Қазақстан Республикасы Ауыл шаруашылығы министрлігі Ветеринариялық бақылау және қадағалау комитетiнiң Жуалы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302. «Қазақстан Республикасы Ауыл шаруашылығы министрлігі Ветеринариялық бақылау және қадағалау комитетiнiң Қордай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303. «Қазақстан Республикасы Ауыл шаруашылығы министрлігі Ветеринариялық бақылау және қадағалау комитетiнiң Тұрар Рысқұлов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304. «Қазақстан Республикасы Ауыл шаруашылығы министрлігі Ветеринариялық бақылау және қадағалау комитетiнiң Мерке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305. «Қазақстан Республикасы Ауыл шаруашылығы министрлігі Ветеринариялық бақылау және қадағалау комитетiнiң Мойынқұм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306. «Қазақстан Республикасы Ауыл шаруашылығы министрлігі Ветеринариялық бақылау және қадағалау комитетiнiң Сарысу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307. «Қазақстан Республикасы Ауыл шаруашылығы министрлігі Ветеринариялық бақылау және қадағалау комитетiнiң Талас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308. «Қазақстан Республикасы Ауыл шаруашылығы министрлігі Ветеринариялық бақылау және қадағалау комитетiнiң Шу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309. «Қазақстан Республикасы Ауыл шаруашылығы министрлігі Ветеринариялық бақылау және қадағалау комитетiнiң Тараз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310. «Қазақстан Республикасы Ауыл шаруашылығы министрлігі Ветеринариялық бақылау және қадағалау комитетiнiң Батыс Қазақстан облыстық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311. «Қазақстан Республикасы Ауыл шаруашылығы министрлігі Ветеринариялық бақылау және қадағалау комитетiнiң Ақжайық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312. «Қазақстан Республикасы Ауыл шаруашылығы министрлігі Ветеринариялық бақылау және қадағалау комитетiнiң Бөрілi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313. «Қазақстан Республикасы Ауыл шаруашылығы министрлігі Ветеринариялық бақылау және қадағалау комитетiнiң Жаңақала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314. «Қазақстан Республикасы Ауыл шаруашылығы министрлігі Ветеринариялық бақылау және қадағалау комитетiнiң Жәнібек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315. «Қазақстан Республикасы Ауыл шаруашылығы министрлігі Ветеринариялық бақылау және қадағалау комитетiнiң Зеленов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316. «Қазақстан Республикасы Ауыл шаруашылығы министрлігі Ветеринариялық бақылау және қадағалау комитетiнiң Казталов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317. «Қазақстан Республикасы Ауыл шаруашылығы министрлігі Ветеринариялық бақылау және қадағалау комитетiнiң Қаратөбе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318. «Қазақстан Республикасы Ауыл шаруашылығы министрлігі Ветеринариялық бақылау және қадағалау комитетiнiң Сырым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319. «Қазақстан Республикасы Ауыл шаруашылығы министрлігі Ветеринариялық бақылау және қадағалау комитетiнiң Тасқала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320. «Қазақстан Республикасы Ауыл шаруашылығы министрлігі Ветеринариялық бақылау және қадағалау комитетiнiң Теректі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321. «Қазақстан Республикасы Ауыл шаруашылығы министрлігі Ветеринариялық бақылау және қадағалау комитетiнiң Бөкей ордасы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322. «Қазақстан Республикасы Ауыл шаруашылығы министрлігі Ветеринариялық бақылау және қадағалау комитетiнiң Шыңғырлау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323. «Қазақстан Республикасы Ауыл шаруашылығы министрлігі Ветеринариялық бақылау және қадағалау комитетiнiң Орал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324. «Қазақстан Республикасы Ауыл шаруашылығы министрлігі Ветеринариялық бақылау және қадағалау комитетiнiң Қарағанды облыстық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325. «Қазақстан Республикасы Ауыл шаруашылығы министрлігі Ветеринариялық бақылау және қадағалау комитетiнiң Абай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326. «Қазақстан Республикасы Ауыл шаруашылығы министрлігі Ветеринариялық бақылау және қадағалау комитетiнiң Ақтоғай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327. «Қазақстан Республикасы Ауыл шаруашылығы министрлігі Ветеринариялық бақылау және қадағалау комитетiнiң Бұқар жырау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328. «Қазақстан Республикасы Ауыл шаруашылығы министрлігі Ветеринариялық бақылау және қадағалау комитетiнiң Жаңаарқа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329. «Қазақстан Республикасы Ауыл шаруашылығы министрлігі Ветеринариялық бақылау және қадағалау комитетiнiң Қарқаралы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330. «Қазақстан Республикасы Ауыл шаруашылығы министрлігі Ветеринариялық бақылау және қадағалау комитетiнiң Нұра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331. «Қазақстан Республикасы Ауыл шаруашылығы министрлігі Ветеринариялық бақылау және қадағалау комитетiнiң Осакаров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332. «Қазақстан Республикасы Ауыл шаруашылығы министрлігі Ветеринариялық бақылау және қадағалау комитетiнiң Ұлытау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333. «Қазақстан Республикасы Ауыл шаруашылығы министрлігі Ветеринариялық бақылау және қадағалау комитетiнiң Шет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334. «Қазақстан Республикасы Ауыл шаруашылығы министрлігі Ветеринариялық бақылау және қадағалау комитетiнiң Жезқазған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335. «Қазақстан Республикасы Ауыл шаруашылығы министрлігі Ветеринариялық бақылау және қадағалау комитетiнiң Шахтинск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336. «Қазақстан Республикасы Ауыл шаруашылығы министрлігі Ветеринариялық бақылау және қадағалау комитетiнiң Қарағанды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337. «Қазақстан Республикасы Ауыл шаруашылығы министрлігі Ветеринариялық бақылау және қадағалау комитетiнiң Сораң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338. «Қазақстан Республикасы Ауыл шаруашылығы министрлігі Ветеринариялық бақылау және қадағалау комитетiнiң Теміртау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339. «Қазақстан Республикасы Ауыл шаруашылығы министрлігі Ветеринариялық бақылау және қадағалау комитетiнiң Сәтбаев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340. «Қазақстан Республикасы Ауыл шаруашылығы министрлігі Ветеринариялық бақылау және қадағалау комитетiнiң Қаражал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341. «Қазақстан Республикасы Ауыл шаруашылығы министрлігі Ветеринариялық бақылау және қадағалау комитетiнiң Балқаш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342. «Қазақстан Республикасы Ауыл шаруашылығы министрлігі Ветеринариялық бақылау және қадағалау комитетiнiң Приозерск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343. «Қазақстан Республикасы Ауыл шаруашылығы министрлігі Ветеринариялық бақылау және қадағалау комитетiнiң Қостанай облыстық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344. «Қазақстан Республикасы Ауыл шаруашылығы министрлігі Ветеринариялық бақылау және қадағалау комитетiнiң Алтынсарин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345. «Қазақстан Республикасы Ауыл шаруашылығы министрлігі Ветеринариялық бақылау және қадағалау комитетiнiң Амангелді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346.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347. «Қазақстан Республикасы Ауыл шаруашылығы министрлігі Ветеринариялық бақылау және қадағалау комитетiнiң Денисов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348. «Қазақстан Республикасы Ауыл шаруашылығы министрлігі Ветеринариялық бақылау және қадағалау комитетiнiң Жангелді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349. «Қазақстан Республикасы Ауыл шаруашылығы министрлігі Ветеринариялық бақылау және қадағалау комитетiнiң Жiтiқара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350. «Қазақстан Республикасы Ауыл шаруашылығы министрлігі Ветеринариялық бақылау және қадағалау комитетiнiң Қамысты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351. «Қазақстан Республикасы Ауыл шаруашылығы министрлігі Ветеринариялық бақылау және қадағалау комитетiнiң Қарабалық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352. «Қазақстан Республикасы Ауыл шаруашылығы министрлігі Ветеринариялық бақылау және қадағалау комитетiнiң Қарасу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353. «Қазақстан Республикасы Ауыл шаруашылығы министрлігі Ветеринариялық бақылау және қадағалау комитетiнiң Қостанай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354. «Қазақстан Республикасы Ауыл шаруашылығы министрлігі Ветеринариялық бақылау және қадағалау комитетiнiң Меңдіқара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355. «Қазақстан Республикасы Ауыл шаруашылығы министрлігі Ветеринариялық бақылау және қадағалау комитетiнiң Наурызым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356. «Қазақстан Республикасы Ауыл шаруашылығы министрлігі Ветеринариялық бақылау және қадағалау комитетiнiң Сарыкөл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357. «Қазақстан Республикасы Ауыл шаруашылығы министрлігі Ветеринариялық бақылау және қадағалау комитетiнiң Таран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358. «Қазақстан Республикасы Ауыл шаруашылығы министрлігі Ветеринариялық бақылау және қадағалау комитетiнiң Ұзынкөл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359. «Қазақстан Республикасы Ауыл шаруашылығы министрлігі Ветеринариялық бақылау және қадағалау комитетiнiң Федоров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360. «Қазақстан Республикасы Ауыл шаруашылығы министрлігі Ветеринариялық бақылау және қадағалау комитетiнiң Арқалық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361. «Қазақстан Республикасы Ауыл шаруашылығы министрлігі Ветеринариялық бақылау және қадағалау комитетiнiң Қостанай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362. «Қазақстан Республикасы Ауыл шаруашылығы министрлігі Ветеринариялық бақылау және қадағалау комитетiнiң Лисаковск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363. «Қазақстан Республикасы Ауыл шаруашылығы министрлігі Ветеринариялық бақылау және қадағалау комитетiнiң Рудный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364. «Қазақстан Республикасы Ауыл шаруашылығы министрлігі Ветеринариялық бақылау және қадағалау комитетiнiң Қызылорда облыстық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365. «Қазақстан Республикасы Ауыл шаруашылығы министрлігі Ветеринариялық бақылау және қадағалау комитетiнiң Арал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366. «Қазақстан Республикасы Ауыл шаруашылығы министрлігі Ветеринариялық бақылау және қадағалау комитетiнiң Жалағаш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367. «Қазақстан Республикасы Ауыл шаруашылығы министрлігі Ветеринариялық бақылау және қадағалау комитетiнiң Жаңақорған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368. «Қазақстан Республикасы Ауыл шаруашылығы министрлігі Ветеринариялық бақылау және қадағалау комитетiнiң Қазалы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369. «Қазақстан Республикасы Ауыл шаруашылығы министрлігі Ветеринариялық бақылау және қадағалау комитетiнiң Қармақшы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370. «Қазақстан Республикасы Ауыл шаруашылығы министрлігі Ветеринариялық бақылау және қадағалау комитетiнiң Сырдария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371. «Қазақстан Республикасы Ауыл шаруашылығы министрлігі Ветеринариялық бақылау және қадағалау комитетiнiң Шиелі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372. «Қазақстан Республикасы Ауыл шаруашылығы министрлігі Ветеринариялық бақылау және қадағалау комитетiнiң Қызылорда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373. «Қазақстан Республикасы Ауыл шаруашылығы министрлігі Ветеринариялық бақылау және қадағалау комитетiнiң Маңғыстау облыстық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374. «Қазақстан Республикасы Ауыл шаруашылығы министрлігі Ветеринариялық бақылау және қадағалау комитетiнiң Маңғыстау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375. «Қазақстан Республикасы Ауыл шаруашылығы министрлігі Ветеринариялық бақылау және қадағалау комитетiнiң Қарақия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376. «Қазақстан Республикасы Ауыл шаруашылығы министрлігі Ветеринариялық бақылау және қадағалау комитетiнiң Түпқараған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377. «Қазақстан Республикасы Ауыл шаруашылығы министрлігі Ветеринариялық бақылау және қадағалау комитетiнiң Бейнеу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378. «Қазақстан Республикасы Ауыл шаруашылығы министрлігі Ветеринариялық бақылау және қадағалау комитетiнiң Жаңаөзен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379. «Қазақстан Республикасы Ауыл шаруашылығы министрлігі Ветеринариялық бақылау және қадағалау комитетiнiң Ақтау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380. «Қазақстан Республикасы Ауыл шаруашылығы министрлігі Ветеринариялық бақылау және қадағалау комитетiнiң Мұнайлы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381. «Қазақстан Республикасы Ауыл шаруашылығы министрлігі Ветеринариялық бақылау және қадағалау комитетiнiң Павлодар облыстық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382. «Қазақстан Республикасы Ауыл шаруашылығы министрлігі Ветеринариялық бақылау және қадағалау комитетiнiң Баянауыл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383. «Қазақстан Республикасы Ауыл шаруашылығы министрлігі Ветеринариялық бақылау және қадағалау комитетiнiң Железин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384. «Қазақстан Республикасы Ауыл шаруашылығы министрлігі Ветеринариялық бақылау және қадағалау комитетiнiң Ертіс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385. «Қазақстан Республикасы Ауыл шаруашылығы министрлігі Ветеринариялық бақылау және қадағалау комитетiнiң Қашыр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386. «Қазақстан Республикасы Ауыл шаруашылығы министрлігі Ветеринариялық бақылау және қадағалау комитетiнiң Лебяжі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387. «Қазақстан Республикасы Ауыл шаруашылығы министрлігі Ветеринариялық бақылау және қадағалау комитетiнiң Май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388. «Қазақстан Республикасы Ауыл шаруашылығы министрлігі Ветеринариялық бақылау және қадағалау комитетiнiң Павлодар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389. «Қазақстан Республикасы Ауыл шаруашылығы министрлігі Ветеринариялық бақылау және қадағалау комитетiнiң Успен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390. «Қазақстан Республикасы Ауыл шаруашылығы министрлігі Ветеринариялық бақылау және қадағалау комитетiнiң Ақтоғай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391. «Қазақстан Республикасы Ауыл шаруашылығы министрлігі Ветеринариялық бақылау және қадағалау комитетiнiң Шарбақты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392. «Қазақстан Республикасы Ауыл шаруашылығы министрлігі Ветеринариялық бақылау және қадағалау комитетiнiң Ақсу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393. «Қазақстан Республикасы Ауыл шаруашылығы министрлігі Ветеринариялық бақылау және қадағалау комитетiнiң Екібастұз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394. «Қазақстан Республикасы Ауыл шаруашылығы министрлігі Ветеринариялық бақылау және қадағалау комитетiнiң Павлодар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395. «Қазақстан Республикасы Ауыл шаруашылығы министрлігі Ветеринариялық бақылау және қадағалау комитетiнiң Солтүстік Қазақстан облыстық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396. «Қазақстан Республикасы Ауыл шаруашылығы министрлігі Ветеринариялық бақылау және қадағалау комитетiнiң Айыртау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397. «Қазақстан Республикасы Ауыл шаруашылығы министрлігі Ветеринариялық бақылау және қадағалау комитетiнiң Ақжар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398. «Қазақстан Республикасы Ауыл шаруашылығы министрлігі Ветеринариялық бақылау және қадағалау комитетiнiң Аққайың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399. «Қазақстан Республикасы Ауыл шаруашылығы министрлігі Ветеринариялық бақылау және қадағалау комитетiнiң Мағжан Жұмабаев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400. «Қазақстан Республикасы Ауыл шаруашылығы министрлігі Ветеринариялық бақылау және қадағалау комитетiнiң Есіл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401. «Қазақстан Республикасы Ауыл шаруашылығы министрлігі Ветеринариялық бақылау және қадағалау комитетiнiң Жамбыл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402. «Қазақстан Республикасы Ауыл шаруашылығы министрлігі Ветеринариялық бақылау және қадағалау комитетiнiң Қызылжар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403. «Қазақстан Республикасы Ауыл шаруашылығы министрлігі Ветеринариялық бақылау және қадағалау комитетiнiң Мамлют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404. «Қазақстан Республикасы Ауыл шаруашылығы министрлігі Ветеринариялық бақылау және қадағалау комитетiнiң Шал ақын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405. «Қазақстан Республикасы Ауыл шаруашылығы министрлігі Ветеринариялық бақылау және қадағалау комитетiнiң Тайынша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406. «Қазақстан Республикасы Ауыл шаруашылығы министрлігі Ветеринариялық бақылау және қадағалау комитетiнiң Тимирязев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407. «Қазақстан Республикасы Ауыл шаруашылығы министрлігі Ветеринариялық бақылау және қадағалау комитетiнiң Уәлиханов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408. «Қазақстан Республикасы Ауыл шаруашылығы министрлігі Ветеринариялық бақылау және қадағалау комитетiнiң Ғабит Мүсірепов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409. «Қазақстан Республикасы Ауыл шаруашылығы министрлігі Ветеринариялық бақылау және қадағалау комитетiнiң Петропавл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410. «Қазақстан Республикасы Ауыл шаруашылығы министрлігі Ветеринариялық бақылау және қадағалау комитетiнiң Оңтүстік Қазақстан облыстық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411. «Қазақстан Республикасы Ауыл шаруашылығы министрлігі Ветеринариялық бақылау және қадағалау комитетiнiң Бәйдібек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412. «Қазақстан Республикасы Ауыл шаруашылығы министрлігі Ветеринариялық бақылау және қадағалау комитетiнiң Қазығұрт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413. «Қазақстан Республикасы Ауыл шаруашылығы министрлігі Ветеринариялық бақылау және қадағалау комитетiнiң Мақтаарал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414. «Қазақстан Республикасы Ауыл шаруашылығы министрлігі Ветеринариялық бақылау және қадағалау комитетiнiң Ордабасы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415. «Қазақстан Республикасы Ауыл шаруашылығы министрлігі Ветеринариялық бақылау және қадағалау комитетiнiң Отырар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416. «Қазақстан Республикасы Ауыл шаруашылығы министрлігі Ветеринариялық бақылау және қадағалау комитетiнiң Сайрам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417. «Қазақстан Республикасы Ауыл шаруашылығы министрлігі Ветеринариялық бақылау және қадағалау комитетiнiң Сарыағаш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418. «Қазақстан Республикасы Ауыл шаруашылығы министрлігі Ветеринариялық бақылау және қадағалау комитетiнiң Созақ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419. «Қазақстан Республикасы Ауыл шаруашылығы министрлігі Ветеринариялық бақылау және қадағалау комитетiнiң Төлеби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420. «Қазақстан Республикасы Ауыл шаруашылығы министрлігі Ветеринариялық бақылау және қадағалау комитетiнiң Түлкібас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421. «Қазақстан Республикасы Ауыл шаруашылығы министрлігі Ветеринариялық бақылау және қадағалау комитетiнiң Шардара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422. «Қазақстан Республикасы Ауыл шаруашылығы министрлігі Ветеринариялық бақылау және қадағалау комитетiнiң Арыс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423. «Қазақстан Республикасы Ауыл шаруашылығы министрлігі Ветеринариялық бақылау және қадағалау комитетiнiң Түркістан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424. «Қазақстан Республикасы Ауыл шаруашылығы министрлігі Ветеринариялық бақылау және қадағалау комитетiнiң Шымкент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425. «Қазақстан Республикасы Ауыл шаруашылығы министрлігі Ветеринариялық бақылау және қадағалау комитетiнiң Леңгір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426. «Қазақстан Республикасы Ауыл шаруашылығы министрлігі Ветеринариялық бақылау және қадағалау комитетiнiң Кентау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427. «Қазақстан Республикасы Ауыл шаруашылығы министрлігі Ветеринариялық бақылау және қадағалау комитетiнiң Астана қаласы бойынша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428. «Қазақстан Республикасы Ауыл шаруашылығы министрлігі Ветеринариялық бақылау және қадағалау комитетiнiң Алматы қаласы бойынша аумақтық инспекциясы» мемлекеттік мекемесі.</w:t>
      </w:r>
    </w:p>
    <w:bookmarkEnd w:id="22"/>
    <w:bookmarkStart w:name="z56" w:id="23"/>
    <w:p>
      <w:pPr>
        <w:spacing w:after="0"/>
        <w:ind w:left="0"/>
        <w:jc w:val="left"/>
      </w:pPr>
      <w:r>
        <w:rPr>
          <w:rFonts w:ascii="Times New Roman"/>
          <w:b/>
          <w:i w:val="false"/>
          <w:color w:val="000000"/>
        </w:rPr>
        <w:t xml:space="preserve"> 
Қазақстан Республикасы Ауыл шаруашылығы министрлігінің және</w:t>
      </w:r>
      <w:r>
        <w:br/>
      </w:r>
      <w:r>
        <w:rPr>
          <w:rFonts w:ascii="Times New Roman"/>
          <w:b/>
          <w:i w:val="false"/>
          <w:color w:val="000000"/>
        </w:rPr>
        <w:t>
оның ведомстволарының қарамағындағы республикалық мемлекеттік</w:t>
      </w:r>
      <w:r>
        <w:br/>
      </w:r>
      <w:r>
        <w:rPr>
          <w:rFonts w:ascii="Times New Roman"/>
          <w:b/>
          <w:i w:val="false"/>
          <w:color w:val="000000"/>
        </w:rPr>
        <w:t>
мекемелердің тізбесі</w:t>
      </w:r>
    </w:p>
    <w:bookmarkEnd w:id="23"/>
    <w:bookmarkStart w:name="z485" w:id="24"/>
    <w:p>
      <w:pPr>
        <w:spacing w:after="0"/>
        <w:ind w:left="0"/>
        <w:jc w:val="both"/>
      </w:pPr>
      <w:r>
        <w:rPr>
          <w:rFonts w:ascii="Times New Roman"/>
          <w:b w:val="false"/>
          <w:i w:val="false"/>
          <w:color w:val="000000"/>
          <w:sz w:val="28"/>
        </w:rPr>
        <w:t>
      1. «Қазақстан Республикасы Ауыл шаруашылығы министрлігінің «Ауыл шаруашылығы дақылдарын сорттық сынау жөніндегі мемлекеттік комиссия»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«Республикалық агрохимия қызметінің ғылыми-әдістемелік орталығы»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министрлiгi Ветеринариялық бақылау және қадағалау комитетiнiң «Республикалық эпизоотикаға қарсы отряды»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4. «Қазақстан Республикасы Ауыл шаруашылығы министрлігі Агроөнеркәсіптік кешендегі мемлекеттік инспекция комитетінің «Республикалық карантиндік зертханасы»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5. «Қазақстан Республикасы Ауыл шаруашылығы министрлігі Агроөнеркәсіптік кешендегі мемлекеттік инспекция комитетінің «Республикалық интродукциялық-карантиндік көшеттігі»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6. «Қазақстан Республикасы Ауыл шаруашылығы министрлігі Агроөнеркәсіптік кешендегі мемлекеттік инспекция комитетінің «Республикалық дәнді дақылдардың интродукциялық-карантиндік көшеттігі»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7. «Қазақстан Республикасы Ауыл шаруашылығы министрлігі Агроөнеркәсіптік кешендегі мемлекеттік инспекция комитетінің «Республикалық фитосанитариялық диагностика және болжамдар әдістемелік орталығы»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8. «Қазақстан Республикасы Ауыл шаруашылығы министрлігі Агроөнеркәсіптік кешендегі мемлекеттік инспекция комитетінің «Аймақтық гидрогеологиялық-мелиоративтік орталық»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9. «Қазақстан Республикасы Ауыл шаруашылығы министрлігі Агроөнеркәсіптік кешендегі мемлекеттік инспекция комитетінің «Оңтүстік Қазақстан гидрогеологиялық-мелиоративтік экспедициясы»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10. «Қазақстан Республикасы Ауыл шаруашылығы министрлігі Агроөнеркәсіптік кешендегі мемлекеттік инспекция комитетінің «Қызылорда гидрогеологиялық-мелиоративтік экспедициясы»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11. «Қазақстан Республикасы Ауыл шаруашылығы министрлігі Агроөнеркәсіптік кешендегі мемлекеттік инспекция комитетінің «Қазагромелиосушар» республикалық әдістемелік орталығы» республикалық мемлекеттік мекемесі.</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