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26c37" w14:textId="1026c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"Күзет қызметімен айналысу құқығына лицензия беру, қайта ресімдеу, лицензияның телнұсқасын беру" мемлекеттік қызмет стандартын бекіту туралы" Қазақстан Республикасы Үкіметінің 2012 жылғы 8 маусымдағы № 764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28 наурыздағы № 287 қаулысы. Күші жойылды - Қазақстан Республикасы Үкіметінің 2014 жылғы 10 ақпандағы № 71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10.02.2014 </w:t>
      </w:r>
      <w:r>
        <w:rPr>
          <w:rFonts w:ascii="Times New Roman"/>
          <w:b w:val="false"/>
          <w:i w:val="false"/>
          <w:color w:val="ff0000"/>
          <w:sz w:val="28"/>
        </w:rPr>
        <w:t>№ 71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«Күзет қызметімен айналысу құқығына лицензия беру, қайта ресімдеу, лицензияның телнұсқасын беру» мемлекеттік қызмет стандартын бекіту туралы» Қазақстан Республикасы Үкіметінің 2012 жылғы 8 маусымдағы № 764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55, 759-құжат)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«Күзет қызметімен айналысу құқығына лицензия беру, қайта ресімдеу, лицензияның телнұсқасын беру» </w:t>
      </w:r>
      <w:r>
        <w:rPr>
          <w:rFonts w:ascii="Times New Roman"/>
          <w:b w:val="false"/>
          <w:i w:val="false"/>
          <w:color w:val="000000"/>
          <w:sz w:val="28"/>
        </w:rPr>
        <w:t>мемлекеттік қызмет стандартында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үшінші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«жарғының көшірмесін және алушыны заңды тұлға ретінде мемлекеттік тіркеу туралы анықтаманы не куәліктің көшірмесін (салыстыру үшін түпнұсқалар ұсынылмаған жағдайда нотариалды куәландырылған)»;</w:t>
      </w:r>
      <w:r>
        <w:br/>
      </w:r>
      <w:r>
        <w:rPr>
          <w:rFonts w:ascii="Times New Roman"/>
          <w:b w:val="false"/>
          <w:i w:val="false"/>
          <w:color w:val="000000"/>
          <w:sz w:val="28"/>
        </w:rPr>
        <w:t>
</w:t>
      </w:r>
      <w:r>
        <w:rPr>
          <w:rFonts w:ascii="Times New Roman"/>
          <w:b w:val="false"/>
          <w:i w:val="false"/>
          <w:color w:val="000000"/>
          <w:sz w:val="28"/>
        </w:rPr>
        <w:t>
      жетінші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 ақпараттық жүйелерде қамтылған жарғының көшірмесін және заңды тұлғаны мемлекеттік тіркеу туралы анықтаманы не куәліктің, салық органында есепке қою туралы куәліктің көшірмелерін, бюджетке лицензиялық алымның төленгенін растайтын құжатты уәкілетті орган портал арқылы тиісті мемлекеттік ақпараттық жүйелерден 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төртінші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«заңды тұлғаны мемлекеттік тіркеу туралы анықтама не куәліктің көшірмесі;»;</w:t>
      </w:r>
      <w:r>
        <w:br/>
      </w:r>
      <w:r>
        <w:rPr>
          <w:rFonts w:ascii="Times New Roman"/>
          <w:b w:val="false"/>
          <w:i w:val="false"/>
          <w:color w:val="000000"/>
          <w:sz w:val="28"/>
        </w:rPr>
        <w:t>
</w:t>
      </w:r>
      <w:r>
        <w:rPr>
          <w:rFonts w:ascii="Times New Roman"/>
          <w:b w:val="false"/>
          <w:i w:val="false"/>
          <w:color w:val="000000"/>
          <w:sz w:val="28"/>
        </w:rPr>
        <w:t>
      сегізінші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 ақпараттық жүйелерде қамтылған жарғының көшірмесін және заңды тұлғаны мемлекеттік тіркеу туралы анықтаманы не куәліктің, салық органында есепке қою туралы куәліктің көшірмелерін, бюджетке лицензиялық алымның төленгенін растайтын құжатты уәкілетті орган портал арқылы тиісті мемлекеттік ақпараттық жүйелерден алады.».</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