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de40" w14:textId="02bd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ғарыш айлағынан ғарыш аппараттарын ұшырудың және зымырандарды сынақтық ұшырудың 2013 жылға арналған жоспарлары бойынша қорытындыны бекіту туралы" Қазақстан Республикасы Үкіметінің 2012 жылғы 28 желтоқсандағы № 1704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 сәуірдегі № 323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«Байқоңыр» ғарыш айлағынан ғарыш аппараттарын ұшырудың және зымырандарды сынақтық ұшырудың 2013 жылға арналған жоспарлары бойынша қорытындыны бекіту туралы» Қазақстан Республикасы Үкіметінің 2012 жылғы 28 желтоқсандағы № 1704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«Байқоңыр» ғарыш айлағынан ғарыш аппараттарын ұшырудың және зымырандарды сынақтық ұшырудың 2013 жылға арналған жоспарлары бойынша </w:t>
      </w:r>
      <w:r>
        <w:rPr>
          <w:rFonts w:ascii="Times New Roman"/>
          <w:b w:val="false"/>
          <w:i w:val="false"/>
          <w:color w:val="000000"/>
          <w:sz w:val="28"/>
        </w:rPr>
        <w:t>қорытындыда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қорытынды):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бөліктің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2013 жылы ғарыш аппараттарын ұшыру үшін «Протон-М» зымыран-тасығышын пайдалану 2004 жылғы 9 қаңтардағы Қазақстан Республикасы мен Ресей Федерациясы арасындағы «Байқоңыр» кешенін тиімді пайдалану жөніндегі ынтымақтастықты дамыту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зымыран отынының аса уытты құрамдас бөліктерін пайдаланатын зымыран-тасығыштарды пайдалануын кезең-кезеңмен қысқарту бөлігінде іске асыру үшін он төрттен аспайтын мөлшерде (2012 жылдың деңгейінде көрсетілген ұшырудың келісілген мөлшерінің сақталуына сүйене отырып) келісіледі.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тарапымен «Байқоңыр» ғарыш айлағынан ғарыш аппараттарын ұшырудың 2012 жылға арналған жоспарын қарау кезінде келісілген және 2012 жылғы 27 желтоқсанда ұшыру жоспарланған, бірақ техникалық себептер бойынша 2013 жылға ауыстырылған «СатМекс-8» ғарыш аппаратымен «Протон-М» зымыран-тасығышын қосымша бір рет ұшыруға айрықша тәртіппен рұқсат етілсін.».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қорытындыға өзгеріс енгізу туралы дипломатиялық арналар арқылы Ресей Федерациясын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