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c55a" w14:textId="664c5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серіктестік пен әлеуметтік және еңбек қатынастарын реттеу жөніндегі республикалық үшжақты комиссиядағы Қазақстан Республикасы Үкіметі өкілдерінің құрамы туралы" Қазақстан Республикасы Үкіметінің 1998 жылғы 21 желтоқсандағы № 1305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15 сәуірдегі № 354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«Әлеуметтік серіктестік пен әлеуметтік және еңбек қатынастарын реттеу жөніндегі республикалық үшжақты комиссиядағы Қазақстан Республикасы Үкіметі өкілдерінің құрамы туралы» Қазақстан Республикасы Үкіметінің 1998 жылғы 21 желтоқсандағы № 1305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№ 48, 437-құжат)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серіктестік пен әлеуметтік және еңбек қатынастарын реттеу жөніндегі республикалық үшжақты комиссиядағы Қазақстан Республикасы Үкіметі өкілдерінің құрамына: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      бірінші орынбасары –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Өңірлік даму министрі, төраға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енгізілсін;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«Әбілқасымова        - Қазақстан Республикасының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Мәдина Ерасылқызы      және сауда вице-министрі»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«Әбілқасымова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Мәдина Ерасылқызы      бюджеттік жоспарлау вице-министрi»;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Ербол Тұрмаханұлы Орынбаев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