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2563" w14:textId="9962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орнатылатын ескерткiштер мен монументтер жөнiндегi мемлекеттiк комиссия құру туралы" Қазақстан Республикасы Үкiметiнiң 2001 жылғы 1 наурыздағы № 311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сәуірдегі № 414 қаулысы. Күші жойылды - Қазақстан Республикасы Үкіметінің 2016 жылғы 23 тамыздағы № 476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23.08.2016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орнатылатын ескерткiштер мен монументтер жөнiндегi мемлекеттiк комиссия құру туралы» Қазақстан Республикасы Үкiметiнiң 2001 жылғы 1 наурыздағы № 311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9, 97-құжат)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орнатылатын ескерткіштер мен монументтер жөніндегі мемлекеттік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84"/>
        <w:gridCol w:w="669"/>
        <w:gridCol w:w="7947"/>
      </w:tblGrid>
      <w:tr>
        <w:trPr>
          <w:trHeight w:val="30" w:hRule="atLeast"/>
        </w:trPr>
        <w:tc>
          <w:tcPr>
            <w:tcW w:w="4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Құл-Мұхаммед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Абрарұлы</w:t>
            </w:r>
          </w:p>
        </w:tc>
        <w:tc>
          <w:tcPr>
            <w:tcW w:w="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 министрі, төраға</w:t>
            </w:r>
          </w:p>
        </w:tc>
      </w:tr>
      <w:tr>
        <w:trPr>
          <w:trHeight w:val="30" w:hRule="atLeast"/>
        </w:trPr>
        <w:tc>
          <w:tcPr>
            <w:tcW w:w="4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Әбілдинова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Сапабекқызы</w:t>
            </w:r>
          </w:p>
        </w:tc>
        <w:tc>
          <w:tcPr>
            <w:tcW w:w="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министрлігі Мәдениет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төрағасының орынбасары, хатшы;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Дархан Қамзабекұлы Мыңбай, Роза Самидоллақызы Кәрібжанова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