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733c" w14:textId="9657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2011 - 2015 жылдарға арналған стратегиялық жоспары туралы" Қазақстан Республикасы Үкіметінің 2011 жылғы 8 ақпандағы № 95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30 сәуірдегі № 438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министрлігінің 2011 – 2015 жылдарға арналған стратегиялық жоспары туралы» Қазақстан Республикасы Үкіметінің 2011 жылғы 8 ақпандағы № 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212-құжат)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министрлігінің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Стратегиялық бағыттар,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«3.1. 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«Заңнаманы жетілдіру, сапалы норма шығару қызметi» деген </w:t>
      </w:r>
      <w:r>
        <w:rPr>
          <w:rFonts w:ascii="Times New Roman"/>
          <w:b w:val="false"/>
          <w:i w:val="false"/>
          <w:color w:val="000000"/>
          <w:sz w:val="28"/>
        </w:rPr>
        <w:t>1-стратегиялық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«Ұлттық құқықтық жүйенi жаңғырту және оны үздiк халықаралық тәжiрибеге сәйкес келтiру» деген </w:t>
      </w:r>
      <w:r>
        <w:rPr>
          <w:rFonts w:ascii="Times New Roman"/>
          <w:b w:val="false"/>
          <w:i w:val="false"/>
          <w:color w:val="000000"/>
          <w:sz w:val="28"/>
        </w:rPr>
        <w:t>1.1-мақсатта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индикаторлардағы» реттік нөмірлері 2, 3, 4, 5-жолдар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2"/>
        <w:gridCol w:w="1798"/>
        <w:gridCol w:w="1230"/>
        <w:gridCol w:w="784"/>
        <w:gridCol w:w="784"/>
        <w:gridCol w:w="784"/>
        <w:gridCol w:w="784"/>
        <w:gridCol w:w="784"/>
        <w:gridCol w:w="785"/>
        <w:gridCol w:w="765"/>
      </w:tblGrid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ЖБИ рейтингiндегi «Үкiметтiң iс-қимылының заңдылығын даулауда құқықтық шеңберлер тиiмдiлiгi» индикаторы бойынша позицияны жақсарту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ЖБИ рейтингiнде «Азаматтық дауларды реттеудегi құқықтық шеңберлер тиiмдiлiгi» индикаторы бойынша позицияны жақсарту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ЖБИ рейтингiнде «Меншiкке құқық» индикаторы бойынша позицияны жақсарту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Дүниежүзілік Банктің «Doing Business» рейтингінде «Келісімшарттарды орындау» индикаторы бойынша позицияны жақсарту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Дүниежүзілік Банк есебі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«Сапалы норма шығармашылық процесiн қамтамасыз ету» деген 1.1.2-мiндетте: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«Тiкелей нәтижелер көрсеткiштеріндегі» реттік нөмірі 1-жол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2"/>
        <w:gridCol w:w="1798"/>
        <w:gridCol w:w="1230"/>
        <w:gridCol w:w="784"/>
        <w:gridCol w:w="784"/>
        <w:gridCol w:w="784"/>
        <w:gridCol w:w="784"/>
        <w:gridCol w:w="784"/>
        <w:gridCol w:w="785"/>
        <w:gridCol w:w="765"/>
      </w:tblGrid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Мемлекеттік органдар әзірлеген Қазақстан Республикасы Президентінің Жарлықтары мен Қазақстан Республикасының Үкіметі қаулыларының жобаларын келісуге және бұрыштама қоюға ұсынылғандардың жалпы санынан Әділет министрлігі қайтарғандарының үлесі (2012 жылдан бастап базалық көрсеткіштерін анықтау)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Әдiлет министрлiгiнiң есептiк деректерi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көрсеткіштен % қадам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«Елдiң бәсекеге қабiлеттiлiгiн азаматтық заңнаманы жетiлдiру жолымен, соның iшiнде азаматтық дауларды реттеу кезiнде арттыру» деген 1.1.4-мiндетте: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«Тiкелей нәтижелер көрсеткiштерiне қол жеткiзуге арналған iс-шаралар» мынадай мазмұндағы реттік нөмірі 5-жолмен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2"/>
        <w:gridCol w:w="1376"/>
        <w:gridCol w:w="1190"/>
        <w:gridCol w:w="1190"/>
        <w:gridCol w:w="1191"/>
        <w:gridCol w:w="1171"/>
      </w:tblGrid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Қазақстанның құқықтық жүйесінің бәсекеге қабілеттілігін арттыру мәселелері бойынша құқықтық саясаттың 2010 - 2020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мәселесін пысықтау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«Сот актiлерiн орындау институтын жетiлдiру» деген </w:t>
      </w:r>
      <w:r>
        <w:rPr>
          <w:rFonts w:ascii="Times New Roman"/>
          <w:b w:val="false"/>
          <w:i w:val="false"/>
          <w:color w:val="000000"/>
          <w:sz w:val="28"/>
        </w:rPr>
        <w:t>3-стратегиялық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«Атқарушылық іс-жүргізу органдарының тиімді жүйесін құру» деген 3.1.1-мiндетте: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«Тiкелей нәтижелер көрсеткiштерiне қол жеткiзуге арналған iс-шаралар» мынадай мазмұндағы реттік нөмірі 9-жолмен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2"/>
        <w:gridCol w:w="1376"/>
        <w:gridCol w:w="1190"/>
        <w:gridCol w:w="1190"/>
        <w:gridCol w:w="1191"/>
        <w:gridCol w:w="1171"/>
      </w:tblGrid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Алименттерді төлемегені үшін жауапкершілікті қатаңдату мәселелері бойынша заңнамаға өзгерістер мен толықтырулар енгізу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«Дүниежүзілік сауда ұйымының және Дүниежүзілік зияткерлік меншігі ұйымының нормаларына сәйкес зияткерлік меншік құқықтарын қорғау» деген </w:t>
      </w:r>
      <w:r>
        <w:rPr>
          <w:rFonts w:ascii="Times New Roman"/>
          <w:b w:val="false"/>
          <w:i w:val="false"/>
          <w:color w:val="000000"/>
          <w:sz w:val="28"/>
        </w:rPr>
        <w:t>5-стратегиялық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«Зияткерлiк меншiктi дамыту үшiн Қазақстанда қолайлы жағдай қалыптастыру» деген </w:t>
      </w:r>
      <w:r>
        <w:rPr>
          <w:rFonts w:ascii="Times New Roman"/>
          <w:b w:val="false"/>
          <w:i w:val="false"/>
          <w:color w:val="000000"/>
          <w:sz w:val="28"/>
        </w:rPr>
        <w:t>5.1-мақсатта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индикатордағы» реттік нөмірі 1-жол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6"/>
        <w:gridCol w:w="1735"/>
        <w:gridCol w:w="1167"/>
        <w:gridCol w:w="783"/>
        <w:gridCol w:w="783"/>
        <w:gridCol w:w="783"/>
        <w:gridCol w:w="783"/>
        <w:gridCol w:w="783"/>
        <w:gridCol w:w="783"/>
        <w:gridCol w:w="764"/>
      </w:tblGrid>
      <w:tr>
        <w:trPr>
          <w:trHeight w:val="30" w:hRule="atLeast"/>
        </w:trPr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ЖБИ рейтингiнде «Зияткерлiк меншiктi қорғау» индикаторы бойынша позицияны жақсарту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«Зияткерлік меншік құқықтарын қорғауды қамтамасыз ету» деген 5.1.1-мiндетте: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«Тiкелей нәтиже көрсеткiштеріндегі» реттік нөмірі 1-жол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«Тiкелей нәтижелер көрсеткiштерiне қол жеткiзуге арналған iс-шаралар» мынадай мазмұндағы реттік нөмірлері 6, 7-жолдармен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2"/>
        <w:gridCol w:w="1376"/>
        <w:gridCol w:w="1190"/>
        <w:gridCol w:w="1190"/>
        <w:gridCol w:w="1191"/>
        <w:gridCol w:w="1171"/>
      </w:tblGrid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Авторлық және патенттер мәселелерін реттейтін заңнамаға тексеру жүргізу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Бұрын берілген патенттер мен тіркелген авторлық құқықтарды коммерциялау мүмкіндігі мәніне талдау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«Әдiлет органдары ұсынатын мемлекеттiк қызметтердiң сапасын, азаматтардың құқықтық мәдениетiн арттыру және бiлiктi заң көмегiне қолжетiмдiлiктi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6-стратегиялық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«Әдiлет органдары көрсететiн мемлекеттiк қызмет сапасын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6.1-мақсатта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индикатордағы» реттік нөмірлері 2, 3, 4, 5-жолдар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6"/>
        <w:gridCol w:w="1735"/>
        <w:gridCol w:w="1167"/>
        <w:gridCol w:w="783"/>
        <w:gridCol w:w="783"/>
        <w:gridCol w:w="783"/>
        <w:gridCol w:w="783"/>
        <w:gridCol w:w="783"/>
        <w:gridCol w:w="783"/>
        <w:gridCol w:w="764"/>
      </w:tblGrid>
      <w:tr>
        <w:trPr>
          <w:trHeight w:val="30" w:hRule="atLeast"/>
        </w:trPr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ЖБИ рейтингiндегi «Бизнестi бастау үшiн қажеттi рәсiмдер саны» индикаторы бойынша позицияны жақсарту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ЖБИ рейтингiндегi «Бизнестi бастауға қажет уақыт» индикаторы бойынша позицияны жақсарту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Дүниежүзiлiк Банктiң «Doing Business» рейтингiндегi «Кәсiпорындарды ашу» индикаторы бойынша позицияны жақсарту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Дүниежүзілік Банк есебі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Дүниежүзiлiк Банктiң «Doing Business» рейтингiндегi «Меншiктi тiркеу» индикаторы бойынша позицияны жақсарту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Дүниежүзілік Банк есебі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«Халықтың құқықтық мәдениетiн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6.3-мақсатта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индикатордағы» реттік нөмірі 2-жол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3"/>
        <w:gridCol w:w="1684"/>
        <w:gridCol w:w="1134"/>
        <w:gridCol w:w="763"/>
        <w:gridCol w:w="766"/>
        <w:gridCol w:w="766"/>
        <w:gridCol w:w="766"/>
        <w:gridCol w:w="766"/>
        <w:gridCol w:w="766"/>
        <w:gridCol w:w="746"/>
      </w:tblGrid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ЖБИ рейтингiндегi «Мемлекеттiк органдар қабылдайтын шешiмдердiң айқындылығы» индикаторы бойынша позицияны жақсарту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есебi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