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4df7" w14:textId="9ec4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кейбір мәселелері туралы" Қазақстан Республикасы Үкіметінің 2013 жылғы 14 наурыздағы № 245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мамырдағы № 451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Ішкі істер министрлігінің кейбір мәселелері туралы» Қазақстан Республикасы Үкіметінің 2013 жылғы 14 наурыздағы № 245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Қазақстан Республикасы Ішкі істер министрлігінің Көші-қон полициясы комитеті таратылсын.»;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Қазақстан Республикасы Ішкі істер министрлігі Қазақстан Республикасы Қаржы министрлігінің Мемлекеттік мүлік және жекешелендіру комитетімен бірлесіп, заңнамада белгіленген тәртіппен осы қаулыдан туындайтын шараларды қабылдасын.».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