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70d67e" w14:textId="b70d67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Республикасының минералдық шикізатты кешенді қайта өңдеу жөніндегі ұлттық орталығы" шаруашылық жүргізу құқығындағы республикалық мемлекеттік кәсіпорнының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2013 жылғы 8 мамырдағы № 468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БАСПАСӨЗ РЕЛИЗІ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«Мемлекеттік мүлік туралы» 2011 жылғы 1 наурыздағы Қазақстан Республикасының Заңы 135-бабының 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Республикасының минералдық шикізатты кешенді қайта өңдеу жөніндегі ұлттық орталығы» шаруашылық жүргізу құқығындағы республикалық мемлекеттік кәсіпорнына «Авиньен» жауапкершілігі шектеулі қоғамы (Қырғыз Республикасы) қатысушыларының құрамына кіруге келісім берілсін.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     С. Ахметов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