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75c48" w14:textId="6e75c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24 мамырдағы № 513 қаулысы. Күші жойылды - Қазақстан Республикасы Үкіметінің 2013 жылғы 18 қыркүйектегі № 983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18.09.2013 </w:t>
      </w:r>
      <w:r>
        <w:rPr>
          <w:rFonts w:ascii="Times New Roman"/>
          <w:b w:val="false"/>
          <w:i w:val="false"/>
          <w:color w:val="ff0000"/>
          <w:sz w:val="28"/>
        </w:rPr>
        <w:t>№ 983</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2010 ж., № 44, 401-құжат)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көрсетiлген қаулымен бекiтiлген жеке және заңды тұлғаларға көрсетiлетiн мемлекеттiк қызметтердiң </w:t>
      </w:r>
      <w:r>
        <w:rPr>
          <w:rFonts w:ascii="Times New Roman"/>
          <w:b w:val="false"/>
          <w:i w:val="false"/>
          <w:color w:val="000000"/>
          <w:sz w:val="28"/>
        </w:rPr>
        <w:t>тiзiлiмiнде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нөмірі 5-жолда:</w:t>
      </w:r>
      <w:r>
        <w:br/>
      </w:r>
      <w:r>
        <w:rPr>
          <w:rFonts w:ascii="Times New Roman"/>
          <w:b w:val="false"/>
          <w:i w:val="false"/>
          <w:color w:val="000000"/>
          <w:sz w:val="28"/>
        </w:rPr>
        <w:t>
</w:t>
      </w:r>
      <w:r>
        <w:rPr>
          <w:rFonts w:ascii="Times New Roman"/>
          <w:b w:val="false"/>
          <w:i w:val="false"/>
          <w:color w:val="000000"/>
          <w:sz w:val="28"/>
        </w:rPr>
        <w:t>
      4-баған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«Еңбекмині»;</w:t>
      </w:r>
      <w:r>
        <w:br/>
      </w:r>
      <w:r>
        <w:rPr>
          <w:rFonts w:ascii="Times New Roman"/>
          <w:b w:val="false"/>
          <w:i w:val="false"/>
          <w:color w:val="000000"/>
          <w:sz w:val="28"/>
        </w:rPr>
        <w:t>
</w:t>
      </w:r>
      <w:r>
        <w:rPr>
          <w:rFonts w:ascii="Times New Roman"/>
          <w:b w:val="false"/>
          <w:i w:val="false"/>
          <w:color w:val="000000"/>
          <w:sz w:val="28"/>
        </w:rPr>
        <w:t>
      5 және 6-бағандар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«Еңбекмині Бақылау және әлеуметтік қорғау комитетінің аумақтық органдары»;</w:t>
      </w:r>
      <w:r>
        <w:br/>
      </w:r>
      <w:r>
        <w:rPr>
          <w:rFonts w:ascii="Times New Roman"/>
          <w:b w:val="false"/>
          <w:i w:val="false"/>
          <w:color w:val="000000"/>
          <w:sz w:val="28"/>
        </w:rPr>
        <w:t>
</w:t>
      </w:r>
      <w:r>
        <w:rPr>
          <w:rFonts w:ascii="Times New Roman"/>
          <w:b w:val="false"/>
          <w:i w:val="false"/>
          <w:color w:val="000000"/>
          <w:sz w:val="28"/>
        </w:rPr>
        <w:t>
      реттік нөмірі 34-жолдың 7-бағаны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«Электрондық, қағаз түрінде (тіркеу және есепке қою)»;</w:t>
      </w:r>
      <w:r>
        <w:br/>
      </w:r>
      <w:r>
        <w:rPr>
          <w:rFonts w:ascii="Times New Roman"/>
          <w:b w:val="false"/>
          <w:i w:val="false"/>
          <w:color w:val="000000"/>
          <w:sz w:val="28"/>
        </w:rPr>
        <w:t>
</w:t>
      </w:r>
      <w:r>
        <w:rPr>
          <w:rFonts w:ascii="Times New Roman"/>
          <w:b w:val="false"/>
          <w:i w:val="false"/>
          <w:color w:val="000000"/>
          <w:sz w:val="28"/>
        </w:rPr>
        <w:t>
      реттік нөмірі 36-жолдың 4-бағаны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«ӨДМ»;</w:t>
      </w:r>
      <w:r>
        <w:br/>
      </w:r>
      <w:r>
        <w:rPr>
          <w:rFonts w:ascii="Times New Roman"/>
          <w:b w:val="false"/>
          <w:i w:val="false"/>
          <w:color w:val="000000"/>
          <w:sz w:val="28"/>
        </w:rPr>
        <w:t>
</w:t>
      </w:r>
      <w:r>
        <w:rPr>
          <w:rFonts w:ascii="Times New Roman"/>
          <w:b w:val="false"/>
          <w:i w:val="false"/>
          <w:color w:val="000000"/>
          <w:sz w:val="28"/>
        </w:rPr>
        <w:t>
      реттік нөмірі 38-жолда:</w:t>
      </w:r>
      <w:r>
        <w:br/>
      </w:r>
      <w:r>
        <w:rPr>
          <w:rFonts w:ascii="Times New Roman"/>
          <w:b w:val="false"/>
          <w:i w:val="false"/>
          <w:color w:val="000000"/>
          <w:sz w:val="28"/>
        </w:rPr>
        <w:t>
</w:t>
      </w:r>
      <w:r>
        <w:rPr>
          <w:rFonts w:ascii="Times New Roman"/>
          <w:b w:val="false"/>
          <w:i w:val="false"/>
          <w:color w:val="000000"/>
          <w:sz w:val="28"/>
        </w:rPr>
        <w:t>
      2-баған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«Мерзімді баспасөз басылымдарын және ақпарат агенттіктерін есепке қою»;</w:t>
      </w:r>
      <w:r>
        <w:br/>
      </w:r>
      <w:r>
        <w:rPr>
          <w:rFonts w:ascii="Times New Roman"/>
          <w:b w:val="false"/>
          <w:i w:val="false"/>
          <w:color w:val="000000"/>
          <w:sz w:val="28"/>
        </w:rPr>
        <w:t>
</w:t>
      </w:r>
      <w:r>
        <w:rPr>
          <w:rFonts w:ascii="Times New Roman"/>
          <w:b w:val="false"/>
          <w:i w:val="false"/>
          <w:color w:val="000000"/>
          <w:sz w:val="28"/>
        </w:rPr>
        <w:t>
      4-баған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«МАМ»;</w:t>
      </w:r>
      <w:r>
        <w:br/>
      </w:r>
      <w:r>
        <w:rPr>
          <w:rFonts w:ascii="Times New Roman"/>
          <w:b w:val="false"/>
          <w:i w:val="false"/>
          <w:color w:val="000000"/>
          <w:sz w:val="28"/>
        </w:rPr>
        <w:t>
</w:t>
      </w:r>
      <w:r>
        <w:rPr>
          <w:rFonts w:ascii="Times New Roman"/>
          <w:b w:val="false"/>
          <w:i w:val="false"/>
          <w:color w:val="000000"/>
          <w:sz w:val="28"/>
        </w:rPr>
        <w:t>
      5 және 6-бағандар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«МАМ Ақпарат және мұрағаттар комитеті»;</w:t>
      </w:r>
      <w:r>
        <w:br/>
      </w:r>
      <w:r>
        <w:rPr>
          <w:rFonts w:ascii="Times New Roman"/>
          <w:b w:val="false"/>
          <w:i w:val="false"/>
          <w:color w:val="000000"/>
          <w:sz w:val="28"/>
        </w:rPr>
        <w:t>
</w:t>
      </w:r>
      <w:r>
        <w:rPr>
          <w:rFonts w:ascii="Times New Roman"/>
          <w:b w:val="false"/>
          <w:i w:val="false"/>
          <w:color w:val="000000"/>
          <w:sz w:val="28"/>
        </w:rPr>
        <w:t>
      реттік нөмірі 39-жолда:</w:t>
      </w:r>
      <w:r>
        <w:br/>
      </w:r>
      <w:r>
        <w:rPr>
          <w:rFonts w:ascii="Times New Roman"/>
          <w:b w:val="false"/>
          <w:i w:val="false"/>
          <w:color w:val="000000"/>
          <w:sz w:val="28"/>
        </w:rPr>
        <w:t>
</w:t>
      </w:r>
      <w:r>
        <w:rPr>
          <w:rFonts w:ascii="Times New Roman"/>
          <w:b w:val="false"/>
          <w:i w:val="false"/>
          <w:color w:val="000000"/>
          <w:sz w:val="28"/>
        </w:rPr>
        <w:t>
      4-баған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«МАМ»;</w:t>
      </w:r>
      <w:r>
        <w:br/>
      </w:r>
      <w:r>
        <w:rPr>
          <w:rFonts w:ascii="Times New Roman"/>
          <w:b w:val="false"/>
          <w:i w:val="false"/>
          <w:color w:val="000000"/>
          <w:sz w:val="28"/>
        </w:rPr>
        <w:t>
</w:t>
      </w:r>
      <w:r>
        <w:rPr>
          <w:rFonts w:ascii="Times New Roman"/>
          <w:b w:val="false"/>
          <w:i w:val="false"/>
          <w:color w:val="000000"/>
          <w:sz w:val="28"/>
        </w:rPr>
        <w:t>
      5-баған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«МАМ Ақпарат және мұрағаттар комитеті»;</w:t>
      </w:r>
      <w:r>
        <w:br/>
      </w:r>
      <w:r>
        <w:rPr>
          <w:rFonts w:ascii="Times New Roman"/>
          <w:b w:val="false"/>
          <w:i w:val="false"/>
          <w:color w:val="000000"/>
          <w:sz w:val="28"/>
        </w:rPr>
        <w:t>
</w:t>
      </w:r>
      <w:r>
        <w:rPr>
          <w:rFonts w:ascii="Times New Roman"/>
          <w:b w:val="false"/>
          <w:i w:val="false"/>
          <w:color w:val="000000"/>
          <w:sz w:val="28"/>
        </w:rPr>
        <w:t>
      6-баған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«ХҚО, МАМ Ақпарат және мұрағаттар комитеті»;</w:t>
      </w:r>
      <w:r>
        <w:br/>
      </w:r>
      <w:r>
        <w:rPr>
          <w:rFonts w:ascii="Times New Roman"/>
          <w:b w:val="false"/>
          <w:i w:val="false"/>
          <w:color w:val="000000"/>
          <w:sz w:val="28"/>
        </w:rPr>
        <w:t>
</w:t>
      </w:r>
      <w:r>
        <w:rPr>
          <w:rFonts w:ascii="Times New Roman"/>
          <w:b w:val="false"/>
          <w:i w:val="false"/>
          <w:color w:val="000000"/>
          <w:sz w:val="28"/>
        </w:rPr>
        <w:t>
      реттік нөмірі 40-жолдың 4-бағаны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«МАМ»;</w:t>
      </w:r>
      <w:r>
        <w:br/>
      </w:r>
      <w:r>
        <w:rPr>
          <w:rFonts w:ascii="Times New Roman"/>
          <w:b w:val="false"/>
          <w:i w:val="false"/>
          <w:color w:val="000000"/>
          <w:sz w:val="28"/>
        </w:rPr>
        <w:t>
</w:t>
      </w:r>
      <w:r>
        <w:rPr>
          <w:rFonts w:ascii="Times New Roman"/>
          <w:b w:val="false"/>
          <w:i w:val="false"/>
          <w:color w:val="000000"/>
          <w:sz w:val="28"/>
        </w:rPr>
        <w:t>
      реттік нөмірі 58-жолдың 7-бағаны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«Электрондық, қағаз түрінде (куәлік)»;</w:t>
      </w:r>
      <w:r>
        <w:br/>
      </w:r>
      <w:r>
        <w:rPr>
          <w:rFonts w:ascii="Times New Roman"/>
          <w:b w:val="false"/>
          <w:i w:val="false"/>
          <w:color w:val="000000"/>
          <w:sz w:val="28"/>
        </w:rPr>
        <w:t>
</w:t>
      </w:r>
      <w:r>
        <w:rPr>
          <w:rFonts w:ascii="Times New Roman"/>
          <w:b w:val="false"/>
          <w:i w:val="false"/>
          <w:color w:val="000000"/>
          <w:sz w:val="28"/>
        </w:rPr>
        <w:t>
      реттік нөмірі 62-жолда:</w:t>
      </w:r>
      <w:r>
        <w:br/>
      </w:r>
      <w:r>
        <w:rPr>
          <w:rFonts w:ascii="Times New Roman"/>
          <w:b w:val="false"/>
          <w:i w:val="false"/>
          <w:color w:val="000000"/>
          <w:sz w:val="28"/>
        </w:rPr>
        <w:t>
</w:t>
      </w:r>
      <w:r>
        <w:rPr>
          <w:rFonts w:ascii="Times New Roman"/>
          <w:b w:val="false"/>
          <w:i w:val="false"/>
          <w:color w:val="000000"/>
          <w:sz w:val="28"/>
        </w:rPr>
        <w:t>
      5-баған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«ҰБ»;</w:t>
      </w:r>
      <w:r>
        <w:br/>
      </w:r>
      <w:r>
        <w:rPr>
          <w:rFonts w:ascii="Times New Roman"/>
          <w:b w:val="false"/>
          <w:i w:val="false"/>
          <w:color w:val="000000"/>
          <w:sz w:val="28"/>
        </w:rPr>
        <w:t>
</w:t>
      </w:r>
      <w:r>
        <w:rPr>
          <w:rFonts w:ascii="Times New Roman"/>
          <w:b w:val="false"/>
          <w:i w:val="false"/>
          <w:color w:val="000000"/>
          <w:sz w:val="28"/>
        </w:rPr>
        <w:t>
      6-баған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«ҰБ орталық аппараты»;</w:t>
      </w:r>
      <w:r>
        <w:br/>
      </w:r>
      <w:r>
        <w:rPr>
          <w:rFonts w:ascii="Times New Roman"/>
          <w:b w:val="false"/>
          <w:i w:val="false"/>
          <w:color w:val="000000"/>
          <w:sz w:val="28"/>
        </w:rPr>
        <w:t>
</w:t>
      </w:r>
      <w:r>
        <w:rPr>
          <w:rFonts w:ascii="Times New Roman"/>
          <w:b w:val="false"/>
          <w:i w:val="false"/>
          <w:color w:val="000000"/>
          <w:sz w:val="28"/>
        </w:rPr>
        <w:t>
      7-баған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«Қағаз түрінде (анықтама)»;</w:t>
      </w:r>
      <w:r>
        <w:br/>
      </w:r>
      <w:r>
        <w:rPr>
          <w:rFonts w:ascii="Times New Roman"/>
          <w:b w:val="false"/>
          <w:i w:val="false"/>
          <w:color w:val="000000"/>
          <w:sz w:val="28"/>
        </w:rPr>
        <w:t>
</w:t>
      </w:r>
      <w:r>
        <w:rPr>
          <w:rFonts w:ascii="Times New Roman"/>
          <w:b w:val="false"/>
          <w:i w:val="false"/>
          <w:color w:val="000000"/>
          <w:sz w:val="28"/>
        </w:rPr>
        <w:t>
      реттік нөмірі 64-жолда:</w:t>
      </w:r>
      <w:r>
        <w:br/>
      </w:r>
      <w:r>
        <w:rPr>
          <w:rFonts w:ascii="Times New Roman"/>
          <w:b w:val="false"/>
          <w:i w:val="false"/>
          <w:color w:val="000000"/>
          <w:sz w:val="28"/>
        </w:rPr>
        <w:t>
</w:t>
      </w:r>
      <w:r>
        <w:rPr>
          <w:rFonts w:ascii="Times New Roman"/>
          <w:b w:val="false"/>
          <w:i w:val="false"/>
          <w:color w:val="000000"/>
          <w:sz w:val="28"/>
        </w:rPr>
        <w:t>
      2-баған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«Мәдени құндылықтарды уақытша әкету құқығына куәлік беру»;</w:t>
      </w:r>
      <w:r>
        <w:br/>
      </w:r>
      <w:r>
        <w:rPr>
          <w:rFonts w:ascii="Times New Roman"/>
          <w:b w:val="false"/>
          <w:i w:val="false"/>
          <w:color w:val="000000"/>
          <w:sz w:val="28"/>
        </w:rPr>
        <w:t>
</w:t>
      </w:r>
      <w:r>
        <w:rPr>
          <w:rFonts w:ascii="Times New Roman"/>
          <w:b w:val="false"/>
          <w:i w:val="false"/>
          <w:color w:val="000000"/>
          <w:sz w:val="28"/>
        </w:rPr>
        <w:t>
      5 және 6-бағандар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«ЖАО»;</w:t>
      </w:r>
      <w:r>
        <w:br/>
      </w:r>
      <w:r>
        <w:rPr>
          <w:rFonts w:ascii="Times New Roman"/>
          <w:b w:val="false"/>
          <w:i w:val="false"/>
          <w:color w:val="000000"/>
          <w:sz w:val="28"/>
        </w:rPr>
        <w:t>
</w:t>
      </w:r>
      <w:r>
        <w:rPr>
          <w:rFonts w:ascii="Times New Roman"/>
          <w:b w:val="false"/>
          <w:i w:val="false"/>
          <w:color w:val="000000"/>
          <w:sz w:val="28"/>
        </w:rPr>
        <w:t>
      7-баған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«Электрондық түрінде (куәлік)»;</w:t>
      </w:r>
      <w:r>
        <w:br/>
      </w:r>
      <w:r>
        <w:rPr>
          <w:rFonts w:ascii="Times New Roman"/>
          <w:b w:val="false"/>
          <w:i w:val="false"/>
          <w:color w:val="000000"/>
          <w:sz w:val="28"/>
        </w:rPr>
        <w:t>
</w:t>
      </w:r>
      <w:r>
        <w:rPr>
          <w:rFonts w:ascii="Times New Roman"/>
          <w:b w:val="false"/>
          <w:i w:val="false"/>
          <w:color w:val="000000"/>
          <w:sz w:val="28"/>
        </w:rPr>
        <w:t>
      реттік нөмірлері 71 және 88-жолдар алынып тасталсын;</w:t>
      </w:r>
      <w:r>
        <w:br/>
      </w:r>
      <w:r>
        <w:rPr>
          <w:rFonts w:ascii="Times New Roman"/>
          <w:b w:val="false"/>
          <w:i w:val="false"/>
          <w:color w:val="000000"/>
          <w:sz w:val="28"/>
        </w:rPr>
        <w:t>
</w:t>
      </w:r>
      <w:r>
        <w:rPr>
          <w:rFonts w:ascii="Times New Roman"/>
          <w:b w:val="false"/>
          <w:i w:val="false"/>
          <w:color w:val="000000"/>
          <w:sz w:val="28"/>
        </w:rPr>
        <w:t>
      реттік нөмірі 89-жолдың 2-бағаны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«Ауыл шаруашылығы министрлігі тіркейтін көлік құралдарын қоспағанда, автокөлік құралдарын тіркеу, қайта тіркеу және тіркелген нөмір белгілерін беру*»;</w:t>
      </w:r>
      <w:r>
        <w:br/>
      </w:r>
      <w:r>
        <w:rPr>
          <w:rFonts w:ascii="Times New Roman"/>
          <w:b w:val="false"/>
          <w:i w:val="false"/>
          <w:color w:val="000000"/>
          <w:sz w:val="28"/>
        </w:rPr>
        <w:t>
</w:t>
      </w:r>
      <w:r>
        <w:rPr>
          <w:rFonts w:ascii="Times New Roman"/>
          <w:b w:val="false"/>
          <w:i w:val="false"/>
          <w:color w:val="000000"/>
          <w:sz w:val="28"/>
        </w:rPr>
        <w:t>
      реттік нөмірі 93-жол алынып тасталсын;</w:t>
      </w:r>
      <w:r>
        <w:br/>
      </w:r>
      <w:r>
        <w:rPr>
          <w:rFonts w:ascii="Times New Roman"/>
          <w:b w:val="false"/>
          <w:i w:val="false"/>
          <w:color w:val="000000"/>
          <w:sz w:val="28"/>
        </w:rPr>
        <w:t>
</w:t>
      </w:r>
      <w:r>
        <w:rPr>
          <w:rFonts w:ascii="Times New Roman"/>
          <w:b w:val="false"/>
          <w:i w:val="false"/>
          <w:color w:val="000000"/>
          <w:sz w:val="28"/>
        </w:rPr>
        <w:t>
      реттік нөмірлері 97, 98, 99 және 100-жолдарда:</w:t>
      </w:r>
      <w:r>
        <w:br/>
      </w:r>
      <w:r>
        <w:rPr>
          <w:rFonts w:ascii="Times New Roman"/>
          <w:b w:val="false"/>
          <w:i w:val="false"/>
          <w:color w:val="000000"/>
          <w:sz w:val="28"/>
        </w:rPr>
        <w:t>
</w:t>
      </w:r>
      <w:r>
        <w:rPr>
          <w:rFonts w:ascii="Times New Roman"/>
          <w:b w:val="false"/>
          <w:i w:val="false"/>
          <w:color w:val="000000"/>
          <w:sz w:val="28"/>
        </w:rPr>
        <w:t>
      4-баған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«ӨДМ»;</w:t>
      </w:r>
      <w:r>
        <w:br/>
      </w:r>
      <w:r>
        <w:rPr>
          <w:rFonts w:ascii="Times New Roman"/>
          <w:b w:val="false"/>
          <w:i w:val="false"/>
          <w:color w:val="000000"/>
          <w:sz w:val="28"/>
        </w:rPr>
        <w:t>
</w:t>
      </w:r>
      <w:r>
        <w:rPr>
          <w:rFonts w:ascii="Times New Roman"/>
          <w:b w:val="false"/>
          <w:i w:val="false"/>
          <w:color w:val="000000"/>
          <w:sz w:val="28"/>
        </w:rPr>
        <w:t>
      5-баған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«Жер кадастры ғылыми-өндірістік орталығы» РМК»;</w:t>
      </w:r>
      <w:r>
        <w:br/>
      </w:r>
      <w:r>
        <w:rPr>
          <w:rFonts w:ascii="Times New Roman"/>
          <w:b w:val="false"/>
          <w:i w:val="false"/>
          <w:color w:val="000000"/>
          <w:sz w:val="28"/>
        </w:rPr>
        <w:t>
</w:t>
      </w:r>
      <w:r>
        <w:rPr>
          <w:rFonts w:ascii="Times New Roman"/>
          <w:b w:val="false"/>
          <w:i w:val="false"/>
          <w:color w:val="000000"/>
          <w:sz w:val="28"/>
        </w:rPr>
        <w:t>
      6-баған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«ХҚО, «Жер кадастры ғылыми-өндірістік орталығы» РМК»;</w:t>
      </w:r>
      <w:r>
        <w:br/>
      </w:r>
      <w:r>
        <w:rPr>
          <w:rFonts w:ascii="Times New Roman"/>
          <w:b w:val="false"/>
          <w:i w:val="false"/>
          <w:color w:val="000000"/>
          <w:sz w:val="28"/>
        </w:rPr>
        <w:t>
</w:t>
      </w:r>
      <w:r>
        <w:rPr>
          <w:rFonts w:ascii="Times New Roman"/>
          <w:b w:val="false"/>
          <w:i w:val="false"/>
          <w:color w:val="000000"/>
          <w:sz w:val="28"/>
        </w:rPr>
        <w:t>
      реттік нөмірлері 105, 106, 107 және 112-жолдар алынып тасталсын;</w:t>
      </w:r>
      <w:r>
        <w:br/>
      </w:r>
      <w:r>
        <w:rPr>
          <w:rFonts w:ascii="Times New Roman"/>
          <w:b w:val="false"/>
          <w:i w:val="false"/>
          <w:color w:val="000000"/>
          <w:sz w:val="28"/>
        </w:rPr>
        <w:t>
</w:t>
      </w:r>
      <w:r>
        <w:rPr>
          <w:rFonts w:ascii="Times New Roman"/>
          <w:b w:val="false"/>
          <w:i w:val="false"/>
          <w:color w:val="000000"/>
          <w:sz w:val="28"/>
        </w:rPr>
        <w:t>
      реттік нөмірі 116-жолдың 2-бағаны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«Жолаушыларды қалааралық, облысаралық ауданаралық (облысішiлiк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қызметiмен айналысу үшін лицензия беру, қайта ресімдеу, лицензияның телнұсқасын беру»;</w:t>
      </w:r>
      <w:r>
        <w:br/>
      </w:r>
      <w:r>
        <w:rPr>
          <w:rFonts w:ascii="Times New Roman"/>
          <w:b w:val="false"/>
          <w:i w:val="false"/>
          <w:color w:val="000000"/>
          <w:sz w:val="28"/>
        </w:rPr>
        <w:t>
</w:t>
      </w:r>
      <w:r>
        <w:rPr>
          <w:rFonts w:ascii="Times New Roman"/>
          <w:b w:val="false"/>
          <w:i w:val="false"/>
          <w:color w:val="000000"/>
          <w:sz w:val="28"/>
        </w:rPr>
        <w:t>
      реттік нөмірлері 128 және 129-жолдардың 6-бағаны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«ХҚО»;</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нөмірі 150-1-жолмен толықтырылсын:</w:t>
      </w:r>
    </w:p>
    <w:bookmarkEnd w:id="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7"/>
        <w:gridCol w:w="3415"/>
        <w:gridCol w:w="1511"/>
        <w:gridCol w:w="1239"/>
        <w:gridCol w:w="2599"/>
        <w:gridCol w:w="1624"/>
        <w:gridCol w:w="2215"/>
      </w:tblGrid>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 және 7-сыныптағы қауіпті жүкті тасымалдауға арналған арнайы рұқсат беру</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Көлiктiк бақылау комитетiнiң аумақтық органдары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қағаз түрінде (арнайы рұқсат)</w:t>
            </w:r>
          </w:p>
        </w:tc>
      </w:tr>
    </w:tbl>
    <w:p>
      <w:pPr>
        <w:spacing w:after="0"/>
        <w:ind w:left="0"/>
        <w:jc w:val="both"/>
      </w:pPr>
      <w:r>
        <w:rPr>
          <w:rFonts w:ascii="Times New Roman"/>
          <w:b w:val="false"/>
          <w:i w:val="false"/>
          <w:color w:val="000000"/>
          <w:sz w:val="28"/>
        </w:rPr>
        <w:t>                                                                   »;</w:t>
      </w:r>
    </w:p>
    <w:bookmarkStart w:name="z65" w:id="2"/>
    <w:p>
      <w:pPr>
        <w:spacing w:after="0"/>
        <w:ind w:left="0"/>
        <w:jc w:val="both"/>
      </w:pPr>
      <w:r>
        <w:rPr>
          <w:rFonts w:ascii="Times New Roman"/>
          <w:b w:val="false"/>
          <w:i w:val="false"/>
          <w:color w:val="000000"/>
          <w:sz w:val="28"/>
        </w:rPr>
        <w:t>
      реттік нөмірі 159-жолдың 7-бағаны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«Электрондық, қағаз түрінде (мүгедектік туралы анықтама; мүгедекті оңалтудың жеке бағдарламасы картасынан үзінді; жалпы еңбекке қабілеттілігін жоғалту дәрежесі туралы анықтама; кәсіптік еңбекке қабілеттілігін жоғалту дәрежесі туралы анықтама; зардап шеккен қызметкердің қосымша көмек түрлеріне және күтімге мұқтаждығы туралы қорытынды, толық оңалту туралы хабарлама, мүгедектігін растайтын ақпарат)»;</w:t>
      </w:r>
      <w:r>
        <w:br/>
      </w:r>
      <w:r>
        <w:rPr>
          <w:rFonts w:ascii="Times New Roman"/>
          <w:b w:val="false"/>
          <w:i w:val="false"/>
          <w:color w:val="000000"/>
          <w:sz w:val="28"/>
        </w:rPr>
        <w:t>
</w:t>
      </w:r>
      <w:r>
        <w:rPr>
          <w:rFonts w:ascii="Times New Roman"/>
          <w:b w:val="false"/>
          <w:i w:val="false"/>
          <w:color w:val="000000"/>
          <w:sz w:val="28"/>
        </w:rPr>
        <w:t>
      реттік нөмірі 160-жолдың 2-бағаны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«Жинақтаушы зейнетақы қоры салымшысы қаражатының түсуі және қозғалысы туралы ақпарат беру*»;</w:t>
      </w:r>
      <w:r>
        <w:br/>
      </w:r>
      <w:r>
        <w:rPr>
          <w:rFonts w:ascii="Times New Roman"/>
          <w:b w:val="false"/>
          <w:i w:val="false"/>
          <w:color w:val="000000"/>
          <w:sz w:val="28"/>
        </w:rPr>
        <w:t>
</w:t>
      </w:r>
      <w:r>
        <w:rPr>
          <w:rFonts w:ascii="Times New Roman"/>
          <w:b w:val="false"/>
          <w:i w:val="false"/>
          <w:color w:val="000000"/>
          <w:sz w:val="28"/>
        </w:rPr>
        <w:t>
      реттік нөмірі 161-жол алынып тасталсын;</w:t>
      </w:r>
      <w:r>
        <w:br/>
      </w:r>
      <w:r>
        <w:rPr>
          <w:rFonts w:ascii="Times New Roman"/>
          <w:b w:val="false"/>
          <w:i w:val="false"/>
          <w:color w:val="000000"/>
          <w:sz w:val="28"/>
        </w:rPr>
        <w:t>
</w:t>
      </w:r>
      <w:r>
        <w:rPr>
          <w:rFonts w:ascii="Times New Roman"/>
          <w:b w:val="false"/>
          <w:i w:val="false"/>
          <w:color w:val="000000"/>
          <w:sz w:val="28"/>
        </w:rPr>
        <w:t>
      реттік нөмірі 164-жолдың 2-бағаны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«Мүгедектерді сурдо-тифлотехникалық және міндетті гигиеналық құралдармен қамтамасыз ету үшін оларға құжаттар ресімдеу»;</w:t>
      </w:r>
      <w:r>
        <w:br/>
      </w:r>
      <w:r>
        <w:rPr>
          <w:rFonts w:ascii="Times New Roman"/>
          <w:b w:val="false"/>
          <w:i w:val="false"/>
          <w:color w:val="000000"/>
          <w:sz w:val="28"/>
        </w:rPr>
        <w:t>
</w:t>
      </w:r>
      <w:r>
        <w:rPr>
          <w:rFonts w:ascii="Times New Roman"/>
          <w:b w:val="false"/>
          <w:i w:val="false"/>
          <w:color w:val="000000"/>
          <w:sz w:val="28"/>
        </w:rPr>
        <w:t>
      реттік нөмірі 172-жолда:</w:t>
      </w:r>
      <w:r>
        <w:br/>
      </w:r>
      <w:r>
        <w:rPr>
          <w:rFonts w:ascii="Times New Roman"/>
          <w:b w:val="false"/>
          <w:i w:val="false"/>
          <w:color w:val="000000"/>
          <w:sz w:val="28"/>
        </w:rPr>
        <w:t>
</w:t>
      </w:r>
      <w:r>
        <w:rPr>
          <w:rFonts w:ascii="Times New Roman"/>
          <w:b w:val="false"/>
          <w:i w:val="false"/>
          <w:color w:val="000000"/>
          <w:sz w:val="28"/>
        </w:rPr>
        <w:t>
      6-баған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 кент, ауыл, ауылдық округ әкімі»;</w:t>
      </w:r>
      <w:r>
        <w:br/>
      </w:r>
      <w:r>
        <w:rPr>
          <w:rFonts w:ascii="Times New Roman"/>
          <w:b w:val="false"/>
          <w:i w:val="false"/>
          <w:color w:val="000000"/>
          <w:sz w:val="28"/>
        </w:rPr>
        <w:t>
</w:t>
      </w:r>
      <w:r>
        <w:rPr>
          <w:rFonts w:ascii="Times New Roman"/>
          <w:b w:val="false"/>
          <w:i w:val="false"/>
          <w:color w:val="000000"/>
          <w:sz w:val="28"/>
        </w:rPr>
        <w:t>
      7-баған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«Электрондық, қағаз түрінде (хабарлама)»;</w:t>
      </w:r>
      <w:r>
        <w:br/>
      </w:r>
      <w:r>
        <w:rPr>
          <w:rFonts w:ascii="Times New Roman"/>
          <w:b w:val="false"/>
          <w:i w:val="false"/>
          <w:color w:val="000000"/>
          <w:sz w:val="28"/>
        </w:rPr>
        <w:t>
</w:t>
      </w:r>
      <w:r>
        <w:rPr>
          <w:rFonts w:ascii="Times New Roman"/>
          <w:b w:val="false"/>
          <w:i w:val="false"/>
          <w:color w:val="000000"/>
          <w:sz w:val="28"/>
        </w:rPr>
        <w:t>
      реттік нөмірі 173-жолдың 7-бағаны мынадай редакция жазылсын:</w:t>
      </w:r>
      <w:r>
        <w:br/>
      </w:r>
      <w:r>
        <w:rPr>
          <w:rFonts w:ascii="Times New Roman"/>
          <w:b w:val="false"/>
          <w:i w:val="false"/>
          <w:color w:val="000000"/>
          <w:sz w:val="28"/>
        </w:rPr>
        <w:t>
</w:t>
      </w:r>
      <w:r>
        <w:rPr>
          <w:rFonts w:ascii="Times New Roman"/>
          <w:b w:val="false"/>
          <w:i w:val="false"/>
          <w:color w:val="000000"/>
          <w:sz w:val="28"/>
        </w:rPr>
        <w:t>
      «Электрондық, қағаз түрінде (хабарлама)»;</w:t>
      </w:r>
      <w:r>
        <w:br/>
      </w:r>
      <w:r>
        <w:rPr>
          <w:rFonts w:ascii="Times New Roman"/>
          <w:b w:val="false"/>
          <w:i w:val="false"/>
          <w:color w:val="000000"/>
          <w:sz w:val="28"/>
        </w:rPr>
        <w:t>
</w:t>
      </w:r>
      <w:r>
        <w:rPr>
          <w:rFonts w:ascii="Times New Roman"/>
          <w:b w:val="false"/>
          <w:i w:val="false"/>
          <w:color w:val="000000"/>
          <w:sz w:val="28"/>
        </w:rPr>
        <w:t>
      реттік нөмірі 174-жолда:</w:t>
      </w:r>
      <w:r>
        <w:br/>
      </w:r>
      <w:r>
        <w:rPr>
          <w:rFonts w:ascii="Times New Roman"/>
          <w:b w:val="false"/>
          <w:i w:val="false"/>
          <w:color w:val="000000"/>
          <w:sz w:val="28"/>
        </w:rPr>
        <w:t>
</w:t>
      </w:r>
      <w:r>
        <w:rPr>
          <w:rFonts w:ascii="Times New Roman"/>
          <w:b w:val="false"/>
          <w:i w:val="false"/>
          <w:color w:val="000000"/>
          <w:sz w:val="28"/>
        </w:rPr>
        <w:t>
      2-баған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«Ауылдық жерде тұратын және жұмыс істейтін әлеуметтік сала мамандарына отын сатып алу жөнінде әлеуметтік көмек тағайындау»;</w:t>
      </w:r>
      <w:r>
        <w:br/>
      </w:r>
      <w:r>
        <w:rPr>
          <w:rFonts w:ascii="Times New Roman"/>
          <w:b w:val="false"/>
          <w:i w:val="false"/>
          <w:color w:val="000000"/>
          <w:sz w:val="28"/>
        </w:rPr>
        <w:t>
</w:t>
      </w:r>
      <w:r>
        <w:rPr>
          <w:rFonts w:ascii="Times New Roman"/>
          <w:b w:val="false"/>
          <w:i w:val="false"/>
          <w:color w:val="000000"/>
          <w:sz w:val="28"/>
        </w:rPr>
        <w:t>
      5-баған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«Аудандардың, облыстық маңызы бар қалалардың жұмыспен қамту және әлеуметтік бағдарламалар бөлімдері»;</w:t>
      </w:r>
      <w:r>
        <w:br/>
      </w:r>
      <w:r>
        <w:rPr>
          <w:rFonts w:ascii="Times New Roman"/>
          <w:b w:val="false"/>
          <w:i w:val="false"/>
          <w:color w:val="000000"/>
          <w:sz w:val="28"/>
        </w:rPr>
        <w:t>
</w:t>
      </w:r>
      <w:r>
        <w:rPr>
          <w:rFonts w:ascii="Times New Roman"/>
          <w:b w:val="false"/>
          <w:i w:val="false"/>
          <w:color w:val="000000"/>
          <w:sz w:val="28"/>
        </w:rPr>
        <w:t>
      6-баған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«ХҚО, аудандардың, облыстық маңызы бар қалалардың жұмыспен қамту және әлеуметтік бағдарламалар бөлімдері, кент, ауыл, ауылдық округ әкімі»;</w:t>
      </w:r>
      <w:r>
        <w:br/>
      </w:r>
      <w:r>
        <w:rPr>
          <w:rFonts w:ascii="Times New Roman"/>
          <w:b w:val="false"/>
          <w:i w:val="false"/>
          <w:color w:val="000000"/>
          <w:sz w:val="28"/>
        </w:rPr>
        <w:t>
</w:t>
      </w:r>
      <w:r>
        <w:rPr>
          <w:rFonts w:ascii="Times New Roman"/>
          <w:b w:val="false"/>
          <w:i w:val="false"/>
          <w:color w:val="000000"/>
          <w:sz w:val="28"/>
        </w:rPr>
        <w:t>
      реттік нөмірі 175-жолдың 7-бағаны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«Қағаз түрінде (анықтама)»;</w:t>
      </w:r>
      <w:r>
        <w:br/>
      </w:r>
      <w:r>
        <w:rPr>
          <w:rFonts w:ascii="Times New Roman"/>
          <w:b w:val="false"/>
          <w:i w:val="false"/>
          <w:color w:val="000000"/>
          <w:sz w:val="28"/>
        </w:rPr>
        <w:t>
</w:t>
      </w:r>
      <w:r>
        <w:rPr>
          <w:rFonts w:ascii="Times New Roman"/>
          <w:b w:val="false"/>
          <w:i w:val="false"/>
          <w:color w:val="000000"/>
          <w:sz w:val="28"/>
        </w:rPr>
        <w:t>
      реттік нөмірі 176-жолдың 7-бағаны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«Электрондық, қағаз түрінде (анықтама)»;</w:t>
      </w:r>
      <w:r>
        <w:br/>
      </w:r>
      <w:r>
        <w:rPr>
          <w:rFonts w:ascii="Times New Roman"/>
          <w:b w:val="false"/>
          <w:i w:val="false"/>
          <w:color w:val="000000"/>
          <w:sz w:val="28"/>
        </w:rPr>
        <w:t>
</w:t>
      </w:r>
      <w:r>
        <w:rPr>
          <w:rFonts w:ascii="Times New Roman"/>
          <w:b w:val="false"/>
          <w:i w:val="false"/>
          <w:color w:val="000000"/>
          <w:sz w:val="28"/>
        </w:rPr>
        <w:t>
      реттік нөмірі 177-жолдың 7-бағаны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«Электрондық, қағаз түрінде (бағыт)»;</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нөмірі 177-1-жолмен толықтырылсын:</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8"/>
        <w:gridCol w:w="3611"/>
        <w:gridCol w:w="1479"/>
        <w:gridCol w:w="1280"/>
        <w:gridCol w:w="2102"/>
        <w:gridCol w:w="2013"/>
        <w:gridCol w:w="2147"/>
      </w:tblGrid>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әкімшілік-аумақтық бірліктің аумағында еңбек қызметін жүзеге асыру үшін шетел қызметкеріне жұмысқа орналасуға және жұмыс берушілерге шетел жұмыс күшін тартуға рұқсат беру, қайта ресімдеу және ұзарту</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жұмыспен қамтуды үйлестіру және әлеуметтік бағдарламалар басқармалары, Астана және Алматы қалаларының жұмыспен қамту және әлеуметтік бағдарламалар басқармалары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жұмыспен қамтуды үйлестіру және әлеуметтік бағдарламалар басқармалары, Астана және Алматы қалаларының жұмыспен қамту және әлеуметтік бағдарламалар басқармалары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қағаз түрінде (рұқсат қағаз)</w:t>
            </w:r>
          </w:p>
        </w:tc>
      </w:tr>
    </w:tbl>
    <w:p>
      <w:pPr>
        <w:spacing w:after="0"/>
        <w:ind w:left="0"/>
        <w:jc w:val="both"/>
      </w:pPr>
      <w:r>
        <w:rPr>
          <w:rFonts w:ascii="Times New Roman"/>
          <w:b w:val="false"/>
          <w:i w:val="false"/>
          <w:color w:val="000000"/>
          <w:sz w:val="28"/>
        </w:rPr>
        <w:t>                                                                   »;</w:t>
      </w:r>
    </w:p>
    <w:bookmarkStart w:name="z95" w:id="3"/>
    <w:p>
      <w:pPr>
        <w:spacing w:after="0"/>
        <w:ind w:left="0"/>
        <w:jc w:val="both"/>
      </w:pPr>
      <w:r>
        <w:rPr>
          <w:rFonts w:ascii="Times New Roman"/>
          <w:b w:val="false"/>
          <w:i w:val="false"/>
          <w:color w:val="000000"/>
          <w:sz w:val="28"/>
        </w:rPr>
        <w:t>
      реттік нөмірі 178-жолда:</w:t>
      </w:r>
      <w:r>
        <w:br/>
      </w:r>
      <w:r>
        <w:rPr>
          <w:rFonts w:ascii="Times New Roman"/>
          <w:b w:val="false"/>
          <w:i w:val="false"/>
          <w:color w:val="000000"/>
          <w:sz w:val="28"/>
        </w:rPr>
        <w:t>
</w:t>
      </w:r>
      <w:r>
        <w:rPr>
          <w:rFonts w:ascii="Times New Roman"/>
          <w:b w:val="false"/>
          <w:i w:val="false"/>
          <w:color w:val="000000"/>
          <w:sz w:val="28"/>
        </w:rPr>
        <w:t>
      4-баған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«ӨДМ»;</w:t>
      </w:r>
      <w:r>
        <w:br/>
      </w:r>
      <w:r>
        <w:rPr>
          <w:rFonts w:ascii="Times New Roman"/>
          <w:b w:val="false"/>
          <w:i w:val="false"/>
          <w:color w:val="000000"/>
          <w:sz w:val="28"/>
        </w:rPr>
        <w:t>
</w:t>
      </w:r>
      <w:r>
        <w:rPr>
          <w:rFonts w:ascii="Times New Roman"/>
          <w:b w:val="false"/>
          <w:i w:val="false"/>
          <w:color w:val="000000"/>
          <w:sz w:val="28"/>
        </w:rPr>
        <w:t>
      7-баған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«Электрондық, қағаз түрінде (хабарлама)»;</w:t>
      </w:r>
      <w:r>
        <w:br/>
      </w:r>
      <w:r>
        <w:rPr>
          <w:rFonts w:ascii="Times New Roman"/>
          <w:b w:val="false"/>
          <w:i w:val="false"/>
          <w:color w:val="000000"/>
          <w:sz w:val="28"/>
        </w:rPr>
        <w:t>
</w:t>
      </w:r>
      <w:r>
        <w:rPr>
          <w:rFonts w:ascii="Times New Roman"/>
          <w:b w:val="false"/>
          <w:i w:val="false"/>
          <w:color w:val="000000"/>
          <w:sz w:val="28"/>
        </w:rPr>
        <w:t>
      реттік нөмірі 179-жолда:</w:t>
      </w:r>
      <w:r>
        <w:br/>
      </w:r>
      <w:r>
        <w:rPr>
          <w:rFonts w:ascii="Times New Roman"/>
          <w:b w:val="false"/>
          <w:i w:val="false"/>
          <w:color w:val="000000"/>
          <w:sz w:val="28"/>
        </w:rPr>
        <w:t>
</w:t>
      </w:r>
      <w:r>
        <w:rPr>
          <w:rFonts w:ascii="Times New Roman"/>
          <w:b w:val="false"/>
          <w:i w:val="false"/>
          <w:color w:val="000000"/>
          <w:sz w:val="28"/>
        </w:rPr>
        <w:t>
      4-баған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«Еңбекмині»;</w:t>
      </w:r>
      <w:r>
        <w:br/>
      </w:r>
      <w:r>
        <w:rPr>
          <w:rFonts w:ascii="Times New Roman"/>
          <w:b w:val="false"/>
          <w:i w:val="false"/>
          <w:color w:val="000000"/>
          <w:sz w:val="28"/>
        </w:rPr>
        <w:t>
</w:t>
      </w:r>
      <w:r>
        <w:rPr>
          <w:rFonts w:ascii="Times New Roman"/>
          <w:b w:val="false"/>
          <w:i w:val="false"/>
          <w:color w:val="000000"/>
          <w:sz w:val="28"/>
        </w:rPr>
        <w:t>
      5 және 6-бағандар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«Еңбекмині Бақылау және әлеуметтік қорғау комитетінің аумақтық органдары»;</w:t>
      </w:r>
      <w:r>
        <w:br/>
      </w:r>
      <w:r>
        <w:rPr>
          <w:rFonts w:ascii="Times New Roman"/>
          <w:b w:val="false"/>
          <w:i w:val="false"/>
          <w:color w:val="000000"/>
          <w:sz w:val="28"/>
        </w:rPr>
        <w:t>
</w:t>
      </w:r>
      <w:r>
        <w:rPr>
          <w:rFonts w:ascii="Times New Roman"/>
          <w:b w:val="false"/>
          <w:i w:val="false"/>
          <w:color w:val="000000"/>
          <w:sz w:val="28"/>
        </w:rPr>
        <w:t>
      реттік нөмірі 180-жолдың 4-бағаны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«ӨДМ»;</w:t>
      </w:r>
      <w:r>
        <w:br/>
      </w:r>
      <w:r>
        <w:rPr>
          <w:rFonts w:ascii="Times New Roman"/>
          <w:b w:val="false"/>
          <w:i w:val="false"/>
          <w:color w:val="000000"/>
          <w:sz w:val="28"/>
        </w:rPr>
        <w:t>
</w:t>
      </w:r>
      <w:r>
        <w:rPr>
          <w:rFonts w:ascii="Times New Roman"/>
          <w:b w:val="false"/>
          <w:i w:val="false"/>
          <w:color w:val="000000"/>
          <w:sz w:val="28"/>
        </w:rPr>
        <w:t>
      реттік нөмірі 189-жолдың 2-бағаны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«Техникалық және кәсiптік, орта білімнен кейінгі бiлiм бағдарламалары бойынша бiлiм беру қызметіне лицензия беру, қайта ресімдеу, лицензияның телнұсқаларын беру»;</w:t>
      </w:r>
      <w:r>
        <w:br/>
      </w:r>
      <w:r>
        <w:rPr>
          <w:rFonts w:ascii="Times New Roman"/>
          <w:b w:val="false"/>
          <w:i w:val="false"/>
          <w:color w:val="000000"/>
          <w:sz w:val="28"/>
        </w:rPr>
        <w:t>
</w:t>
      </w:r>
      <w:r>
        <w:rPr>
          <w:rFonts w:ascii="Times New Roman"/>
          <w:b w:val="false"/>
          <w:i w:val="false"/>
          <w:color w:val="000000"/>
          <w:sz w:val="28"/>
        </w:rPr>
        <w:t>
      реттік нөмірі 210-жол алынып тасталсын;</w:t>
      </w:r>
      <w:r>
        <w:br/>
      </w:r>
      <w:r>
        <w:rPr>
          <w:rFonts w:ascii="Times New Roman"/>
          <w:b w:val="false"/>
          <w:i w:val="false"/>
          <w:color w:val="000000"/>
          <w:sz w:val="28"/>
        </w:rPr>
        <w:t>
</w:t>
      </w:r>
      <w:r>
        <w:rPr>
          <w:rFonts w:ascii="Times New Roman"/>
          <w:b w:val="false"/>
          <w:i w:val="false"/>
          <w:color w:val="000000"/>
          <w:sz w:val="28"/>
        </w:rPr>
        <w:t>
      реттік нөмірі 215-жолдың 7-бағаны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«Электрондық, қағаз түрінде (сертификат)»;</w:t>
      </w:r>
      <w:r>
        <w:br/>
      </w:r>
      <w:r>
        <w:rPr>
          <w:rFonts w:ascii="Times New Roman"/>
          <w:b w:val="false"/>
          <w:i w:val="false"/>
          <w:color w:val="000000"/>
          <w:sz w:val="28"/>
        </w:rPr>
        <w:t>
</w:t>
      </w:r>
      <w:r>
        <w:rPr>
          <w:rFonts w:ascii="Times New Roman"/>
          <w:b w:val="false"/>
          <w:i w:val="false"/>
          <w:color w:val="000000"/>
          <w:sz w:val="28"/>
        </w:rPr>
        <w:t>
      реттік нөмірі 216-жолдың 7-бағаны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«Электрондық, қағаз түрінде (қорытынды)»;</w:t>
      </w:r>
      <w:r>
        <w:br/>
      </w:r>
      <w:r>
        <w:rPr>
          <w:rFonts w:ascii="Times New Roman"/>
          <w:b w:val="false"/>
          <w:i w:val="false"/>
          <w:color w:val="000000"/>
          <w:sz w:val="28"/>
        </w:rPr>
        <w:t>
</w:t>
      </w:r>
      <w:r>
        <w:rPr>
          <w:rFonts w:ascii="Times New Roman"/>
          <w:b w:val="false"/>
          <w:i w:val="false"/>
          <w:color w:val="000000"/>
          <w:sz w:val="28"/>
        </w:rPr>
        <w:t>
      реттік нөмірі 217-жолда:</w:t>
      </w:r>
      <w:r>
        <w:br/>
      </w:r>
      <w:r>
        <w:rPr>
          <w:rFonts w:ascii="Times New Roman"/>
          <w:b w:val="false"/>
          <w:i w:val="false"/>
          <w:color w:val="000000"/>
          <w:sz w:val="28"/>
        </w:rPr>
        <w:t>
</w:t>
      </w:r>
      <w:r>
        <w:rPr>
          <w:rFonts w:ascii="Times New Roman"/>
          <w:b w:val="false"/>
          <w:i w:val="false"/>
          <w:color w:val="000000"/>
          <w:sz w:val="28"/>
        </w:rPr>
        <w:t>
      2-баған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«Тауардың шыққан елін, Кеден одағы тауарының немесе шетел тауарының мәртебесін айқындау, олардың сәйкестігін, аккредитациялауды растау бойынша сарапшы-аудиторды аттестаттау»;</w:t>
      </w:r>
      <w:r>
        <w:br/>
      </w:r>
      <w:r>
        <w:rPr>
          <w:rFonts w:ascii="Times New Roman"/>
          <w:b w:val="false"/>
          <w:i w:val="false"/>
          <w:color w:val="000000"/>
          <w:sz w:val="28"/>
        </w:rPr>
        <w:t>
</w:t>
      </w:r>
      <w:r>
        <w:rPr>
          <w:rFonts w:ascii="Times New Roman"/>
          <w:b w:val="false"/>
          <w:i w:val="false"/>
          <w:color w:val="000000"/>
          <w:sz w:val="28"/>
        </w:rPr>
        <w:t>
      7-баған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«Электрондық, қағаз түрінде (аттестат)»;</w:t>
      </w:r>
      <w:r>
        <w:br/>
      </w:r>
      <w:r>
        <w:rPr>
          <w:rFonts w:ascii="Times New Roman"/>
          <w:b w:val="false"/>
          <w:i w:val="false"/>
          <w:color w:val="000000"/>
          <w:sz w:val="28"/>
        </w:rPr>
        <w:t>
</w:t>
      </w:r>
      <w:r>
        <w:rPr>
          <w:rFonts w:ascii="Times New Roman"/>
          <w:b w:val="false"/>
          <w:i w:val="false"/>
          <w:color w:val="000000"/>
          <w:sz w:val="28"/>
        </w:rPr>
        <w:t>
      реттік нөмірі 218-жолдың 2-бағаны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«Өлшемдер бірлігін қамтамасыз ету саласындағы техникалық сарапшы біліктілігін беру туралы сертификат беру»;</w:t>
      </w:r>
      <w:r>
        <w:br/>
      </w:r>
      <w:r>
        <w:rPr>
          <w:rFonts w:ascii="Times New Roman"/>
          <w:b w:val="false"/>
          <w:i w:val="false"/>
          <w:color w:val="000000"/>
          <w:sz w:val="28"/>
        </w:rPr>
        <w:t>
</w:t>
      </w:r>
      <w:r>
        <w:rPr>
          <w:rFonts w:ascii="Times New Roman"/>
          <w:b w:val="false"/>
          <w:i w:val="false"/>
          <w:color w:val="000000"/>
          <w:sz w:val="28"/>
        </w:rPr>
        <w:t>
      реттік нөмірі 219-жолдың 2-бағаны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 қолданылатын халықаралық, өңiрлiк стандарттарды және шет мемлекеттер стандарттарын, шет мемлекеттер ұйымдарының стандарттарын, техникалық-экономикалық ақпарат жiктеуiштерін, стандарттау, сәйкестiктi растау және аккредиттеу жөніндегі қағидаларын, нормалары мен ұсынымдарын есепке алу»;</w:t>
      </w:r>
      <w:r>
        <w:br/>
      </w:r>
      <w:r>
        <w:rPr>
          <w:rFonts w:ascii="Times New Roman"/>
          <w:b w:val="false"/>
          <w:i w:val="false"/>
          <w:color w:val="000000"/>
          <w:sz w:val="28"/>
        </w:rPr>
        <w:t>
</w:t>
      </w:r>
      <w:r>
        <w:rPr>
          <w:rFonts w:ascii="Times New Roman"/>
          <w:b w:val="false"/>
          <w:i w:val="false"/>
          <w:color w:val="000000"/>
          <w:sz w:val="28"/>
        </w:rPr>
        <w:t>
      реттік нөмірі 220-жол алынып тасталсын;</w:t>
      </w:r>
      <w:r>
        <w:br/>
      </w:r>
      <w:r>
        <w:rPr>
          <w:rFonts w:ascii="Times New Roman"/>
          <w:b w:val="false"/>
          <w:i w:val="false"/>
          <w:color w:val="000000"/>
          <w:sz w:val="28"/>
        </w:rPr>
        <w:t>
</w:t>
      </w:r>
      <w:r>
        <w:rPr>
          <w:rFonts w:ascii="Times New Roman"/>
          <w:b w:val="false"/>
          <w:i w:val="false"/>
          <w:color w:val="000000"/>
          <w:sz w:val="28"/>
        </w:rPr>
        <w:t>
      реттік нөмірлері 223, 224, 225, 226, 227, 228, 229, 230, 231 және 232-жолдардың 5 және 6-бағандарының орыс тіліндегі мәтініне өзгерістер енгізілді, қазақ тіліндегі мәтіні өзгермейді;</w:t>
      </w:r>
      <w:r>
        <w:br/>
      </w:r>
      <w:r>
        <w:rPr>
          <w:rFonts w:ascii="Times New Roman"/>
          <w:b w:val="false"/>
          <w:i w:val="false"/>
          <w:color w:val="000000"/>
          <w:sz w:val="28"/>
        </w:rPr>
        <w:t>
</w:t>
      </w:r>
      <w:r>
        <w:rPr>
          <w:rFonts w:ascii="Times New Roman"/>
          <w:b w:val="false"/>
          <w:i w:val="false"/>
          <w:color w:val="000000"/>
          <w:sz w:val="28"/>
        </w:rPr>
        <w:t>
      реттік нөмірлері 234, 239 және 241-жолдар алынып тасталсын;</w:t>
      </w:r>
      <w:r>
        <w:br/>
      </w:r>
      <w:r>
        <w:rPr>
          <w:rFonts w:ascii="Times New Roman"/>
          <w:b w:val="false"/>
          <w:i w:val="false"/>
          <w:color w:val="000000"/>
          <w:sz w:val="28"/>
        </w:rPr>
        <w:t>
</w:t>
      </w:r>
      <w:r>
        <w:rPr>
          <w:rFonts w:ascii="Times New Roman"/>
          <w:b w:val="false"/>
          <w:i w:val="false"/>
          <w:color w:val="000000"/>
          <w:sz w:val="28"/>
        </w:rPr>
        <w:t>
      реттік нөмірі 242-жолда:</w:t>
      </w:r>
      <w:r>
        <w:br/>
      </w:r>
      <w:r>
        <w:rPr>
          <w:rFonts w:ascii="Times New Roman"/>
          <w:b w:val="false"/>
          <w:i w:val="false"/>
          <w:color w:val="000000"/>
          <w:sz w:val="28"/>
        </w:rPr>
        <w:t>
</w:t>
      </w:r>
      <w:r>
        <w:rPr>
          <w:rFonts w:ascii="Times New Roman"/>
          <w:b w:val="false"/>
          <w:i w:val="false"/>
          <w:color w:val="000000"/>
          <w:sz w:val="28"/>
        </w:rPr>
        <w:t>
      6-баған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«ХҚО, ИЖТМ Өнеркәсіп комитеті»;</w:t>
      </w:r>
      <w:r>
        <w:br/>
      </w:r>
      <w:r>
        <w:rPr>
          <w:rFonts w:ascii="Times New Roman"/>
          <w:b w:val="false"/>
          <w:i w:val="false"/>
          <w:color w:val="000000"/>
          <w:sz w:val="28"/>
        </w:rPr>
        <w:t>
</w:t>
      </w:r>
      <w:r>
        <w:rPr>
          <w:rFonts w:ascii="Times New Roman"/>
          <w:b w:val="false"/>
          <w:i w:val="false"/>
          <w:color w:val="000000"/>
          <w:sz w:val="28"/>
        </w:rPr>
        <w:t>
      7-баған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«Электрондық, қағаз түрінде (рұқсат)»;</w:t>
      </w:r>
      <w:r>
        <w:br/>
      </w:r>
      <w:r>
        <w:rPr>
          <w:rFonts w:ascii="Times New Roman"/>
          <w:b w:val="false"/>
          <w:i w:val="false"/>
          <w:color w:val="000000"/>
          <w:sz w:val="28"/>
        </w:rPr>
        <w:t>
</w:t>
      </w:r>
      <w:r>
        <w:rPr>
          <w:rFonts w:ascii="Times New Roman"/>
          <w:b w:val="false"/>
          <w:i w:val="false"/>
          <w:color w:val="000000"/>
          <w:sz w:val="28"/>
        </w:rPr>
        <w:t>
      реттік нөмірі 243-жолдың 7-бағаны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«Электрондық, қағаз түрінде (куәлік)»;</w:t>
      </w:r>
      <w:r>
        <w:br/>
      </w:r>
      <w:r>
        <w:rPr>
          <w:rFonts w:ascii="Times New Roman"/>
          <w:b w:val="false"/>
          <w:i w:val="false"/>
          <w:color w:val="000000"/>
          <w:sz w:val="28"/>
        </w:rPr>
        <w:t>
</w:t>
      </w:r>
      <w:r>
        <w:rPr>
          <w:rFonts w:ascii="Times New Roman"/>
          <w:b w:val="false"/>
          <w:i w:val="false"/>
          <w:color w:val="000000"/>
          <w:sz w:val="28"/>
        </w:rPr>
        <w:t>
      реттік нөмірі 247-жолдың 2-бағаны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«Заңды тұлғаларда өз өндірісі барысында және құрамында түстi және (немесе) қара металл сынықтары және (немесе) қалдықтары болған мүліктік кешенді сатып алу нәтижесінде пайда болған түстi және қара металл сынықтары мен қалдықтарын өткізу жөніндегі қызметті қоспағанда, заңды тұлғалардың түстi және қара металл сынықтары мен қалдықтарын жинау (дайындау), сақтау, өңдеу және лицензиаттарға өткiзу жөніндегі қызметті лицензиялау, қайта ресімдеу, лицензия телнұсқасын беру»;</w:t>
      </w:r>
      <w:r>
        <w:br/>
      </w:r>
      <w:r>
        <w:rPr>
          <w:rFonts w:ascii="Times New Roman"/>
          <w:b w:val="false"/>
          <w:i w:val="false"/>
          <w:color w:val="000000"/>
          <w:sz w:val="28"/>
        </w:rPr>
        <w:t>
</w:t>
      </w:r>
      <w:r>
        <w:rPr>
          <w:rFonts w:ascii="Times New Roman"/>
          <w:b w:val="false"/>
          <w:i w:val="false"/>
          <w:color w:val="000000"/>
          <w:sz w:val="28"/>
        </w:rPr>
        <w:t>
      реттік нөмірі 250-жолдың 7-бағаны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«Электрондық, қағаз түрінде (рұқсат)»;</w:t>
      </w:r>
      <w:r>
        <w:br/>
      </w:r>
      <w:r>
        <w:rPr>
          <w:rFonts w:ascii="Times New Roman"/>
          <w:b w:val="false"/>
          <w:i w:val="false"/>
          <w:color w:val="000000"/>
          <w:sz w:val="28"/>
        </w:rPr>
        <w:t>
</w:t>
      </w:r>
      <w:r>
        <w:rPr>
          <w:rFonts w:ascii="Times New Roman"/>
          <w:b w:val="false"/>
          <w:i w:val="false"/>
          <w:color w:val="000000"/>
          <w:sz w:val="28"/>
        </w:rPr>
        <w:t>
      реттік нөмірі 252-жолдың 2-бағаны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«Жер қойнауы және жер қойнауын пайдалану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барлауды, өндіруді немесе бірлескен барлауды және көмірсутегі шикізатын және кең таралған пайдалы қазбаларды өндіруді қоспағанда, барлауды, өндіруді жүргізу үшін берілген жер қойнауы учаскелеріне сервитуттарды тіркеу»;</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нөмірлері 255-2 және 255-3-жолдармен толықтырылсын: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7"/>
        <w:gridCol w:w="3687"/>
        <w:gridCol w:w="1511"/>
        <w:gridCol w:w="1783"/>
        <w:gridCol w:w="2055"/>
        <w:gridCol w:w="1783"/>
        <w:gridCol w:w="1784"/>
      </w:tblGrid>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таралған пайдалы қазбаларға барлау жүргізу және өндіру үшін берілген жер қойнауы учаскелеріне сервитуттарды, осы Заңда көзделген жағдайларда барлаумен немесе өндірумен байланысты емес құрылыстар және (немесе) жер асты құрылыстарын тіркеу</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жергілікті атқарушы органдары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жергілікті атқарушы органдары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(хат хабарлама)</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Барлаумен немесе өндірумен байланысты емес жерасты құрылыстарын салуға және (немесе) пайдалануға жер қойнауын пайдалануға құқық беруге арналған келісімшарттарды тіркеу</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жергілікті атқарушы органдары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жергілікті атқарушы органдары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(тіркелген келісімшарт)</w:t>
            </w:r>
          </w:p>
        </w:tc>
      </w:tr>
    </w:tbl>
    <w:p>
      <w:pPr>
        <w:spacing w:after="0"/>
        <w:ind w:left="0"/>
        <w:jc w:val="both"/>
      </w:pPr>
      <w:r>
        <w:rPr>
          <w:rFonts w:ascii="Times New Roman"/>
          <w:b w:val="false"/>
          <w:i w:val="false"/>
          <w:color w:val="000000"/>
          <w:sz w:val="28"/>
        </w:rPr>
        <w:t>                                                                   »;</w:t>
      </w:r>
    </w:p>
    <w:bookmarkStart w:name="z142" w:id="4"/>
    <w:p>
      <w:pPr>
        <w:spacing w:after="0"/>
        <w:ind w:left="0"/>
        <w:jc w:val="both"/>
      </w:pPr>
      <w:r>
        <w:rPr>
          <w:rFonts w:ascii="Times New Roman"/>
          <w:b w:val="false"/>
          <w:i w:val="false"/>
          <w:color w:val="000000"/>
          <w:sz w:val="28"/>
        </w:rPr>
        <w:t>
      реттік нөмірлері 263, 265 және 266-жолдар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нөмірі 266-1-жолмен толықтырылсын: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1"/>
        <w:gridCol w:w="3883"/>
        <w:gridCol w:w="1480"/>
        <w:gridCol w:w="1251"/>
        <w:gridCol w:w="2075"/>
        <w:gridCol w:w="2075"/>
        <w:gridCol w:w="1825"/>
      </w:tblGrid>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желісі ұйымдарын аккредиттеу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Мұнай-газ кешені бойынша мемлекеттік инспекция комитеті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Мұнай-газ кешені бойынша мемлекеттік инспекция комитеті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(куәлік)</w:t>
            </w:r>
          </w:p>
        </w:tc>
      </w:tr>
    </w:tbl>
    <w:p>
      <w:pPr>
        <w:spacing w:after="0"/>
        <w:ind w:left="0"/>
        <w:jc w:val="both"/>
      </w:pPr>
      <w:r>
        <w:rPr>
          <w:rFonts w:ascii="Times New Roman"/>
          <w:b w:val="false"/>
          <w:i w:val="false"/>
          <w:color w:val="000000"/>
          <w:sz w:val="28"/>
        </w:rPr>
        <w:t>                                                                   »;</w:t>
      </w:r>
    </w:p>
    <w:bookmarkStart w:name="z146" w:id="5"/>
    <w:p>
      <w:pPr>
        <w:spacing w:after="0"/>
        <w:ind w:left="0"/>
        <w:jc w:val="both"/>
      </w:pPr>
      <w:r>
        <w:rPr>
          <w:rFonts w:ascii="Times New Roman"/>
          <w:b w:val="false"/>
          <w:i w:val="false"/>
          <w:color w:val="000000"/>
          <w:sz w:val="28"/>
        </w:rPr>
        <w:t>
      реттік нөмірлері 271, 285, 287, 288, 289, 290, 293, 294, 295, 296, 297, 299 және 304-жолдар алынып тасталсын;</w:t>
      </w:r>
      <w:r>
        <w:br/>
      </w:r>
      <w:r>
        <w:rPr>
          <w:rFonts w:ascii="Times New Roman"/>
          <w:b w:val="false"/>
          <w:i w:val="false"/>
          <w:color w:val="000000"/>
          <w:sz w:val="28"/>
        </w:rPr>
        <w:t>
</w:t>
      </w:r>
      <w:r>
        <w:rPr>
          <w:rFonts w:ascii="Times New Roman"/>
          <w:b w:val="false"/>
          <w:i w:val="false"/>
          <w:color w:val="000000"/>
          <w:sz w:val="28"/>
        </w:rPr>
        <w:t>
      реттік нөмірі 306-жолда:</w:t>
      </w:r>
      <w:r>
        <w:br/>
      </w:r>
      <w:r>
        <w:rPr>
          <w:rFonts w:ascii="Times New Roman"/>
          <w:b w:val="false"/>
          <w:i w:val="false"/>
          <w:color w:val="000000"/>
          <w:sz w:val="28"/>
        </w:rPr>
        <w:t>
</w:t>
      </w:r>
      <w:r>
        <w:rPr>
          <w:rFonts w:ascii="Times New Roman"/>
          <w:b w:val="false"/>
          <w:i w:val="false"/>
          <w:color w:val="000000"/>
          <w:sz w:val="28"/>
        </w:rPr>
        <w:t>
      2-баған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«Мақта қолхаттарын беру арқылы қойма қызметі бойынша қызметтер көрсетуге лицензия беру, қайта ресімдеу, лицензияның телнұсқасын беру»;</w:t>
      </w:r>
      <w:r>
        <w:br/>
      </w:r>
      <w:r>
        <w:rPr>
          <w:rFonts w:ascii="Times New Roman"/>
          <w:b w:val="false"/>
          <w:i w:val="false"/>
          <w:color w:val="000000"/>
          <w:sz w:val="28"/>
        </w:rPr>
        <w:t>
</w:t>
      </w:r>
      <w:r>
        <w:rPr>
          <w:rFonts w:ascii="Times New Roman"/>
          <w:b w:val="false"/>
          <w:i w:val="false"/>
          <w:color w:val="000000"/>
          <w:sz w:val="28"/>
        </w:rPr>
        <w:t>
      3-баған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«Заңды тұлғалар»;</w:t>
      </w:r>
      <w:r>
        <w:br/>
      </w:r>
      <w:r>
        <w:rPr>
          <w:rFonts w:ascii="Times New Roman"/>
          <w:b w:val="false"/>
          <w:i w:val="false"/>
          <w:color w:val="000000"/>
          <w:sz w:val="28"/>
        </w:rPr>
        <w:t>
</w:t>
      </w:r>
      <w:r>
        <w:rPr>
          <w:rFonts w:ascii="Times New Roman"/>
          <w:b w:val="false"/>
          <w:i w:val="false"/>
          <w:color w:val="000000"/>
          <w:sz w:val="28"/>
        </w:rPr>
        <w:t>
      7-баған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«Электрондық, қағаз түрінде (лицензия)»;</w:t>
      </w:r>
      <w:r>
        <w:br/>
      </w:r>
      <w:r>
        <w:rPr>
          <w:rFonts w:ascii="Times New Roman"/>
          <w:b w:val="false"/>
          <w:i w:val="false"/>
          <w:color w:val="000000"/>
          <w:sz w:val="28"/>
        </w:rPr>
        <w:t>
</w:t>
      </w:r>
      <w:r>
        <w:rPr>
          <w:rFonts w:ascii="Times New Roman"/>
          <w:b w:val="false"/>
          <w:i w:val="false"/>
          <w:color w:val="000000"/>
          <w:sz w:val="28"/>
        </w:rPr>
        <w:t>
      реттік нөмірлері 308 және 309-жолдар алынып тасталсын;</w:t>
      </w:r>
      <w:r>
        <w:br/>
      </w:r>
      <w:r>
        <w:rPr>
          <w:rFonts w:ascii="Times New Roman"/>
          <w:b w:val="false"/>
          <w:i w:val="false"/>
          <w:color w:val="000000"/>
          <w:sz w:val="28"/>
        </w:rPr>
        <w:t>
</w:t>
      </w:r>
      <w:r>
        <w:rPr>
          <w:rFonts w:ascii="Times New Roman"/>
          <w:b w:val="false"/>
          <w:i w:val="false"/>
          <w:color w:val="000000"/>
          <w:sz w:val="28"/>
        </w:rPr>
        <w:t>
      реттік нөмірі 316-жолдың 6-бағаны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«Облыстар, аудандар, облыстық және аудандық маңызы бар қалалар, қалалардағы аудандар бойынша салық органдары, ХҚО»;</w:t>
      </w:r>
      <w:r>
        <w:br/>
      </w:r>
      <w:r>
        <w:rPr>
          <w:rFonts w:ascii="Times New Roman"/>
          <w:b w:val="false"/>
          <w:i w:val="false"/>
          <w:color w:val="000000"/>
          <w:sz w:val="28"/>
        </w:rPr>
        <w:t>
</w:t>
      </w:r>
      <w:r>
        <w:rPr>
          <w:rFonts w:ascii="Times New Roman"/>
          <w:b w:val="false"/>
          <w:i w:val="false"/>
          <w:color w:val="000000"/>
          <w:sz w:val="28"/>
        </w:rPr>
        <w:t>
      реттік нөмірлері 338 және 339-жолдар алып тасталсын;</w:t>
      </w:r>
      <w:r>
        <w:br/>
      </w:r>
      <w:r>
        <w:rPr>
          <w:rFonts w:ascii="Times New Roman"/>
          <w:b w:val="false"/>
          <w:i w:val="false"/>
          <w:color w:val="000000"/>
          <w:sz w:val="28"/>
        </w:rPr>
        <w:t>
</w:t>
      </w:r>
      <w:r>
        <w:rPr>
          <w:rFonts w:ascii="Times New Roman"/>
          <w:b w:val="false"/>
          <w:i w:val="false"/>
          <w:color w:val="000000"/>
          <w:sz w:val="28"/>
        </w:rPr>
        <w:t>
      реттік нөмірі 341-жолдың 6-бағаны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«Облыстар, Алматы және Астана қалалары бойынша салық органдары, ХҚО»;</w:t>
      </w:r>
      <w:r>
        <w:br/>
      </w:r>
      <w:r>
        <w:rPr>
          <w:rFonts w:ascii="Times New Roman"/>
          <w:b w:val="false"/>
          <w:i w:val="false"/>
          <w:color w:val="000000"/>
          <w:sz w:val="28"/>
        </w:rPr>
        <w:t>
</w:t>
      </w:r>
      <w:r>
        <w:rPr>
          <w:rFonts w:ascii="Times New Roman"/>
          <w:b w:val="false"/>
          <w:i w:val="false"/>
          <w:color w:val="000000"/>
          <w:sz w:val="28"/>
        </w:rPr>
        <w:t>
      реттік нөмірі 354-жол алынып тасталсын;</w:t>
      </w:r>
      <w:r>
        <w:br/>
      </w:r>
      <w:r>
        <w:rPr>
          <w:rFonts w:ascii="Times New Roman"/>
          <w:b w:val="false"/>
          <w:i w:val="false"/>
          <w:color w:val="000000"/>
          <w:sz w:val="28"/>
        </w:rPr>
        <w:t>
</w:t>
      </w:r>
      <w:r>
        <w:rPr>
          <w:rFonts w:ascii="Times New Roman"/>
          <w:b w:val="false"/>
          <w:i w:val="false"/>
          <w:color w:val="000000"/>
          <w:sz w:val="28"/>
        </w:rPr>
        <w:t>
      реттік нөмірі 355-жолда:</w:t>
      </w:r>
      <w:r>
        <w:br/>
      </w:r>
      <w:r>
        <w:rPr>
          <w:rFonts w:ascii="Times New Roman"/>
          <w:b w:val="false"/>
          <w:i w:val="false"/>
          <w:color w:val="000000"/>
          <w:sz w:val="28"/>
        </w:rPr>
        <w:t>
</w:t>
      </w:r>
      <w:r>
        <w:rPr>
          <w:rFonts w:ascii="Times New Roman"/>
          <w:b w:val="false"/>
          <w:i w:val="false"/>
          <w:color w:val="000000"/>
          <w:sz w:val="28"/>
        </w:rPr>
        <w:t>
      5-баған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«ҰБ»;</w:t>
      </w:r>
      <w:r>
        <w:br/>
      </w:r>
      <w:r>
        <w:rPr>
          <w:rFonts w:ascii="Times New Roman"/>
          <w:b w:val="false"/>
          <w:i w:val="false"/>
          <w:color w:val="000000"/>
          <w:sz w:val="28"/>
        </w:rPr>
        <w:t>
</w:t>
      </w:r>
      <w:r>
        <w:rPr>
          <w:rFonts w:ascii="Times New Roman"/>
          <w:b w:val="false"/>
          <w:i w:val="false"/>
          <w:color w:val="000000"/>
          <w:sz w:val="28"/>
        </w:rPr>
        <w:t>
      6-баған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«ҰБ орталық аппараты»;</w:t>
      </w:r>
      <w:r>
        <w:br/>
      </w:r>
      <w:r>
        <w:rPr>
          <w:rFonts w:ascii="Times New Roman"/>
          <w:b w:val="false"/>
          <w:i w:val="false"/>
          <w:color w:val="000000"/>
          <w:sz w:val="28"/>
        </w:rPr>
        <w:t>
</w:t>
      </w:r>
      <w:r>
        <w:rPr>
          <w:rFonts w:ascii="Times New Roman"/>
          <w:b w:val="false"/>
          <w:i w:val="false"/>
          <w:color w:val="000000"/>
          <w:sz w:val="28"/>
        </w:rPr>
        <w:t>
      реттік нөмірі 356-жолдың 7-бағаны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«Электрондық, қағаз түрінде (лицензия);</w:t>
      </w:r>
      <w:r>
        <w:br/>
      </w:r>
      <w:r>
        <w:rPr>
          <w:rFonts w:ascii="Times New Roman"/>
          <w:b w:val="false"/>
          <w:i w:val="false"/>
          <w:color w:val="000000"/>
          <w:sz w:val="28"/>
        </w:rPr>
        <w:t>
</w:t>
      </w:r>
      <w:r>
        <w:rPr>
          <w:rFonts w:ascii="Times New Roman"/>
          <w:b w:val="false"/>
          <w:i w:val="false"/>
          <w:color w:val="000000"/>
          <w:sz w:val="28"/>
        </w:rPr>
        <w:t>
      реттік нөмірлері 359 және 360-жолдар алынып тасталсын;</w:t>
      </w:r>
      <w:r>
        <w:br/>
      </w:r>
      <w:r>
        <w:rPr>
          <w:rFonts w:ascii="Times New Roman"/>
          <w:b w:val="false"/>
          <w:i w:val="false"/>
          <w:color w:val="000000"/>
          <w:sz w:val="28"/>
        </w:rPr>
        <w:t>
</w:t>
      </w:r>
      <w:r>
        <w:rPr>
          <w:rFonts w:ascii="Times New Roman"/>
          <w:b w:val="false"/>
          <w:i w:val="false"/>
          <w:color w:val="000000"/>
          <w:sz w:val="28"/>
        </w:rPr>
        <w:t>
      реттік нөмірі 362-жолдың 7-бағаны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«Электрондық, қағаз түрінде (лицензия)»;</w:t>
      </w:r>
      <w:r>
        <w:br/>
      </w:r>
      <w:r>
        <w:rPr>
          <w:rFonts w:ascii="Times New Roman"/>
          <w:b w:val="false"/>
          <w:i w:val="false"/>
          <w:color w:val="000000"/>
          <w:sz w:val="28"/>
        </w:rPr>
        <w:t>
</w:t>
      </w:r>
      <w:r>
        <w:rPr>
          <w:rFonts w:ascii="Times New Roman"/>
          <w:b w:val="false"/>
          <w:i w:val="false"/>
          <w:color w:val="000000"/>
          <w:sz w:val="28"/>
        </w:rPr>
        <w:t>
      реттік нөмірлері 363, 364 және 365-жолдар алынып тасталсын;</w:t>
      </w:r>
      <w:r>
        <w:br/>
      </w:r>
      <w:r>
        <w:rPr>
          <w:rFonts w:ascii="Times New Roman"/>
          <w:b w:val="false"/>
          <w:i w:val="false"/>
          <w:color w:val="000000"/>
          <w:sz w:val="28"/>
        </w:rPr>
        <w:t>
</w:t>
      </w:r>
      <w:r>
        <w:rPr>
          <w:rFonts w:ascii="Times New Roman"/>
          <w:b w:val="false"/>
          <w:i w:val="false"/>
          <w:color w:val="000000"/>
          <w:sz w:val="28"/>
        </w:rPr>
        <w:t>
      реттік нөмірі 367-жолдың 7-бағаны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«Қағаз түрінде (келісу хаты)»;</w:t>
      </w:r>
      <w:r>
        <w:br/>
      </w:r>
      <w:r>
        <w:rPr>
          <w:rFonts w:ascii="Times New Roman"/>
          <w:b w:val="false"/>
          <w:i w:val="false"/>
          <w:color w:val="000000"/>
          <w:sz w:val="28"/>
        </w:rPr>
        <w:t>
</w:t>
      </w:r>
      <w:r>
        <w:rPr>
          <w:rFonts w:ascii="Times New Roman"/>
          <w:b w:val="false"/>
          <w:i w:val="false"/>
          <w:color w:val="000000"/>
          <w:sz w:val="28"/>
        </w:rPr>
        <w:t>
      реттік нөмірі 368-жолда:</w:t>
      </w:r>
      <w:r>
        <w:br/>
      </w:r>
      <w:r>
        <w:rPr>
          <w:rFonts w:ascii="Times New Roman"/>
          <w:b w:val="false"/>
          <w:i w:val="false"/>
          <w:color w:val="000000"/>
          <w:sz w:val="28"/>
        </w:rPr>
        <w:t>
</w:t>
      </w:r>
      <w:r>
        <w:rPr>
          <w:rFonts w:ascii="Times New Roman"/>
          <w:b w:val="false"/>
          <w:i w:val="false"/>
          <w:color w:val="000000"/>
          <w:sz w:val="28"/>
        </w:rPr>
        <w:t>
      2-баған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«Қаржы ұйымдарының, банк, сақтандыру холдингтерінің басшы қызметкерлерін сайлауға (тағайындауға) келісім беру»;</w:t>
      </w:r>
      <w:r>
        <w:br/>
      </w:r>
      <w:r>
        <w:rPr>
          <w:rFonts w:ascii="Times New Roman"/>
          <w:b w:val="false"/>
          <w:i w:val="false"/>
          <w:color w:val="000000"/>
          <w:sz w:val="28"/>
        </w:rPr>
        <w:t>
</w:t>
      </w:r>
      <w:r>
        <w:rPr>
          <w:rFonts w:ascii="Times New Roman"/>
          <w:b w:val="false"/>
          <w:i w:val="false"/>
          <w:color w:val="000000"/>
          <w:sz w:val="28"/>
        </w:rPr>
        <w:t>
      7-баған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«Қағаз түрінде (келісу хаты)»;</w:t>
      </w:r>
      <w:r>
        <w:br/>
      </w:r>
      <w:r>
        <w:rPr>
          <w:rFonts w:ascii="Times New Roman"/>
          <w:b w:val="false"/>
          <w:i w:val="false"/>
          <w:color w:val="000000"/>
          <w:sz w:val="28"/>
        </w:rPr>
        <w:t>
</w:t>
      </w:r>
      <w:r>
        <w:rPr>
          <w:rFonts w:ascii="Times New Roman"/>
          <w:b w:val="false"/>
          <w:i w:val="false"/>
          <w:color w:val="000000"/>
          <w:sz w:val="28"/>
        </w:rPr>
        <w:t>
      реттік нөмірі 369-жолдың 7-бағаны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Қағаз түрінде (сатып алуға келісім)»;</w:t>
      </w:r>
      <w:r>
        <w:br/>
      </w:r>
      <w:r>
        <w:rPr>
          <w:rFonts w:ascii="Times New Roman"/>
          <w:b w:val="false"/>
          <w:i w:val="false"/>
          <w:color w:val="000000"/>
          <w:sz w:val="28"/>
        </w:rPr>
        <w:t>
</w:t>
      </w:r>
      <w:r>
        <w:rPr>
          <w:rFonts w:ascii="Times New Roman"/>
          <w:b w:val="false"/>
          <w:i w:val="false"/>
          <w:color w:val="000000"/>
          <w:sz w:val="28"/>
        </w:rPr>
        <w:t>
      реттік нөмірі 370-жолдың 7-бағаны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«Қағаз түрінде (куәлік)»;</w:t>
      </w:r>
      <w:r>
        <w:br/>
      </w:r>
      <w:r>
        <w:rPr>
          <w:rFonts w:ascii="Times New Roman"/>
          <w:b w:val="false"/>
          <w:i w:val="false"/>
          <w:color w:val="000000"/>
          <w:sz w:val="28"/>
        </w:rPr>
        <w:t>
</w:t>
      </w:r>
      <w:r>
        <w:rPr>
          <w:rFonts w:ascii="Times New Roman"/>
          <w:b w:val="false"/>
          <w:i w:val="false"/>
          <w:color w:val="000000"/>
          <w:sz w:val="28"/>
        </w:rPr>
        <w:t>
      реттік нөмірі 371-жолдың 7-бағаны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«Қағаз түрінде (ҰБ Басқармасының қаулысы)»;</w:t>
      </w:r>
      <w:r>
        <w:br/>
      </w:r>
      <w:r>
        <w:rPr>
          <w:rFonts w:ascii="Times New Roman"/>
          <w:b w:val="false"/>
          <w:i w:val="false"/>
          <w:color w:val="000000"/>
          <w:sz w:val="28"/>
        </w:rPr>
        <w:t>
</w:t>
      </w:r>
      <w:r>
        <w:rPr>
          <w:rFonts w:ascii="Times New Roman"/>
          <w:b w:val="false"/>
          <w:i w:val="false"/>
          <w:color w:val="000000"/>
          <w:sz w:val="28"/>
        </w:rPr>
        <w:t>
      реттік нөмірі 379-жолдың 7-бағаны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«Қағаз түрінде (хат)»;</w:t>
      </w:r>
      <w:r>
        <w:br/>
      </w:r>
      <w:r>
        <w:rPr>
          <w:rFonts w:ascii="Times New Roman"/>
          <w:b w:val="false"/>
          <w:i w:val="false"/>
          <w:color w:val="000000"/>
          <w:sz w:val="28"/>
        </w:rPr>
        <w:t>
</w:t>
      </w:r>
      <w:r>
        <w:rPr>
          <w:rFonts w:ascii="Times New Roman"/>
          <w:b w:val="false"/>
          <w:i w:val="false"/>
          <w:color w:val="000000"/>
          <w:sz w:val="28"/>
        </w:rPr>
        <w:t>
      реттік нөмірлері 381 және 383-жолдар алынып тасталсын;</w:t>
      </w:r>
      <w:r>
        <w:br/>
      </w:r>
      <w:r>
        <w:rPr>
          <w:rFonts w:ascii="Times New Roman"/>
          <w:b w:val="false"/>
          <w:i w:val="false"/>
          <w:color w:val="000000"/>
          <w:sz w:val="28"/>
        </w:rPr>
        <w:t>
</w:t>
      </w:r>
      <w:r>
        <w:rPr>
          <w:rFonts w:ascii="Times New Roman"/>
          <w:b w:val="false"/>
          <w:i w:val="false"/>
          <w:color w:val="000000"/>
          <w:sz w:val="28"/>
        </w:rPr>
        <w:t>
      реттік нөмірі 384-жолда:</w:t>
      </w:r>
      <w:r>
        <w:br/>
      </w:r>
      <w:r>
        <w:rPr>
          <w:rFonts w:ascii="Times New Roman"/>
          <w:b w:val="false"/>
          <w:i w:val="false"/>
          <w:color w:val="000000"/>
          <w:sz w:val="28"/>
        </w:rPr>
        <w:t>
</w:t>
      </w:r>
      <w:r>
        <w:rPr>
          <w:rFonts w:ascii="Times New Roman"/>
          <w:b w:val="false"/>
          <w:i w:val="false"/>
          <w:color w:val="000000"/>
          <w:sz w:val="28"/>
        </w:rPr>
        <w:t>
      5-баған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«ҰБ»;</w:t>
      </w:r>
      <w:r>
        <w:br/>
      </w:r>
      <w:r>
        <w:rPr>
          <w:rFonts w:ascii="Times New Roman"/>
          <w:b w:val="false"/>
          <w:i w:val="false"/>
          <w:color w:val="000000"/>
          <w:sz w:val="28"/>
        </w:rPr>
        <w:t>
</w:t>
      </w:r>
      <w:r>
        <w:rPr>
          <w:rFonts w:ascii="Times New Roman"/>
          <w:b w:val="false"/>
          <w:i w:val="false"/>
          <w:color w:val="000000"/>
          <w:sz w:val="28"/>
        </w:rPr>
        <w:t>
      6-баған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«ҰБ орталық аппараты»;</w:t>
      </w:r>
      <w:r>
        <w:br/>
      </w:r>
      <w:r>
        <w:rPr>
          <w:rFonts w:ascii="Times New Roman"/>
          <w:b w:val="false"/>
          <w:i w:val="false"/>
          <w:color w:val="000000"/>
          <w:sz w:val="28"/>
        </w:rPr>
        <w:t>
</w:t>
      </w:r>
      <w:r>
        <w:rPr>
          <w:rFonts w:ascii="Times New Roman"/>
          <w:b w:val="false"/>
          <w:i w:val="false"/>
          <w:color w:val="000000"/>
          <w:sz w:val="28"/>
        </w:rPr>
        <w:t>
      реттік нөмірі 385-жол алынып тасталсын;</w:t>
      </w:r>
      <w:r>
        <w:br/>
      </w:r>
      <w:r>
        <w:rPr>
          <w:rFonts w:ascii="Times New Roman"/>
          <w:b w:val="false"/>
          <w:i w:val="false"/>
          <w:color w:val="000000"/>
          <w:sz w:val="28"/>
        </w:rPr>
        <w:t>
</w:t>
      </w:r>
      <w:r>
        <w:rPr>
          <w:rFonts w:ascii="Times New Roman"/>
          <w:b w:val="false"/>
          <w:i w:val="false"/>
          <w:color w:val="000000"/>
          <w:sz w:val="28"/>
        </w:rPr>
        <w:t>
      реттік нөмірлері 386, 387 және 388-жолдардың 7-бағаны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«Қағаз түрінде (ҰБ Басқармасының қаулысы)»;</w:t>
      </w:r>
      <w:r>
        <w:br/>
      </w:r>
      <w:r>
        <w:rPr>
          <w:rFonts w:ascii="Times New Roman"/>
          <w:b w:val="false"/>
          <w:i w:val="false"/>
          <w:color w:val="000000"/>
          <w:sz w:val="28"/>
        </w:rPr>
        <w:t>
</w:t>
      </w:r>
      <w:r>
        <w:rPr>
          <w:rFonts w:ascii="Times New Roman"/>
          <w:b w:val="false"/>
          <w:i w:val="false"/>
          <w:color w:val="000000"/>
          <w:sz w:val="28"/>
        </w:rPr>
        <w:t>
      реттік нөмірі 406-жол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нөмірі 407-1-жолмен толықтырылсын: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3995"/>
        <w:gridCol w:w="1466"/>
        <w:gridCol w:w="938"/>
        <w:gridCol w:w="1994"/>
        <w:gridCol w:w="1972"/>
        <w:gridCol w:w="2280"/>
      </w:tblGrid>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құралдарымен мәмілелер бойынша клирингтік қызметті жүзеге асыруға лицензия беру, қайта ресімдеу, лицензияның телнұсқасын беру</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Қаржы нарығын және қаржы ұйымдарын реттеу мен қадағалау комитеті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қағаз түрінде</w:t>
            </w:r>
          </w:p>
        </w:tc>
      </w:tr>
    </w:tbl>
    <w:p>
      <w:pPr>
        <w:spacing w:after="0"/>
        <w:ind w:left="0"/>
        <w:jc w:val="both"/>
      </w:pPr>
      <w:r>
        <w:rPr>
          <w:rFonts w:ascii="Times New Roman"/>
          <w:b w:val="false"/>
          <w:i w:val="false"/>
          <w:color w:val="000000"/>
          <w:sz w:val="28"/>
        </w:rPr>
        <w:t>                                                                   »;</w:t>
      </w:r>
    </w:p>
    <w:bookmarkStart w:name="z200" w:id="6"/>
    <w:p>
      <w:pPr>
        <w:spacing w:after="0"/>
        <w:ind w:left="0"/>
        <w:jc w:val="both"/>
      </w:pPr>
      <w:r>
        <w:rPr>
          <w:rFonts w:ascii="Times New Roman"/>
          <w:b w:val="false"/>
          <w:i w:val="false"/>
          <w:color w:val="000000"/>
          <w:sz w:val="28"/>
        </w:rPr>
        <w:t>
      реттік нөмірі 408-жолдың 2-бағаны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«Банктің және (немесе) банк холдингінің еншілес ұйым құруына немесе сатып алуына рұқсат беру»;</w:t>
      </w:r>
      <w:r>
        <w:br/>
      </w:r>
      <w:r>
        <w:rPr>
          <w:rFonts w:ascii="Times New Roman"/>
          <w:b w:val="false"/>
          <w:i w:val="false"/>
          <w:color w:val="000000"/>
          <w:sz w:val="28"/>
        </w:rPr>
        <w:t>
</w:t>
      </w:r>
      <w:r>
        <w:rPr>
          <w:rFonts w:ascii="Times New Roman"/>
          <w:b w:val="false"/>
          <w:i w:val="false"/>
          <w:color w:val="000000"/>
          <w:sz w:val="28"/>
        </w:rPr>
        <w:t>
      реттік нөмірі 409-жолдың 2-бағаны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«Ұйымның жарғылық капиталына банктің және (немесе) банк холдингінің елеулі түрде қатысуына рұқсат беру»;</w:t>
      </w:r>
      <w:r>
        <w:br/>
      </w:r>
      <w:r>
        <w:rPr>
          <w:rFonts w:ascii="Times New Roman"/>
          <w:b w:val="false"/>
          <w:i w:val="false"/>
          <w:color w:val="000000"/>
          <w:sz w:val="28"/>
        </w:rPr>
        <w:t>
</w:t>
      </w:r>
      <w:r>
        <w:rPr>
          <w:rFonts w:ascii="Times New Roman"/>
          <w:b w:val="false"/>
          <w:i w:val="false"/>
          <w:color w:val="000000"/>
          <w:sz w:val="28"/>
        </w:rPr>
        <w:t>
      реттік нөмірі 410-жолдың 2-бағаны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«Сақтандыру (қайта сақтандыру) ұйымының және (немесе) сақтандыру холдингінің еншілес ұйым құруға немесе сатып алуға рұқсат беру»;</w:t>
      </w:r>
      <w:r>
        <w:br/>
      </w:r>
      <w:r>
        <w:rPr>
          <w:rFonts w:ascii="Times New Roman"/>
          <w:b w:val="false"/>
          <w:i w:val="false"/>
          <w:color w:val="000000"/>
          <w:sz w:val="28"/>
        </w:rPr>
        <w:t>
</w:t>
      </w:r>
      <w:r>
        <w:rPr>
          <w:rFonts w:ascii="Times New Roman"/>
          <w:b w:val="false"/>
          <w:i w:val="false"/>
          <w:color w:val="000000"/>
          <w:sz w:val="28"/>
        </w:rPr>
        <w:t>
      реттік нөмірі 411-жолдың 2-бағаны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«Ұйымдардың капиталына сақтандыру (қайта сақтандыру) ұйымының және (немесе) сақтандыру холдингінің елеулі түрде қатысуына рұқсат беру»;</w:t>
      </w:r>
      <w:r>
        <w:br/>
      </w:r>
      <w:r>
        <w:rPr>
          <w:rFonts w:ascii="Times New Roman"/>
          <w:b w:val="false"/>
          <w:i w:val="false"/>
          <w:color w:val="000000"/>
          <w:sz w:val="28"/>
        </w:rPr>
        <w:t>
</w:t>
      </w:r>
      <w:r>
        <w:rPr>
          <w:rFonts w:ascii="Times New Roman"/>
          <w:b w:val="false"/>
          <w:i w:val="false"/>
          <w:color w:val="000000"/>
          <w:sz w:val="28"/>
        </w:rPr>
        <w:t>
      реттік нөмірі 412-жолдың 2-бағаны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«Банкті (банк холдингін) ерікті түрде қайта ұйымдастыруға рұқсат беру»;</w:t>
      </w:r>
      <w:r>
        <w:br/>
      </w:r>
      <w:r>
        <w:rPr>
          <w:rFonts w:ascii="Times New Roman"/>
          <w:b w:val="false"/>
          <w:i w:val="false"/>
          <w:color w:val="000000"/>
          <w:sz w:val="28"/>
        </w:rPr>
        <w:t>
</w:t>
      </w:r>
      <w:r>
        <w:rPr>
          <w:rFonts w:ascii="Times New Roman"/>
          <w:b w:val="false"/>
          <w:i w:val="false"/>
          <w:color w:val="000000"/>
          <w:sz w:val="28"/>
        </w:rPr>
        <w:t>
      реттік нөмірлері 414 және 415-жолдардың 7-бағаны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«Қағаз түрінде (ҰБ Басқармасының қаулысы)»;</w:t>
      </w:r>
      <w:r>
        <w:br/>
      </w:r>
      <w:r>
        <w:rPr>
          <w:rFonts w:ascii="Times New Roman"/>
          <w:b w:val="false"/>
          <w:i w:val="false"/>
          <w:color w:val="000000"/>
          <w:sz w:val="28"/>
        </w:rPr>
        <w:t>
</w:t>
      </w:r>
      <w:r>
        <w:rPr>
          <w:rFonts w:ascii="Times New Roman"/>
          <w:b w:val="false"/>
          <w:i w:val="false"/>
          <w:color w:val="000000"/>
          <w:sz w:val="28"/>
        </w:rPr>
        <w:t>
      реттік нөмірлері 416 және 417-жолдардың 7-бағаны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«Қағаз түрінде (рұқсат беру)»;</w:t>
      </w:r>
      <w:r>
        <w:br/>
      </w:r>
      <w:r>
        <w:rPr>
          <w:rFonts w:ascii="Times New Roman"/>
          <w:b w:val="false"/>
          <w:i w:val="false"/>
          <w:color w:val="000000"/>
          <w:sz w:val="28"/>
        </w:rPr>
        <w:t>
</w:t>
      </w:r>
      <w:r>
        <w:rPr>
          <w:rFonts w:ascii="Times New Roman"/>
          <w:b w:val="false"/>
          <w:i w:val="false"/>
          <w:color w:val="000000"/>
          <w:sz w:val="28"/>
        </w:rPr>
        <w:t>
      реттік нөмірлері 419, 420 және 421-жолдар алынып тасталсын;</w:t>
      </w:r>
      <w:r>
        <w:br/>
      </w:r>
      <w:r>
        <w:rPr>
          <w:rFonts w:ascii="Times New Roman"/>
          <w:b w:val="false"/>
          <w:i w:val="false"/>
          <w:color w:val="000000"/>
          <w:sz w:val="28"/>
        </w:rPr>
        <w:t>
</w:t>
      </w:r>
      <w:r>
        <w:rPr>
          <w:rFonts w:ascii="Times New Roman"/>
          <w:b w:val="false"/>
          <w:i w:val="false"/>
          <w:color w:val="000000"/>
          <w:sz w:val="28"/>
        </w:rPr>
        <w:t>
      реттік нөмірі 424-жолдың 7-бағаны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«Қағаз түрінде (рұқсат беру)»;</w:t>
      </w:r>
      <w:r>
        <w:br/>
      </w:r>
      <w:r>
        <w:rPr>
          <w:rFonts w:ascii="Times New Roman"/>
          <w:b w:val="false"/>
          <w:i w:val="false"/>
          <w:color w:val="000000"/>
          <w:sz w:val="28"/>
        </w:rPr>
        <w:t>
</w:t>
      </w:r>
      <w:r>
        <w:rPr>
          <w:rFonts w:ascii="Times New Roman"/>
          <w:b w:val="false"/>
          <w:i w:val="false"/>
          <w:color w:val="000000"/>
          <w:sz w:val="28"/>
        </w:rPr>
        <w:t>
      реттік нөмірі 426-жолда:</w:t>
      </w:r>
      <w:r>
        <w:br/>
      </w:r>
      <w:r>
        <w:rPr>
          <w:rFonts w:ascii="Times New Roman"/>
          <w:b w:val="false"/>
          <w:i w:val="false"/>
          <w:color w:val="000000"/>
          <w:sz w:val="28"/>
        </w:rPr>
        <w:t>
</w:t>
      </w:r>
      <w:r>
        <w:rPr>
          <w:rFonts w:ascii="Times New Roman"/>
          <w:b w:val="false"/>
          <w:i w:val="false"/>
          <w:color w:val="000000"/>
          <w:sz w:val="28"/>
        </w:rPr>
        <w:t>
      5-баған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«ҰБ»;</w:t>
      </w:r>
      <w:r>
        <w:br/>
      </w:r>
      <w:r>
        <w:rPr>
          <w:rFonts w:ascii="Times New Roman"/>
          <w:b w:val="false"/>
          <w:i w:val="false"/>
          <w:color w:val="000000"/>
          <w:sz w:val="28"/>
        </w:rPr>
        <w:t>
</w:t>
      </w:r>
      <w:r>
        <w:rPr>
          <w:rFonts w:ascii="Times New Roman"/>
          <w:b w:val="false"/>
          <w:i w:val="false"/>
          <w:color w:val="000000"/>
          <w:sz w:val="28"/>
        </w:rPr>
        <w:t>
      6-баған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«ҰБ орталық аппараты»;</w:t>
      </w:r>
      <w:r>
        <w:br/>
      </w:r>
      <w:r>
        <w:rPr>
          <w:rFonts w:ascii="Times New Roman"/>
          <w:b w:val="false"/>
          <w:i w:val="false"/>
          <w:color w:val="000000"/>
          <w:sz w:val="28"/>
        </w:rPr>
        <w:t>
</w:t>
      </w:r>
      <w:r>
        <w:rPr>
          <w:rFonts w:ascii="Times New Roman"/>
          <w:b w:val="false"/>
          <w:i w:val="false"/>
          <w:color w:val="000000"/>
          <w:sz w:val="28"/>
        </w:rPr>
        <w:t>
      реттік нөмірі 430-жолдың 2-бағаны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«Тауарларды жедел іздестіру іс-шараларын жүргізуге арналған арнайы техникалық құралдарға жатқызу тұрғысынан техникалық зерттеу жүргізу»;</w:t>
      </w:r>
      <w:r>
        <w:br/>
      </w:r>
      <w:r>
        <w:rPr>
          <w:rFonts w:ascii="Times New Roman"/>
          <w:b w:val="false"/>
          <w:i w:val="false"/>
          <w:color w:val="000000"/>
          <w:sz w:val="28"/>
        </w:rPr>
        <w:t>
</w:t>
      </w:r>
      <w:r>
        <w:rPr>
          <w:rFonts w:ascii="Times New Roman"/>
          <w:b w:val="false"/>
          <w:i w:val="false"/>
          <w:color w:val="000000"/>
          <w:sz w:val="28"/>
        </w:rPr>
        <w:t>
      реттік нөмірлері 432, 433 және 434-жолдардың 7-бағаны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«Электрондық түрде (лицензия)»;</w:t>
      </w:r>
      <w:r>
        <w:br/>
      </w:r>
      <w:r>
        <w:rPr>
          <w:rFonts w:ascii="Times New Roman"/>
          <w:b w:val="false"/>
          <w:i w:val="false"/>
          <w:color w:val="000000"/>
          <w:sz w:val="28"/>
        </w:rPr>
        <w:t>
</w:t>
      </w:r>
      <w:r>
        <w:rPr>
          <w:rFonts w:ascii="Times New Roman"/>
          <w:b w:val="false"/>
          <w:i w:val="false"/>
          <w:color w:val="000000"/>
          <w:sz w:val="28"/>
        </w:rPr>
        <w:t>
      реттік нөмірлері 435 және 436-жолдардың 7-бағаны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«Электрондық түрде (қорытынды)»;</w:t>
      </w:r>
      <w:r>
        <w:br/>
      </w:r>
      <w:r>
        <w:rPr>
          <w:rFonts w:ascii="Times New Roman"/>
          <w:b w:val="false"/>
          <w:i w:val="false"/>
          <w:color w:val="000000"/>
          <w:sz w:val="28"/>
        </w:rPr>
        <w:t>
</w:t>
      </w:r>
      <w:r>
        <w:rPr>
          <w:rFonts w:ascii="Times New Roman"/>
          <w:b w:val="false"/>
          <w:i w:val="false"/>
          <w:color w:val="000000"/>
          <w:sz w:val="28"/>
        </w:rPr>
        <w:t>
      реттік нөмірлер 443-жол алынып тасталсын;</w:t>
      </w:r>
      <w:r>
        <w:br/>
      </w:r>
      <w:r>
        <w:rPr>
          <w:rFonts w:ascii="Times New Roman"/>
          <w:b w:val="false"/>
          <w:i w:val="false"/>
          <w:color w:val="000000"/>
          <w:sz w:val="28"/>
        </w:rPr>
        <w:t>
</w:t>
      </w:r>
      <w:r>
        <w:rPr>
          <w:rFonts w:ascii="Times New Roman"/>
          <w:b w:val="false"/>
          <w:i w:val="false"/>
          <w:color w:val="000000"/>
          <w:sz w:val="28"/>
        </w:rPr>
        <w:t>
      реттік нөмірі 444-жолда:</w:t>
      </w:r>
      <w:r>
        <w:br/>
      </w:r>
      <w:r>
        <w:rPr>
          <w:rFonts w:ascii="Times New Roman"/>
          <w:b w:val="false"/>
          <w:i w:val="false"/>
          <w:color w:val="000000"/>
          <w:sz w:val="28"/>
        </w:rPr>
        <w:t>
</w:t>
      </w:r>
      <w:r>
        <w:rPr>
          <w:rFonts w:ascii="Times New Roman"/>
          <w:b w:val="false"/>
          <w:i w:val="false"/>
          <w:color w:val="000000"/>
          <w:sz w:val="28"/>
        </w:rPr>
        <w:t>
      4-баған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«ӨДМ»;</w:t>
      </w:r>
      <w:r>
        <w:br/>
      </w:r>
      <w:r>
        <w:rPr>
          <w:rFonts w:ascii="Times New Roman"/>
          <w:b w:val="false"/>
          <w:i w:val="false"/>
          <w:color w:val="000000"/>
          <w:sz w:val="28"/>
        </w:rPr>
        <w:t>
</w:t>
      </w:r>
      <w:r>
        <w:rPr>
          <w:rFonts w:ascii="Times New Roman"/>
          <w:b w:val="false"/>
          <w:i w:val="false"/>
          <w:color w:val="000000"/>
          <w:sz w:val="28"/>
        </w:rPr>
        <w:t>
      5 және 6-бағандар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«ӨДМ Жер ресурстарын басқару комитеті»;</w:t>
      </w:r>
      <w:r>
        <w:br/>
      </w:r>
      <w:r>
        <w:rPr>
          <w:rFonts w:ascii="Times New Roman"/>
          <w:b w:val="false"/>
          <w:i w:val="false"/>
          <w:color w:val="000000"/>
          <w:sz w:val="28"/>
        </w:rPr>
        <w:t>
</w:t>
      </w:r>
      <w:r>
        <w:rPr>
          <w:rFonts w:ascii="Times New Roman"/>
          <w:b w:val="false"/>
          <w:i w:val="false"/>
          <w:color w:val="000000"/>
          <w:sz w:val="28"/>
        </w:rPr>
        <w:t>
      реттік нөмірлері 445 және 446-жолдар алынып тасталсын;</w:t>
      </w:r>
      <w:r>
        <w:br/>
      </w:r>
      <w:r>
        <w:rPr>
          <w:rFonts w:ascii="Times New Roman"/>
          <w:b w:val="false"/>
          <w:i w:val="false"/>
          <w:color w:val="000000"/>
          <w:sz w:val="28"/>
        </w:rPr>
        <w:t>
</w:t>
      </w:r>
      <w:r>
        <w:rPr>
          <w:rFonts w:ascii="Times New Roman"/>
          <w:b w:val="false"/>
          <w:i w:val="false"/>
          <w:color w:val="000000"/>
          <w:sz w:val="28"/>
        </w:rPr>
        <w:t>
      реттік нөмірі 447-жолда:</w:t>
      </w:r>
      <w:r>
        <w:br/>
      </w:r>
      <w:r>
        <w:rPr>
          <w:rFonts w:ascii="Times New Roman"/>
          <w:b w:val="false"/>
          <w:i w:val="false"/>
          <w:color w:val="000000"/>
          <w:sz w:val="28"/>
        </w:rPr>
        <w:t>
</w:t>
      </w:r>
      <w:r>
        <w:rPr>
          <w:rFonts w:ascii="Times New Roman"/>
          <w:b w:val="false"/>
          <w:i w:val="false"/>
          <w:color w:val="000000"/>
          <w:sz w:val="28"/>
        </w:rPr>
        <w:t>
      4-баған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«ӨДМ»;</w:t>
      </w:r>
      <w:r>
        <w:br/>
      </w:r>
      <w:r>
        <w:rPr>
          <w:rFonts w:ascii="Times New Roman"/>
          <w:b w:val="false"/>
          <w:i w:val="false"/>
          <w:color w:val="000000"/>
          <w:sz w:val="28"/>
        </w:rPr>
        <w:t>
</w:t>
      </w:r>
      <w:r>
        <w:rPr>
          <w:rFonts w:ascii="Times New Roman"/>
          <w:b w:val="false"/>
          <w:i w:val="false"/>
          <w:color w:val="000000"/>
          <w:sz w:val="28"/>
        </w:rPr>
        <w:t>
      5 және 6-бағандар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«ӨДМ Жер ресурстарын басқару комитеті»;</w:t>
      </w:r>
      <w:r>
        <w:br/>
      </w:r>
      <w:r>
        <w:rPr>
          <w:rFonts w:ascii="Times New Roman"/>
          <w:b w:val="false"/>
          <w:i w:val="false"/>
          <w:color w:val="000000"/>
          <w:sz w:val="28"/>
        </w:rPr>
        <w:t>
</w:t>
      </w:r>
      <w:r>
        <w:rPr>
          <w:rFonts w:ascii="Times New Roman"/>
          <w:b w:val="false"/>
          <w:i w:val="false"/>
          <w:color w:val="000000"/>
          <w:sz w:val="28"/>
        </w:rPr>
        <w:t>
      реттік нөмірі 448-жолда:</w:t>
      </w:r>
      <w:r>
        <w:br/>
      </w:r>
      <w:r>
        <w:rPr>
          <w:rFonts w:ascii="Times New Roman"/>
          <w:b w:val="false"/>
          <w:i w:val="false"/>
          <w:color w:val="000000"/>
          <w:sz w:val="28"/>
        </w:rPr>
        <w:t>
</w:t>
      </w:r>
      <w:r>
        <w:rPr>
          <w:rFonts w:ascii="Times New Roman"/>
          <w:b w:val="false"/>
          <w:i w:val="false"/>
          <w:color w:val="000000"/>
          <w:sz w:val="28"/>
        </w:rPr>
        <w:t>
      2-бағанда орыс тіліндегі мәтінге өзгерістер енгізілген, мемлекеттік тілдегі мәтін өзгермейді;</w:t>
      </w:r>
      <w:r>
        <w:br/>
      </w:r>
      <w:r>
        <w:rPr>
          <w:rFonts w:ascii="Times New Roman"/>
          <w:b w:val="false"/>
          <w:i w:val="false"/>
          <w:color w:val="000000"/>
          <w:sz w:val="28"/>
        </w:rPr>
        <w:t>
</w:t>
      </w:r>
      <w:r>
        <w:rPr>
          <w:rFonts w:ascii="Times New Roman"/>
          <w:b w:val="false"/>
          <w:i w:val="false"/>
          <w:color w:val="000000"/>
          <w:sz w:val="28"/>
        </w:rPr>
        <w:t>
      4-баған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«ӨДМ»;</w:t>
      </w:r>
      <w:r>
        <w:br/>
      </w:r>
      <w:r>
        <w:rPr>
          <w:rFonts w:ascii="Times New Roman"/>
          <w:b w:val="false"/>
          <w:i w:val="false"/>
          <w:color w:val="000000"/>
          <w:sz w:val="28"/>
        </w:rPr>
        <w:t>
</w:t>
      </w:r>
      <w:r>
        <w:rPr>
          <w:rFonts w:ascii="Times New Roman"/>
          <w:b w:val="false"/>
          <w:i w:val="false"/>
          <w:color w:val="000000"/>
          <w:sz w:val="28"/>
        </w:rPr>
        <w:t>
      5-баған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«Жер кадастры ғылыми-өндiрiстiк орталығы» РМК»;</w:t>
      </w:r>
      <w:r>
        <w:br/>
      </w:r>
      <w:r>
        <w:rPr>
          <w:rFonts w:ascii="Times New Roman"/>
          <w:b w:val="false"/>
          <w:i w:val="false"/>
          <w:color w:val="000000"/>
          <w:sz w:val="28"/>
        </w:rPr>
        <w:t>
</w:t>
      </w:r>
      <w:r>
        <w:rPr>
          <w:rFonts w:ascii="Times New Roman"/>
          <w:b w:val="false"/>
          <w:i w:val="false"/>
          <w:color w:val="000000"/>
          <w:sz w:val="28"/>
        </w:rPr>
        <w:t>
      6-баған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«ХҚО, «Жер кадастры ғылыми-өндiрiстiк орталығы» РМК»;</w:t>
      </w:r>
      <w:r>
        <w:br/>
      </w:r>
      <w:r>
        <w:rPr>
          <w:rFonts w:ascii="Times New Roman"/>
          <w:b w:val="false"/>
          <w:i w:val="false"/>
          <w:color w:val="000000"/>
          <w:sz w:val="28"/>
        </w:rPr>
        <w:t>
</w:t>
      </w:r>
      <w:r>
        <w:rPr>
          <w:rFonts w:ascii="Times New Roman"/>
          <w:b w:val="false"/>
          <w:i w:val="false"/>
          <w:color w:val="000000"/>
          <w:sz w:val="28"/>
        </w:rPr>
        <w:t>
      реттік нөмірі 449-жолда:</w:t>
      </w:r>
      <w:r>
        <w:br/>
      </w:r>
      <w:r>
        <w:rPr>
          <w:rFonts w:ascii="Times New Roman"/>
          <w:b w:val="false"/>
          <w:i w:val="false"/>
          <w:color w:val="000000"/>
          <w:sz w:val="28"/>
        </w:rPr>
        <w:t>
</w:t>
      </w:r>
      <w:r>
        <w:rPr>
          <w:rFonts w:ascii="Times New Roman"/>
          <w:b w:val="false"/>
          <w:i w:val="false"/>
          <w:color w:val="000000"/>
          <w:sz w:val="28"/>
        </w:rPr>
        <w:t>
      2-бағанда орыс тіліндегі мәтінге өзгерістер енгізілген, мемлекеттік тілдегі мәтін өзгермейді;</w:t>
      </w:r>
      <w:r>
        <w:br/>
      </w:r>
      <w:r>
        <w:rPr>
          <w:rFonts w:ascii="Times New Roman"/>
          <w:b w:val="false"/>
          <w:i w:val="false"/>
          <w:color w:val="000000"/>
          <w:sz w:val="28"/>
        </w:rPr>
        <w:t>
</w:t>
      </w:r>
      <w:r>
        <w:rPr>
          <w:rFonts w:ascii="Times New Roman"/>
          <w:b w:val="false"/>
          <w:i w:val="false"/>
          <w:color w:val="000000"/>
          <w:sz w:val="28"/>
        </w:rPr>
        <w:t>
      4-баған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«ӨДМ»;</w:t>
      </w:r>
      <w:r>
        <w:br/>
      </w:r>
      <w:r>
        <w:rPr>
          <w:rFonts w:ascii="Times New Roman"/>
          <w:b w:val="false"/>
          <w:i w:val="false"/>
          <w:color w:val="000000"/>
          <w:sz w:val="28"/>
        </w:rPr>
        <w:t>
</w:t>
      </w:r>
      <w:r>
        <w:rPr>
          <w:rFonts w:ascii="Times New Roman"/>
          <w:b w:val="false"/>
          <w:i w:val="false"/>
          <w:color w:val="000000"/>
          <w:sz w:val="28"/>
        </w:rPr>
        <w:t>
      5-баған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«Жер кадастры ғылыми-өндiрiстiк орталығы» РМК»;</w:t>
      </w:r>
      <w:r>
        <w:br/>
      </w:r>
      <w:r>
        <w:rPr>
          <w:rFonts w:ascii="Times New Roman"/>
          <w:b w:val="false"/>
          <w:i w:val="false"/>
          <w:color w:val="000000"/>
          <w:sz w:val="28"/>
        </w:rPr>
        <w:t>
</w:t>
      </w:r>
      <w:r>
        <w:rPr>
          <w:rFonts w:ascii="Times New Roman"/>
          <w:b w:val="false"/>
          <w:i w:val="false"/>
          <w:color w:val="000000"/>
          <w:sz w:val="28"/>
        </w:rPr>
        <w:t>
      6-баған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«ХҚО, «Жер кадастры ғылыми-өндірістік орталығы» РМК»;</w:t>
      </w:r>
      <w:r>
        <w:br/>
      </w:r>
      <w:r>
        <w:rPr>
          <w:rFonts w:ascii="Times New Roman"/>
          <w:b w:val="false"/>
          <w:i w:val="false"/>
          <w:color w:val="000000"/>
          <w:sz w:val="28"/>
        </w:rPr>
        <w:t>
</w:t>
      </w:r>
      <w:r>
        <w:rPr>
          <w:rFonts w:ascii="Times New Roman"/>
          <w:b w:val="false"/>
          <w:i w:val="false"/>
          <w:color w:val="000000"/>
          <w:sz w:val="28"/>
        </w:rPr>
        <w:t>
      реттік нөмірі 450-жолда:</w:t>
      </w:r>
      <w:r>
        <w:br/>
      </w:r>
      <w:r>
        <w:rPr>
          <w:rFonts w:ascii="Times New Roman"/>
          <w:b w:val="false"/>
          <w:i w:val="false"/>
          <w:color w:val="000000"/>
          <w:sz w:val="28"/>
        </w:rPr>
        <w:t>
</w:t>
      </w:r>
      <w:r>
        <w:rPr>
          <w:rFonts w:ascii="Times New Roman"/>
          <w:b w:val="false"/>
          <w:i w:val="false"/>
          <w:color w:val="000000"/>
          <w:sz w:val="28"/>
        </w:rPr>
        <w:t>
      2-баған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«Жер учаскесіне сәйкестендіру құжатын дайындау туралы ақпарат беру»;</w:t>
      </w:r>
      <w:r>
        <w:br/>
      </w:r>
      <w:r>
        <w:rPr>
          <w:rFonts w:ascii="Times New Roman"/>
          <w:b w:val="false"/>
          <w:i w:val="false"/>
          <w:color w:val="000000"/>
          <w:sz w:val="28"/>
        </w:rPr>
        <w:t>
</w:t>
      </w:r>
      <w:r>
        <w:rPr>
          <w:rFonts w:ascii="Times New Roman"/>
          <w:b w:val="false"/>
          <w:i w:val="false"/>
          <w:color w:val="000000"/>
          <w:sz w:val="28"/>
        </w:rPr>
        <w:t>
      4-баған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«ӨДМ»;</w:t>
      </w:r>
      <w:r>
        <w:br/>
      </w:r>
      <w:r>
        <w:rPr>
          <w:rFonts w:ascii="Times New Roman"/>
          <w:b w:val="false"/>
          <w:i w:val="false"/>
          <w:color w:val="000000"/>
          <w:sz w:val="28"/>
        </w:rPr>
        <w:t>
</w:t>
      </w:r>
      <w:r>
        <w:rPr>
          <w:rFonts w:ascii="Times New Roman"/>
          <w:b w:val="false"/>
          <w:i w:val="false"/>
          <w:color w:val="000000"/>
          <w:sz w:val="28"/>
        </w:rPr>
        <w:t>
      5-баған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«Жер кадастры ғылыми-өндiрiстiк орталығы» РМК»;</w:t>
      </w:r>
      <w:r>
        <w:br/>
      </w:r>
      <w:r>
        <w:rPr>
          <w:rFonts w:ascii="Times New Roman"/>
          <w:b w:val="false"/>
          <w:i w:val="false"/>
          <w:color w:val="000000"/>
          <w:sz w:val="28"/>
        </w:rPr>
        <w:t>
</w:t>
      </w:r>
      <w:r>
        <w:rPr>
          <w:rFonts w:ascii="Times New Roman"/>
          <w:b w:val="false"/>
          <w:i w:val="false"/>
          <w:color w:val="000000"/>
          <w:sz w:val="28"/>
        </w:rPr>
        <w:t>
      6-баған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«ХҚО, «Жер кадастры ғылыми-өндiрiстiк орталығы» РМК»;</w:t>
      </w:r>
      <w:r>
        <w:br/>
      </w:r>
      <w:r>
        <w:rPr>
          <w:rFonts w:ascii="Times New Roman"/>
          <w:b w:val="false"/>
          <w:i w:val="false"/>
          <w:color w:val="000000"/>
          <w:sz w:val="28"/>
        </w:rPr>
        <w:t>
</w:t>
      </w:r>
      <w:r>
        <w:rPr>
          <w:rFonts w:ascii="Times New Roman"/>
          <w:b w:val="false"/>
          <w:i w:val="false"/>
          <w:color w:val="000000"/>
          <w:sz w:val="28"/>
        </w:rPr>
        <w:t>
      реттік нөмірі 451-жолда:</w:t>
      </w:r>
      <w:r>
        <w:br/>
      </w:r>
      <w:r>
        <w:rPr>
          <w:rFonts w:ascii="Times New Roman"/>
          <w:b w:val="false"/>
          <w:i w:val="false"/>
          <w:color w:val="000000"/>
          <w:sz w:val="28"/>
        </w:rPr>
        <w:t>
</w:t>
      </w:r>
      <w:r>
        <w:rPr>
          <w:rFonts w:ascii="Times New Roman"/>
          <w:b w:val="false"/>
          <w:i w:val="false"/>
          <w:color w:val="000000"/>
          <w:sz w:val="28"/>
        </w:rPr>
        <w:t>
      2-баған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«Жер учаскесіне бастапқы құқық берудің құқық белгілеуші құжаты туралы ақпарат ұсыну»;</w:t>
      </w:r>
      <w:r>
        <w:br/>
      </w:r>
      <w:r>
        <w:rPr>
          <w:rFonts w:ascii="Times New Roman"/>
          <w:b w:val="false"/>
          <w:i w:val="false"/>
          <w:color w:val="000000"/>
          <w:sz w:val="28"/>
        </w:rPr>
        <w:t>
</w:t>
      </w:r>
      <w:r>
        <w:rPr>
          <w:rFonts w:ascii="Times New Roman"/>
          <w:b w:val="false"/>
          <w:i w:val="false"/>
          <w:color w:val="000000"/>
          <w:sz w:val="28"/>
        </w:rPr>
        <w:t>
      4-баған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«ӨДМ»;</w:t>
      </w:r>
      <w:r>
        <w:br/>
      </w:r>
      <w:r>
        <w:rPr>
          <w:rFonts w:ascii="Times New Roman"/>
          <w:b w:val="false"/>
          <w:i w:val="false"/>
          <w:color w:val="000000"/>
          <w:sz w:val="28"/>
        </w:rPr>
        <w:t>
</w:t>
      </w:r>
      <w:r>
        <w:rPr>
          <w:rFonts w:ascii="Times New Roman"/>
          <w:b w:val="false"/>
          <w:i w:val="false"/>
          <w:color w:val="000000"/>
          <w:sz w:val="28"/>
        </w:rPr>
        <w:t>
      5-баған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«Жер кадастры ғылыми-өндiрiстiк орталығы» РМК»;</w:t>
      </w:r>
      <w:r>
        <w:br/>
      </w:r>
      <w:r>
        <w:rPr>
          <w:rFonts w:ascii="Times New Roman"/>
          <w:b w:val="false"/>
          <w:i w:val="false"/>
          <w:color w:val="000000"/>
          <w:sz w:val="28"/>
        </w:rPr>
        <w:t>
</w:t>
      </w:r>
      <w:r>
        <w:rPr>
          <w:rFonts w:ascii="Times New Roman"/>
          <w:b w:val="false"/>
          <w:i w:val="false"/>
          <w:color w:val="000000"/>
          <w:sz w:val="28"/>
        </w:rPr>
        <w:t>
      6-баған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«ХҚО, «Жер кадастры ғылыми-өндiрiстiк орталығы» РМК»;</w:t>
      </w:r>
      <w:r>
        <w:br/>
      </w:r>
      <w:r>
        <w:rPr>
          <w:rFonts w:ascii="Times New Roman"/>
          <w:b w:val="false"/>
          <w:i w:val="false"/>
          <w:color w:val="000000"/>
          <w:sz w:val="28"/>
        </w:rPr>
        <w:t>
</w:t>
      </w:r>
      <w:r>
        <w:rPr>
          <w:rFonts w:ascii="Times New Roman"/>
          <w:b w:val="false"/>
          <w:i w:val="false"/>
          <w:color w:val="000000"/>
          <w:sz w:val="28"/>
        </w:rPr>
        <w:t>
      реттік нөмірі 452-жолдың 4-бағаны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«ӨДМ»;</w:t>
      </w:r>
      <w:r>
        <w:br/>
      </w:r>
      <w:r>
        <w:rPr>
          <w:rFonts w:ascii="Times New Roman"/>
          <w:b w:val="false"/>
          <w:i w:val="false"/>
          <w:color w:val="000000"/>
          <w:sz w:val="28"/>
        </w:rPr>
        <w:t>
</w:t>
      </w:r>
      <w:r>
        <w:rPr>
          <w:rFonts w:ascii="Times New Roman"/>
          <w:b w:val="false"/>
          <w:i w:val="false"/>
          <w:color w:val="000000"/>
          <w:sz w:val="28"/>
        </w:rPr>
        <w:t>
      реттік нөмірі 453-жолда:</w:t>
      </w:r>
      <w:r>
        <w:br/>
      </w:r>
      <w:r>
        <w:rPr>
          <w:rFonts w:ascii="Times New Roman"/>
          <w:b w:val="false"/>
          <w:i w:val="false"/>
          <w:color w:val="000000"/>
          <w:sz w:val="28"/>
        </w:rPr>
        <w:t>
</w:t>
      </w:r>
      <w:r>
        <w:rPr>
          <w:rFonts w:ascii="Times New Roman"/>
          <w:b w:val="false"/>
          <w:i w:val="false"/>
          <w:color w:val="000000"/>
          <w:sz w:val="28"/>
        </w:rPr>
        <w:t>
      4-баған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«ӨДМ»;</w:t>
      </w:r>
      <w:r>
        <w:br/>
      </w:r>
      <w:r>
        <w:rPr>
          <w:rFonts w:ascii="Times New Roman"/>
          <w:b w:val="false"/>
          <w:i w:val="false"/>
          <w:color w:val="000000"/>
          <w:sz w:val="28"/>
        </w:rPr>
        <w:t>
</w:t>
      </w:r>
      <w:r>
        <w:rPr>
          <w:rFonts w:ascii="Times New Roman"/>
          <w:b w:val="false"/>
          <w:i w:val="false"/>
          <w:color w:val="000000"/>
          <w:sz w:val="28"/>
        </w:rPr>
        <w:t>
      7-баған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«Электрондық, қағаз түрінде (бұйрық)»;</w:t>
      </w:r>
      <w:r>
        <w:br/>
      </w:r>
      <w:r>
        <w:rPr>
          <w:rFonts w:ascii="Times New Roman"/>
          <w:b w:val="false"/>
          <w:i w:val="false"/>
          <w:color w:val="000000"/>
          <w:sz w:val="28"/>
        </w:rPr>
        <w:t>
</w:t>
      </w:r>
      <w:r>
        <w:rPr>
          <w:rFonts w:ascii="Times New Roman"/>
          <w:b w:val="false"/>
          <w:i w:val="false"/>
          <w:color w:val="000000"/>
          <w:sz w:val="28"/>
        </w:rPr>
        <w:t>
      реттік нөмірі 454-жолда:</w:t>
      </w:r>
      <w:r>
        <w:br/>
      </w:r>
      <w:r>
        <w:rPr>
          <w:rFonts w:ascii="Times New Roman"/>
          <w:b w:val="false"/>
          <w:i w:val="false"/>
          <w:color w:val="000000"/>
          <w:sz w:val="28"/>
        </w:rPr>
        <w:t>
</w:t>
      </w:r>
      <w:r>
        <w:rPr>
          <w:rFonts w:ascii="Times New Roman"/>
          <w:b w:val="false"/>
          <w:i w:val="false"/>
          <w:color w:val="000000"/>
          <w:sz w:val="28"/>
        </w:rPr>
        <w:t>
      4-баған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«ӨДМ»;</w:t>
      </w:r>
      <w:r>
        <w:br/>
      </w:r>
      <w:r>
        <w:rPr>
          <w:rFonts w:ascii="Times New Roman"/>
          <w:b w:val="false"/>
          <w:i w:val="false"/>
          <w:color w:val="000000"/>
          <w:sz w:val="28"/>
        </w:rPr>
        <w:t>
</w:t>
      </w:r>
      <w:r>
        <w:rPr>
          <w:rFonts w:ascii="Times New Roman"/>
          <w:b w:val="false"/>
          <w:i w:val="false"/>
          <w:color w:val="000000"/>
          <w:sz w:val="28"/>
        </w:rPr>
        <w:t>
      5 және 6-бағандар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қалалардың, астананың), ауданның (облыстық маңызы бар қалалардың) жергілікті атқарушы органдары»;</w:t>
      </w:r>
      <w:r>
        <w:br/>
      </w:r>
      <w:r>
        <w:rPr>
          <w:rFonts w:ascii="Times New Roman"/>
          <w:b w:val="false"/>
          <w:i w:val="false"/>
          <w:color w:val="000000"/>
          <w:sz w:val="28"/>
        </w:rPr>
        <w:t>
</w:t>
      </w:r>
      <w:r>
        <w:rPr>
          <w:rFonts w:ascii="Times New Roman"/>
          <w:b w:val="false"/>
          <w:i w:val="false"/>
          <w:color w:val="000000"/>
          <w:sz w:val="28"/>
        </w:rPr>
        <w:t>
      реттік нөмірі 455-жолда:</w:t>
      </w:r>
      <w:r>
        <w:br/>
      </w:r>
      <w:r>
        <w:rPr>
          <w:rFonts w:ascii="Times New Roman"/>
          <w:b w:val="false"/>
          <w:i w:val="false"/>
          <w:color w:val="000000"/>
          <w:sz w:val="28"/>
        </w:rPr>
        <w:t>
</w:t>
      </w:r>
      <w:r>
        <w:rPr>
          <w:rFonts w:ascii="Times New Roman"/>
          <w:b w:val="false"/>
          <w:i w:val="false"/>
          <w:color w:val="000000"/>
          <w:sz w:val="28"/>
        </w:rPr>
        <w:t>
      2-баған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«Iздестіру жұмыстары үшiн жер учаскесін пайдалануға рұқсат беру»;</w:t>
      </w:r>
      <w:r>
        <w:br/>
      </w:r>
      <w:r>
        <w:rPr>
          <w:rFonts w:ascii="Times New Roman"/>
          <w:b w:val="false"/>
          <w:i w:val="false"/>
          <w:color w:val="000000"/>
          <w:sz w:val="28"/>
        </w:rPr>
        <w:t>
</w:t>
      </w:r>
      <w:r>
        <w:rPr>
          <w:rFonts w:ascii="Times New Roman"/>
          <w:b w:val="false"/>
          <w:i w:val="false"/>
          <w:color w:val="000000"/>
          <w:sz w:val="28"/>
        </w:rPr>
        <w:t>
      4-баған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«ӨДМ»;</w:t>
      </w:r>
      <w:r>
        <w:br/>
      </w:r>
      <w:r>
        <w:rPr>
          <w:rFonts w:ascii="Times New Roman"/>
          <w:b w:val="false"/>
          <w:i w:val="false"/>
          <w:color w:val="000000"/>
          <w:sz w:val="28"/>
        </w:rPr>
        <w:t>
</w:t>
      </w:r>
      <w:r>
        <w:rPr>
          <w:rFonts w:ascii="Times New Roman"/>
          <w:b w:val="false"/>
          <w:i w:val="false"/>
          <w:color w:val="000000"/>
          <w:sz w:val="28"/>
        </w:rPr>
        <w:t>
      5 және 6-бағандар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қалалардың, астананың), ауданның (облыстық маңызы бар қалалардың) жергілікті атқарушы органдары»;</w:t>
      </w:r>
      <w:r>
        <w:br/>
      </w:r>
      <w:r>
        <w:rPr>
          <w:rFonts w:ascii="Times New Roman"/>
          <w:b w:val="false"/>
          <w:i w:val="false"/>
          <w:color w:val="000000"/>
          <w:sz w:val="28"/>
        </w:rPr>
        <w:t>
</w:t>
      </w:r>
      <w:r>
        <w:rPr>
          <w:rFonts w:ascii="Times New Roman"/>
          <w:b w:val="false"/>
          <w:i w:val="false"/>
          <w:color w:val="000000"/>
          <w:sz w:val="28"/>
        </w:rPr>
        <w:t>
      реттік нөмірлері 474 және 488-жолдар алынып тасталсын;</w:t>
      </w:r>
      <w:r>
        <w:br/>
      </w:r>
      <w:r>
        <w:rPr>
          <w:rFonts w:ascii="Times New Roman"/>
          <w:b w:val="false"/>
          <w:i w:val="false"/>
          <w:color w:val="000000"/>
          <w:sz w:val="28"/>
        </w:rPr>
        <w:t>
</w:t>
      </w:r>
      <w:r>
        <w:rPr>
          <w:rFonts w:ascii="Times New Roman"/>
          <w:b w:val="false"/>
          <w:i w:val="false"/>
          <w:color w:val="000000"/>
          <w:sz w:val="28"/>
        </w:rPr>
        <w:t>
      реттік нөмірлері 497, 498, 499, 500 және 501-жолдарда:</w:t>
      </w:r>
      <w:r>
        <w:br/>
      </w:r>
      <w:r>
        <w:rPr>
          <w:rFonts w:ascii="Times New Roman"/>
          <w:b w:val="false"/>
          <w:i w:val="false"/>
          <w:color w:val="000000"/>
          <w:sz w:val="28"/>
        </w:rPr>
        <w:t>
</w:t>
      </w:r>
      <w:r>
        <w:rPr>
          <w:rFonts w:ascii="Times New Roman"/>
          <w:b w:val="false"/>
          <w:i w:val="false"/>
          <w:color w:val="000000"/>
          <w:sz w:val="28"/>
        </w:rPr>
        <w:t>
      4-баған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«ЭБЖМ»;</w:t>
      </w:r>
      <w:r>
        <w:br/>
      </w:r>
      <w:r>
        <w:rPr>
          <w:rFonts w:ascii="Times New Roman"/>
          <w:b w:val="false"/>
          <w:i w:val="false"/>
          <w:color w:val="000000"/>
          <w:sz w:val="28"/>
        </w:rPr>
        <w:t>
</w:t>
      </w:r>
      <w:r>
        <w:rPr>
          <w:rFonts w:ascii="Times New Roman"/>
          <w:b w:val="false"/>
          <w:i w:val="false"/>
          <w:color w:val="000000"/>
          <w:sz w:val="28"/>
        </w:rPr>
        <w:t>
      5-баған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«ЭБЖМ Сауда комитеті»;</w:t>
      </w:r>
      <w:r>
        <w:br/>
      </w:r>
      <w:r>
        <w:rPr>
          <w:rFonts w:ascii="Times New Roman"/>
          <w:b w:val="false"/>
          <w:i w:val="false"/>
          <w:color w:val="000000"/>
          <w:sz w:val="28"/>
        </w:rPr>
        <w:t>
</w:t>
      </w:r>
      <w:r>
        <w:rPr>
          <w:rFonts w:ascii="Times New Roman"/>
          <w:b w:val="false"/>
          <w:i w:val="false"/>
          <w:color w:val="000000"/>
          <w:sz w:val="28"/>
        </w:rPr>
        <w:t>
      6-баған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«ЭБЖМ Сауда комитеті, ХҚО»;</w:t>
      </w:r>
      <w:r>
        <w:br/>
      </w:r>
      <w:r>
        <w:rPr>
          <w:rFonts w:ascii="Times New Roman"/>
          <w:b w:val="false"/>
          <w:i w:val="false"/>
          <w:color w:val="000000"/>
          <w:sz w:val="28"/>
        </w:rPr>
        <w:t>
</w:t>
      </w:r>
      <w:r>
        <w:rPr>
          <w:rFonts w:ascii="Times New Roman"/>
          <w:b w:val="false"/>
          <w:i w:val="false"/>
          <w:color w:val="000000"/>
          <w:sz w:val="28"/>
        </w:rPr>
        <w:t>
      реттік нөмірі 502-жолда:</w:t>
      </w:r>
      <w:r>
        <w:br/>
      </w:r>
      <w:r>
        <w:rPr>
          <w:rFonts w:ascii="Times New Roman"/>
          <w:b w:val="false"/>
          <w:i w:val="false"/>
          <w:color w:val="000000"/>
          <w:sz w:val="28"/>
        </w:rPr>
        <w:t>
</w:t>
      </w:r>
      <w:r>
        <w:rPr>
          <w:rFonts w:ascii="Times New Roman"/>
          <w:b w:val="false"/>
          <w:i w:val="false"/>
          <w:color w:val="000000"/>
          <w:sz w:val="28"/>
        </w:rPr>
        <w:t>
      4-баған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«ЭБЖМ»;</w:t>
      </w:r>
      <w:r>
        <w:br/>
      </w:r>
      <w:r>
        <w:rPr>
          <w:rFonts w:ascii="Times New Roman"/>
          <w:b w:val="false"/>
          <w:i w:val="false"/>
          <w:color w:val="000000"/>
          <w:sz w:val="28"/>
        </w:rPr>
        <w:t>
</w:t>
      </w:r>
      <w:r>
        <w:rPr>
          <w:rFonts w:ascii="Times New Roman"/>
          <w:b w:val="false"/>
          <w:i w:val="false"/>
          <w:color w:val="000000"/>
          <w:sz w:val="28"/>
        </w:rPr>
        <w:t>
      5 және 6-бағандар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«ЭБЖМ Сауда комитеті»;</w:t>
      </w:r>
      <w:r>
        <w:br/>
      </w:r>
      <w:r>
        <w:rPr>
          <w:rFonts w:ascii="Times New Roman"/>
          <w:b w:val="false"/>
          <w:i w:val="false"/>
          <w:color w:val="000000"/>
          <w:sz w:val="28"/>
        </w:rPr>
        <w:t>
</w:t>
      </w:r>
      <w:r>
        <w:rPr>
          <w:rFonts w:ascii="Times New Roman"/>
          <w:b w:val="false"/>
          <w:i w:val="false"/>
          <w:color w:val="000000"/>
          <w:sz w:val="28"/>
        </w:rPr>
        <w:t>
      реттік нөмірлері 503, 504-жолдар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нөмірі 511-1-жолмен толықтырылсын: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7"/>
        <w:gridCol w:w="3143"/>
        <w:gridCol w:w="1511"/>
        <w:gridCol w:w="1783"/>
        <w:gridCol w:w="2055"/>
        <w:gridCol w:w="1783"/>
        <w:gridCol w:w="2328"/>
      </w:tblGrid>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Лотереяны (мемлекеттіктен (ұлттықтан) басқа) ұйымдастыру мен өткізу бойынша қызмет түрін жүзеге асыруға лицензия беру, қайта ресімдеу, лицензияның телнұсқасын беру</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СДШІА</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қағаз түрінде (лицензия)</w:t>
            </w:r>
          </w:p>
        </w:tc>
      </w:tr>
    </w:tbl>
    <w:p>
      <w:pPr>
        <w:spacing w:after="0"/>
        <w:ind w:left="0"/>
        <w:jc w:val="both"/>
      </w:pPr>
      <w:r>
        <w:rPr>
          <w:rFonts w:ascii="Times New Roman"/>
          <w:b w:val="false"/>
          <w:i w:val="false"/>
          <w:color w:val="000000"/>
          <w:sz w:val="28"/>
        </w:rPr>
        <w:t>                                                                   »;</w:t>
      </w:r>
    </w:p>
    <w:bookmarkStart w:name="z310" w:id="7"/>
    <w:p>
      <w:pPr>
        <w:spacing w:after="0"/>
        <w:ind w:left="0"/>
        <w:jc w:val="both"/>
      </w:pPr>
      <w:r>
        <w:rPr>
          <w:rFonts w:ascii="Times New Roman"/>
          <w:b w:val="false"/>
          <w:i w:val="false"/>
          <w:color w:val="000000"/>
          <w:sz w:val="28"/>
        </w:rPr>
        <w:t>
      мынадай мазмұндағы реттік нөмірлері 525-1, 525-2, 525-3, 525-4, 525-5, 525-6, 525-7, 525-8, 525-9, 525-10, 525-11 және 525-12-жолдармен толықтырылсын: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2"/>
        <w:gridCol w:w="2917"/>
        <w:gridCol w:w="1346"/>
        <w:gridCol w:w="2046"/>
        <w:gridCol w:w="2047"/>
        <w:gridCol w:w="2047"/>
        <w:gridCol w:w="1935"/>
      </w:tblGrid>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525-1.</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 объектілерін, олардың бөліктері мен дериваттарын, оның ішінде сирек санатқа жатқызылған және құрып кету қаупі төнген жануарлар түрлерін Қазақстан Республикасына әкелуге және одан тысқары жерлерге әкетуге рұқсат беру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Қоршағанортамині Орман және аңшылық шаруашылығы комитеті, Балық шаруашылығы комитеті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Қоршағанортамині Орман және аңшылық шаруашылығы комитеті, Балық шаруашылығы комитеті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525-2.</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Құрып кету қаупі төнген жануарлар мен өсімдіктер түрлерін, олардың бөліктерін немесе дериваттарын Қазақстан Республикасына әкелуге және одан тысқары жерлерге әкетуге Қазақстан Республикасындағы әкімшілік органның рұқсатын беру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Қоршағанортамині Орман және аңшылық шаруашылығы комитеті, Балық шаруашылығы комитеті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Қоршағанортамині Орман және аңшылық шаруашылығы комитеті, Балық шаруашылығы комитеті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525-3.</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 интродукциялау, реинтродукциялау және будандастыруды жүргізуге рұқсат беру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Орман және аңшылық шаруашылығы комитетінің аумақтық инспекциялары, Балық шаруашылығы комитетінің аумақтық инспекциялары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Орман және аңшылық шаруашылығы комитетінің аумақтық инспекциялары, Балық шаруашылығы комитетінің аумақтық инспекциялары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w:t>
            </w:r>
          </w:p>
        </w:tc>
      </w:tr>
      <w:tr>
        <w:trPr>
          <w:trHeight w:val="432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525-4.</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құрылғыларды, улы химикаттарды қолдана отырып (дала кемiргiштерiн жою кезiнде, сондай-ақ жануарлардың құтыру iндетi мен басқа да аурулары жағдайларында улы химикаттарды қолдануды қоспағанда) жануарлар дүниесi объектiлерiн аулауға келісу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Орман және аңшылық шаруашылығы комитетінің аумақтық инспекциялары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Орман және аңшылық шаруашылығы комитетінің аумақтық инспекциялары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(келісу хат)</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пайдалануға рұқсат беру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Орман және аңшылық шаруашылығы комитетінің аумақтық инспекциялары, Балық шаруашылығы комитетінің аумақтық инспекциялары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Орман және аңшылық шаруашылығы комитетінің аумақтық инспекциялары, Балық шаруашылығы комитетінің аумақтық инспекциялары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525-6.</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лимит негізінде жануарлар дүниесі объектілерін алып қоюға квоталар бөлу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Орман және аңшылық шаруашылығы комитетінің аумақтық инспекциялары, Балық шаруашылығы комитетінің аумақтық инспекциялары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Орман және аңшылық шаруашылығы комитетінің аумақтық инспекциялары, Балық шаруашылығы комитетінің аумақтық инспекциялары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(бекітілген квоталар)</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525-7.</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сыртқы нарығында бекіре балық түрлерінің уылдырығын сатуға арналған марканы бекіту және оны Қазақстан Республикасының ішкі нарығында сатуға арналған марканы беру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Қоршағанортамині Балық шаруашылығы комитеті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Қоршағанортамині Балық шаруашылығы комитеті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(марка, марканы бекіту туралы бұйрық)</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525-8.</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Жерсiндiруге рұқсат беру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Балық шаруашылығы комитетінің аумақтық инспекциялары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Балық шаруашылығы комитетінің аумақтық инспекциялары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525-9.</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тарту құрылыстарының балық қорғау құрылғыларын орнатуды келісу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Балық шаруашылығы комитетінің аумақтық инспекциялары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Балық шаруашылығы комитетінің аумақтық инспекциялары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(келісу хат)</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525-10.</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шаруашылығының қажеттіліктері үшін сервитуттарды белгілеу жөнінде шешімдер қабылдауы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жергілікті атқарушы органдары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Балық шаруашылығы комитетінің аумақтық инспекциялары, Орман және аңшылық шаруашылығы комитетінің аумақтық инспекциялары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(облыс әкімдігінің қаулысы)</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525-11.</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және ағаш кесу билетін беру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иелері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иелері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(орман билеті және ағаш кесу билеті)</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525-12.</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су пайдалануға рұқсат беру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Су ресурстар комитетінің Су ресурстарын пайдалану және қорғауды реттеу жөніндегі бассейіндік инспекциялары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Су ресурстар комитетінің Су ресурстарын пайдалану және қорғауды реттеу жөніндегі бассейіндік инспекциялары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(рұқсат)</w:t>
            </w:r>
          </w:p>
        </w:tc>
      </w:tr>
    </w:tbl>
    <w:p>
      <w:pPr>
        <w:spacing w:after="0"/>
        <w:ind w:left="0"/>
        <w:jc w:val="both"/>
      </w:pPr>
      <w:r>
        <w:rPr>
          <w:rFonts w:ascii="Times New Roman"/>
          <w:b w:val="false"/>
          <w:i w:val="false"/>
          <w:color w:val="000000"/>
          <w:sz w:val="28"/>
        </w:rPr>
        <w:t>                                                                   »;</w:t>
      </w:r>
    </w:p>
    <w:bookmarkStart w:name="z313" w:id="8"/>
    <w:p>
      <w:pPr>
        <w:spacing w:after="0"/>
        <w:ind w:left="0"/>
        <w:jc w:val="both"/>
      </w:pPr>
      <w:r>
        <w:rPr>
          <w:rFonts w:ascii="Times New Roman"/>
          <w:b w:val="false"/>
          <w:i w:val="false"/>
          <w:color w:val="000000"/>
          <w:sz w:val="28"/>
        </w:rPr>
        <w:t>
      реттік нөмірлері 526, 527 және 528-жолдарда:</w:t>
      </w:r>
      <w:r>
        <w:br/>
      </w:r>
      <w:r>
        <w:rPr>
          <w:rFonts w:ascii="Times New Roman"/>
          <w:b w:val="false"/>
          <w:i w:val="false"/>
          <w:color w:val="000000"/>
          <w:sz w:val="28"/>
        </w:rPr>
        <w:t>
</w:t>
      </w:r>
      <w:r>
        <w:rPr>
          <w:rFonts w:ascii="Times New Roman"/>
          <w:b w:val="false"/>
          <w:i w:val="false"/>
          <w:color w:val="000000"/>
          <w:sz w:val="28"/>
        </w:rPr>
        <w:t>
      4-баған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«ӨДМ»;</w:t>
      </w:r>
      <w:r>
        <w:br/>
      </w:r>
      <w:r>
        <w:rPr>
          <w:rFonts w:ascii="Times New Roman"/>
          <w:b w:val="false"/>
          <w:i w:val="false"/>
          <w:color w:val="000000"/>
          <w:sz w:val="28"/>
        </w:rPr>
        <w:t>
</w:t>
      </w:r>
      <w:r>
        <w:rPr>
          <w:rFonts w:ascii="Times New Roman"/>
          <w:b w:val="false"/>
          <w:i w:val="false"/>
          <w:color w:val="000000"/>
          <w:sz w:val="28"/>
        </w:rPr>
        <w:t>
      5-баған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«ӨДМ Құрылыс және тұрғын үй-коммуналдық шаруашылық істері комитеті, облыстардың, Астана мен Алматы қалаларының мемлекеттік сәулет-құрылысты бақылау және лицензиялау департаменттері»;</w:t>
      </w:r>
      <w:r>
        <w:br/>
      </w:r>
      <w:r>
        <w:rPr>
          <w:rFonts w:ascii="Times New Roman"/>
          <w:b w:val="false"/>
          <w:i w:val="false"/>
          <w:color w:val="000000"/>
          <w:sz w:val="28"/>
        </w:rPr>
        <w:t>
</w:t>
      </w:r>
      <w:r>
        <w:rPr>
          <w:rFonts w:ascii="Times New Roman"/>
          <w:b w:val="false"/>
          <w:i w:val="false"/>
          <w:color w:val="000000"/>
          <w:sz w:val="28"/>
        </w:rPr>
        <w:t>
      реттік нөмірі 529-жолда:</w:t>
      </w:r>
      <w:r>
        <w:br/>
      </w:r>
      <w:r>
        <w:rPr>
          <w:rFonts w:ascii="Times New Roman"/>
          <w:b w:val="false"/>
          <w:i w:val="false"/>
          <w:color w:val="000000"/>
          <w:sz w:val="28"/>
        </w:rPr>
        <w:t>
</w:t>
      </w:r>
      <w:r>
        <w:rPr>
          <w:rFonts w:ascii="Times New Roman"/>
          <w:b w:val="false"/>
          <w:i w:val="false"/>
          <w:color w:val="000000"/>
          <w:sz w:val="28"/>
        </w:rPr>
        <w:t>
      4-баған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«ӨДМ»;</w:t>
      </w:r>
      <w:r>
        <w:br/>
      </w:r>
      <w:r>
        <w:rPr>
          <w:rFonts w:ascii="Times New Roman"/>
          <w:b w:val="false"/>
          <w:i w:val="false"/>
          <w:color w:val="000000"/>
          <w:sz w:val="28"/>
        </w:rPr>
        <w:t>
</w:t>
      </w:r>
      <w:r>
        <w:rPr>
          <w:rFonts w:ascii="Times New Roman"/>
          <w:b w:val="false"/>
          <w:i w:val="false"/>
          <w:color w:val="000000"/>
          <w:sz w:val="28"/>
        </w:rPr>
        <w:t>
      5-баған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«ӨДМ Құрылыс және тұрғын үй-коммуналдық шаруашылық істері комитеті, облыстардың, Астана мен Алматы қалаларының мемлекеттік сәулет-құрылысты бақылау және лицензиялау департаменттері»;</w:t>
      </w:r>
      <w:r>
        <w:br/>
      </w:r>
      <w:r>
        <w:rPr>
          <w:rFonts w:ascii="Times New Roman"/>
          <w:b w:val="false"/>
          <w:i w:val="false"/>
          <w:color w:val="000000"/>
          <w:sz w:val="28"/>
        </w:rPr>
        <w:t>
</w:t>
      </w:r>
      <w:r>
        <w:rPr>
          <w:rFonts w:ascii="Times New Roman"/>
          <w:b w:val="false"/>
          <w:i w:val="false"/>
          <w:color w:val="000000"/>
          <w:sz w:val="28"/>
        </w:rPr>
        <w:t>
      6-баған мынадай редакцияда жазылсын:</w:t>
      </w:r>
      <w:r>
        <w:br/>
      </w:r>
      <w:r>
        <w:rPr>
          <w:rFonts w:ascii="Times New Roman"/>
          <w:b w:val="false"/>
          <w:i w:val="false"/>
          <w:color w:val="000000"/>
          <w:sz w:val="28"/>
        </w:rPr>
        <w:t>
</w:t>
      </w:r>
      <w:r>
        <w:rPr>
          <w:rFonts w:ascii="Times New Roman"/>
          <w:b w:val="false"/>
          <w:i w:val="false"/>
          <w:color w:val="000000"/>
          <w:sz w:val="28"/>
        </w:rPr>
        <w:t>
      «ХҚО, ӨДМ Құрылыс және тұрғын үй-коммуналдық шаруашылық істері комитеті, облыстардың, Астана мен Алматы қалаларының мемлекеттік сәулет-құрылысты бақылау және лицензиялау департаменттері»;</w:t>
      </w:r>
      <w:r>
        <w:br/>
      </w:r>
      <w:r>
        <w:rPr>
          <w:rFonts w:ascii="Times New Roman"/>
          <w:b w:val="false"/>
          <w:i w:val="false"/>
          <w:color w:val="000000"/>
          <w:sz w:val="28"/>
        </w:rPr>
        <w:t>
</w:t>
      </w:r>
      <w:r>
        <w:rPr>
          <w:rFonts w:ascii="Times New Roman"/>
          <w:b w:val="false"/>
          <w:i w:val="false"/>
          <w:color w:val="000000"/>
          <w:sz w:val="28"/>
        </w:rPr>
        <w:t>
      реттік нөмірі 530-жол алынып тасталсын;</w:t>
      </w:r>
      <w:r>
        <w:br/>
      </w:r>
      <w:r>
        <w:rPr>
          <w:rFonts w:ascii="Times New Roman"/>
          <w:b w:val="false"/>
          <w:i w:val="false"/>
          <w:color w:val="000000"/>
          <w:sz w:val="28"/>
        </w:rPr>
        <w:t>
</w:t>
      </w:r>
      <w:r>
        <w:rPr>
          <w:rFonts w:ascii="Times New Roman"/>
          <w:b w:val="false"/>
          <w:i w:val="false"/>
          <w:color w:val="000000"/>
          <w:sz w:val="28"/>
        </w:rPr>
        <w:t>
      реттік нөмірлері 531 және 532-жолдардың 4-бағаны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«ӨДМ»;</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нөмірі 532-1-жолмен толықтырылсын: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5"/>
        <w:gridCol w:w="3025"/>
        <w:gridCol w:w="1716"/>
        <w:gridCol w:w="1127"/>
        <w:gridCol w:w="2458"/>
        <w:gridCol w:w="2240"/>
        <w:gridCol w:w="2089"/>
      </w:tblGrid>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532-1.</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Сарапшыларды сәулет, қала құрылысы және құрылыс қызметі саласында сараптамалық жұмыстар мен инжинирингтік қызмет көрсетуді жүзеге асыру құқығына аттестаттау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Құрылыс және тұрғын үй-коммуналдық шаруашылық істері комитеті және оның аумақтық бөлімшелері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Құрылыс және тұрғын үй-коммуналдық шаруашылық істері комитетінің аумақтық бөлімшелері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(аттестат)</w:t>
            </w:r>
          </w:p>
        </w:tc>
      </w:tr>
    </w:tbl>
    <w:p>
      <w:pPr>
        <w:spacing w:after="0"/>
        <w:ind w:left="0"/>
        <w:jc w:val="both"/>
      </w:pPr>
      <w:r>
        <w:rPr>
          <w:rFonts w:ascii="Times New Roman"/>
          <w:b w:val="false"/>
          <w:i w:val="false"/>
          <w:color w:val="000000"/>
          <w:sz w:val="28"/>
        </w:rPr>
        <w:t>                                                                   »;</w:t>
      </w:r>
    </w:p>
    <w:bookmarkStart w:name="z331" w:id="9"/>
    <w:p>
      <w:pPr>
        <w:spacing w:after="0"/>
        <w:ind w:left="0"/>
        <w:jc w:val="both"/>
      </w:pPr>
      <w:r>
        <w:rPr>
          <w:rFonts w:ascii="Times New Roman"/>
          <w:b w:val="false"/>
          <w:i w:val="false"/>
          <w:color w:val="000000"/>
          <w:sz w:val="28"/>
        </w:rPr>
        <w:t>
      реттік нөмірі 533-жол алынып тасталсын;</w:t>
      </w:r>
      <w:r>
        <w:br/>
      </w:r>
      <w:r>
        <w:rPr>
          <w:rFonts w:ascii="Times New Roman"/>
          <w:b w:val="false"/>
          <w:i w:val="false"/>
          <w:color w:val="000000"/>
          <w:sz w:val="28"/>
        </w:rPr>
        <w:t>
</w:t>
      </w:r>
      <w:r>
        <w:rPr>
          <w:rFonts w:ascii="Times New Roman"/>
          <w:b w:val="false"/>
          <w:i w:val="false"/>
          <w:color w:val="000000"/>
          <w:sz w:val="28"/>
        </w:rPr>
        <w:t>
      реттік нөмірі 535-жолдың 6-бағаны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«ХҚО, ТМРА»;</w:t>
      </w:r>
      <w:r>
        <w:br/>
      </w:r>
      <w:r>
        <w:rPr>
          <w:rFonts w:ascii="Times New Roman"/>
          <w:b w:val="false"/>
          <w:i w:val="false"/>
          <w:color w:val="000000"/>
          <w:sz w:val="28"/>
        </w:rPr>
        <w:t>
</w:t>
      </w:r>
      <w:r>
        <w:rPr>
          <w:rFonts w:ascii="Times New Roman"/>
          <w:b w:val="false"/>
          <w:i w:val="false"/>
          <w:color w:val="000000"/>
          <w:sz w:val="28"/>
        </w:rPr>
        <w:t>
      реттік нөмірлері 536 және 537-жолдар алынып тасталсын;</w:t>
      </w:r>
      <w:r>
        <w:br/>
      </w:r>
      <w:r>
        <w:rPr>
          <w:rFonts w:ascii="Times New Roman"/>
          <w:b w:val="false"/>
          <w:i w:val="false"/>
          <w:color w:val="000000"/>
          <w:sz w:val="28"/>
        </w:rPr>
        <w:t>
</w:t>
      </w:r>
      <w:r>
        <w:rPr>
          <w:rFonts w:ascii="Times New Roman"/>
          <w:b w:val="false"/>
          <w:i w:val="false"/>
          <w:color w:val="000000"/>
          <w:sz w:val="28"/>
        </w:rPr>
        <w:t>
      реттік нөмірі 556-жолдың 7-бағаны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«Электрондық түрінде (куәлік)»;</w:t>
      </w:r>
      <w:r>
        <w:br/>
      </w:r>
      <w:r>
        <w:rPr>
          <w:rFonts w:ascii="Times New Roman"/>
          <w:b w:val="false"/>
          <w:i w:val="false"/>
          <w:color w:val="000000"/>
          <w:sz w:val="28"/>
        </w:rPr>
        <w:t>
</w:t>
      </w:r>
      <w:r>
        <w:rPr>
          <w:rFonts w:ascii="Times New Roman"/>
          <w:b w:val="false"/>
          <w:i w:val="false"/>
          <w:color w:val="000000"/>
          <w:sz w:val="28"/>
        </w:rPr>
        <w:t>
      реттік нөмірі 557-жол алынып тасталсын;</w:t>
      </w:r>
      <w:r>
        <w:br/>
      </w:r>
      <w:r>
        <w:rPr>
          <w:rFonts w:ascii="Times New Roman"/>
          <w:b w:val="false"/>
          <w:i w:val="false"/>
          <w:color w:val="000000"/>
          <w:sz w:val="28"/>
        </w:rPr>
        <w:t>
</w:t>
      </w:r>
      <w:r>
        <w:rPr>
          <w:rFonts w:ascii="Times New Roman"/>
          <w:b w:val="false"/>
          <w:i w:val="false"/>
          <w:color w:val="000000"/>
          <w:sz w:val="28"/>
        </w:rPr>
        <w:t>
      ескертпеде:</w:t>
      </w:r>
      <w:r>
        <w:br/>
      </w:r>
      <w:r>
        <w:rPr>
          <w:rFonts w:ascii="Times New Roman"/>
          <w:b w:val="false"/>
          <w:i w:val="false"/>
          <w:color w:val="000000"/>
          <w:sz w:val="28"/>
        </w:rPr>
        <w:t>
</w:t>
      </w:r>
      <w:r>
        <w:rPr>
          <w:rFonts w:ascii="Times New Roman"/>
          <w:b w:val="false"/>
          <w:i w:val="false"/>
          <w:color w:val="000000"/>
          <w:sz w:val="28"/>
        </w:rPr>
        <w:t>
      аббревиатуралардың толық жазылуында:</w:t>
      </w:r>
      <w:r>
        <w:br/>
      </w:r>
      <w:r>
        <w:rPr>
          <w:rFonts w:ascii="Times New Roman"/>
          <w:b w:val="false"/>
          <w:i w:val="false"/>
          <w:color w:val="000000"/>
          <w:sz w:val="28"/>
        </w:rPr>
        <w:t>
</w:t>
      </w:r>
      <w:r>
        <w:rPr>
          <w:rFonts w:ascii="Times New Roman"/>
          <w:b w:val="false"/>
          <w:i w:val="false"/>
          <w:color w:val="000000"/>
          <w:sz w:val="28"/>
        </w:rPr>
        <w:t>
      «мына:</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72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 Қазақстан Республикасы Экономикалық даму және сауда</w:t>
            </w:r>
            <w:r>
              <w:br/>
            </w:r>
            <w:r>
              <w:rPr>
                <w:rFonts w:ascii="Times New Roman"/>
                <w:b w:val="false"/>
                <w:i w:val="false"/>
                <w:color w:val="000000"/>
                <w:sz w:val="20"/>
              </w:rPr>
              <w:t>
            министрлігі</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ЖБРА      - Қазақстан Республикасы Жер ресурстарын басқару</w:t>
            </w:r>
            <w:r>
              <w:br/>
            </w:r>
            <w:r>
              <w:rPr>
                <w:rFonts w:ascii="Times New Roman"/>
                <w:b w:val="false"/>
                <w:i w:val="false"/>
                <w:color w:val="000000"/>
                <w:sz w:val="20"/>
              </w:rPr>
              <w:t>
            жөніндегі агенттігі</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 Қазақстан Республикасы Құрылыс және тұрғын үй-коммуналдық</w:t>
            </w:r>
            <w:r>
              <w:br/>
            </w:r>
            <w:r>
              <w:rPr>
                <w:rFonts w:ascii="Times New Roman"/>
                <w:b w:val="false"/>
                <w:i w:val="false"/>
                <w:color w:val="000000"/>
                <w:sz w:val="20"/>
              </w:rPr>
              <w:t>
            шаруашылық істері агенттігі</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МемжерҒӨО - «Жер ресурстары және жерге орналастыру мемлекеттік</w:t>
            </w:r>
            <w:r>
              <w:br/>
            </w:r>
            <w:r>
              <w:rPr>
                <w:rFonts w:ascii="Times New Roman"/>
                <w:b w:val="false"/>
                <w:i w:val="false"/>
                <w:color w:val="000000"/>
                <w:sz w:val="20"/>
              </w:rPr>
              <w:t>
            ғылыми-өндірістік орталығы» республикалық мемлекеттік</w:t>
            </w:r>
            <w:r>
              <w:br/>
            </w:r>
            <w:r>
              <w:rPr>
                <w:rFonts w:ascii="Times New Roman"/>
                <w:b w:val="false"/>
                <w:i w:val="false"/>
                <w:color w:val="000000"/>
                <w:sz w:val="20"/>
              </w:rPr>
              <w:t>
            кәсіпорны</w:t>
            </w:r>
          </w:p>
        </w:tc>
      </w:tr>
    </w:tbl>
    <w:p>
      <w:pPr>
        <w:spacing w:after="0"/>
        <w:ind w:left="0"/>
        <w:jc w:val="both"/>
      </w:pPr>
      <w:r>
        <w:rPr>
          <w:rFonts w:ascii="Times New Roman"/>
          <w:b w:val="false"/>
          <w:i w:val="false"/>
          <w:color w:val="000000"/>
          <w:sz w:val="28"/>
        </w:rPr>
        <w:t>                                                                    »</w:t>
      </w:r>
    </w:p>
    <w:bookmarkStart w:name="z343" w:id="10"/>
    <w:p>
      <w:pPr>
        <w:spacing w:after="0"/>
        <w:ind w:left="0"/>
        <w:jc w:val="both"/>
      </w:pPr>
      <w:r>
        <w:rPr>
          <w:rFonts w:ascii="Times New Roman"/>
          <w:b w:val="false"/>
          <w:i w:val="false"/>
          <w:color w:val="000000"/>
          <w:sz w:val="28"/>
        </w:rPr>
        <w:t>
      деген жолдар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жолдармен толықтырылсын: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3"/>
      </w:tblGrid>
      <w:tr>
        <w:trPr>
          <w:trHeight w:val="30" w:hRule="atLeast"/>
        </w:trPr>
        <w:tc>
          <w:tcPr>
            <w:tcW w:w="1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 Қазақстан Республикасы Экономика және бюджеттік жоспарлау</w:t>
            </w:r>
            <w:r>
              <w:br/>
            </w:r>
            <w:r>
              <w:rPr>
                <w:rFonts w:ascii="Times New Roman"/>
                <w:b w:val="false"/>
                <w:i w:val="false"/>
                <w:color w:val="000000"/>
                <w:sz w:val="20"/>
              </w:rPr>
              <w:t>
       министрлігі</w:t>
            </w:r>
          </w:p>
        </w:tc>
      </w:tr>
      <w:tr>
        <w:trPr>
          <w:trHeight w:val="30" w:hRule="atLeast"/>
        </w:trPr>
        <w:tc>
          <w:tcPr>
            <w:tcW w:w="1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 Қазақстан Республикасы Өңірлік даму министрлігі</w:t>
            </w:r>
          </w:p>
        </w:tc>
      </w:tr>
    </w:tbl>
    <w:p>
      <w:pPr>
        <w:spacing w:after="0"/>
        <w:ind w:left="0"/>
        <w:jc w:val="both"/>
      </w:pPr>
      <w:r>
        <w:rPr>
          <w:rFonts w:ascii="Times New Roman"/>
          <w:b w:val="false"/>
          <w:i w:val="false"/>
          <w:color w:val="000000"/>
          <w:sz w:val="28"/>
        </w:rPr>
        <w:t>                                                                   ».</w:t>
      </w:r>
    </w:p>
    <w:bookmarkStart w:name="z347" w:id="11"/>
    <w:p>
      <w:pPr>
        <w:spacing w:after="0"/>
        <w:ind w:left="0"/>
        <w:jc w:val="both"/>
      </w:pPr>
      <w:r>
        <w:rPr>
          <w:rFonts w:ascii="Times New Roman"/>
          <w:b w:val="false"/>
          <w:i w:val="false"/>
          <w:color w:val="000000"/>
          <w:sz w:val="28"/>
        </w:rPr>
        <w:t>
      2. Орталық мемлекеттік органдар бір ай мерзімде тиісті қаулы жобаларын әзірлесін және заңнамада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қолданысқа енгізіледі.</w:t>
      </w:r>
    </w:p>
    <w:bookmarkEnd w:id="1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