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2f53" w14:textId="bd62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Жайық-Каспий бассейнін суға батқан кемелерден тазарту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28 мамырдағы № 524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Каспий теңізінің қазақстандық секторында және Жайық өзенінде кеме қатынасының қауіпсіздігін қамтамасыз ету және су айдындарының экожүйесін қорғау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Жайық-Каспий бассейнін суға батқан кемелерден тазарту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Іс-шаралар жоспарында көзделген іс-шаралардың уақтылы орындалуын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жартыжылдық қорытындысы бойынша жылына екі рет, 15 қаңтарға және 15 шілдеге қарай Қазақстан Республикасы Көлік және коммуникация министрлігіне Іс-шаралар жоспарының орындалуы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Көлік және коммуникация министрлігі жартыжылдық қорытындысы бойынша жылына екі рет, 25 қаңтарға және 25 шілдеге қарай Қазақстан Республикасының Үкіметіне Іс-шаралар жоспарының орындалуы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Көлік және коммуникация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Жайық-Каспий бассейнін суға батқан кемелерден тазарту жөніндегі</w:t>
      </w:r>
      <w:r>
        <w:br/>
      </w:r>
      <w:r>
        <w:rPr>
          <w:rFonts w:ascii="Times New Roman"/>
          <w:b/>
          <w:i w:val="false"/>
          <w:color w:val="000000"/>
        </w:rPr>
        <w:t>
іс-шаралар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728"/>
        <w:gridCol w:w="1962"/>
        <w:gridCol w:w="2283"/>
        <w:gridCol w:w="1774"/>
        <w:gridCol w:w="1752"/>
        <w:gridCol w:w="1963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(іске асыру) үшін жауаптылар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(іске асыру) мерзімі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Болжанатын шығыстар, млн. теңге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Теңізде жүзу қауіпсіздігіне қатер төндіретін кемелер суға батқан жерлерді ескертуші навигациялық белгілермен қамтамасыз ету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ККМ-ге ақпарат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Кемелердің иелеріне, оның ішінде кемелері бар мемлекеттік органдарға кемелер суға батқан жерлердің координаталарын көрсетіп суға батқан кемелер туралы хабарлау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теңізде жүзушілерді ақпараттандыру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Суға батқан кемелерді зерттеуге, оның ішінде оның құнын және көтеру тәсілін анықтау мәніне бюджеттік өтінім дайындау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өтінім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өтінімді Республикалық бюджет комиссиясының қарауына енгізу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РБК қорытындысы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 – шілде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Суға батқан кемелерге зерттеу жүргізу үшін мердігерді анықтау бойынша жұмыстарды ұйымдастыру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наурыз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Суға батқан мүлікті көтеру бойынша, оның ішінде оның құнын және оны көтеру тәсілін анықтау мәніне зерттеу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Суға батқан кемелерді көтеру жөніндегі жобалық құжаттамаға оның қоршаған ортаға әсерін бағалау жөніндегі ілеспе материалдарымен бірге мемлекеттік экологиялық сараптама жүргізу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экологиялық сараптама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қараша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Суға батқан кемелерді көтеруге бюджеттік өтінім әзірлеу және РБК енгізу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өтінім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ақпан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Суға батқан кемелер кәдеге жаратылатын жерлерді, сондай-ақ ұсталған және тәркіленген кемелер үшін айлақ ұйымдастыру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және Маңғыстау облыстарының әкімдіктері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желтоқсан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–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Қоршағанортамині – Қазақстан Республикасы 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Қорғанысмині – Қазақстан Республикасы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– Қазақстан Республикасы Экономика және бюджеттік жоспарлау министрлігі.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