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1b6f" w14:textId="0821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"Экономикалық ынтымақтастық және даму ұйымымен өзара іс-қимыл жасау жөнінде кеңес құру туралы" Қазақстан Республикасы Үкіметінің 2010 жылғы 23 желтоқсандағы № 1406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5 шілдедегі № 696 қаулысы. Күші жойылды - Қазақстан Республикасы Үкіметінің 2014 жылғы 25 ақпандағы № 152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25.02.2014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«Экономикалық ынтымақтастық және даму ұйымымен өзара іс-қимыл жасау жөнінде кеңес құру туралы» Қазақстан Республикасы Үкіметінің 2010 жылғы 23 желтоқсандағы № 1406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көрсетілген қаулымен бекітілген Экономикалық ынтымақтастық және даму ұйымымен өзара іс-қимыл жасау жөніндегі кеңестің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Қазақстан Республикасы Экономика және бюджеттік жоспарлау министрлігі Кеңестің жұмыс органы болып табылады.»;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696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1406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Экономикалық ынтымақтастық және даму ұйымымен өзара іс-қимыл</w:t>
      </w:r>
      <w:r>
        <w:br/>
      </w:r>
      <w:r>
        <w:rPr>
          <w:rFonts w:ascii="Times New Roman"/>
          <w:b/>
          <w:i w:val="false"/>
          <w:color w:val="000000"/>
        </w:rPr>
        <w:t>
жасау жөніндегі кеңестің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    - Қазақстан Республикасы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Тұрмаханұлы           Министрінің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Құсайынов         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      бюджеттік жоспарлау вице-министрі,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төрағаның орынбасары (ЭЫДҰ-ның Инвестиция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Байтенов                  - Қазақстан Республикасы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 Нұрланұлы             бюджеттік жоспарлау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Инвестициялық саясат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директорының орынбасары,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 - Қазақстан Республикасы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Мағауияұлы            монополияларды реттеу агенттігінің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       - Қазақстан Республикасы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Әлихан Асханұлы            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Ақышев                    - Қазақстан Республикасы Ұлттық Банкі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Талғатұлы           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Жошыбаев 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Рәпіл Сейітханұлы           министрінің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Громов                    - 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Николаевич      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Бекетаев                  - 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Бақытжанұлы          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Әбенов    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Абдуламитұлы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Әбжәлиұлы            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 - Қазақстан Республикасының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Дәленов                   - Қазақстан Республикасының Қаржы вице-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Ерболатұлы           министрі (ЭЫДҰ-ның Салық саясаты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салықтық әкімшілендіру орталығы)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Жұманғарин                - Қазақстан Республикасының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Мақашұлы              вице-министрі (ЭЫДҰ-ның Аумақтық даму,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индустрия, инновация және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Ысқақов                   - Қазақстан Республикасының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Мәрлен Нұрахметұлы          ортаны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Қырықбаев                 - Қазақстан Республикасының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Оразбайұлы            және ақпарат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Аманкелдіұлы      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Толыбаев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Еркінұлы              шаруашылығы вице-министрі (ЭЫДҰ-ның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Ауыл шаруашылығы комитеті)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Төкежанов                 - Қазақстан Республикасының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Тұрғанұлы             сақтау вице-министрі (ЭЫДҰ-ның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Тұрғынбаев     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Заманбекұлы      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Лукин                     - Қазақстан Республикасы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Андрей Иванович             қылмысқа және сыбайлас жемқорлыққа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қарсы күрес агенттігі (қаржы полициясы)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төрағасының бірінші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Есентаев                  - Қазақстан Республикасы Спорт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Тастанбек Құтжанұлы         дене шынықтыру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Көмекбаев                 - Қазақстан Республикасы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 Амантайұлы              істері агенттігі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(ЭЫДҰ-ның Мемлекеттік басқару комитеті)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Мәтішев                   - Қазақстан Республикасы Бәсекелестікті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Әлиақпар Болатұлы           қорғау агенттігі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(Монополияға қарсы агенттік)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Ертілесова                - «Ұлттық талдамалық орталық»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Жаннат Жұрғалиқызы          қоғамы Директорлар кеңесінің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Қазақстан Республикасы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Министрінің штаттан тыс кеңесшісі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Ежов                      - «Ұлттық талдамалық орталық»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Владислав Николаевич        қоғамының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