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a35e" w14:textId="000a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өкілдерін Халықаралық Аралды құтқару қорының басқармасына, Атқарушы комитетіне және Тексеру комиссиясына жіберу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 тамыздағы № 760 қаулысы. Күші жойылды - Қазақстан Республикасы Үкіметінің 2016 жылғы 31 қазандағы № 645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31.10.2016 </w:t>
      </w:r>
      <w:r>
        <w:rPr>
          <w:rFonts w:ascii="Times New Roman"/>
          <w:b w:val="false"/>
          <w:i w:val="false"/>
          <w:color w:val="ff0000"/>
          <w:sz w:val="28"/>
        </w:rPr>
        <w:t>№ 645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Аралды құтқару қорының басқармасына Қазақстан Республикасы Премьер-Министрінің бірінші орынбасары – Қазақстан Республикасының Өңірлік даму министрі Бақытжан Әбдірұлы Сағынтаев;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Аралды құтқару қорының Атқарушы комитетіне «Халықаралық Аралды құтқару Қорының Қазақстан Республикасындағы Атқарушы дирекциясы» қоғамдық қорының Қызылорда қаласындағы филиалының сарапшысы Дәулетияр Аймағамбетұлы Байәлімов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Аралды құтқару қорының Тексеру комиссиясына Қазақстан Республикасының Қаржы вице-министрі Берік Шолпанқұлұлы Шолпанқұлов өкілетті өкілдер болып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өкілетті өкілдері Мұрат Қабікенұлы Бекниязов және Марат Тұрсынбекұлы Нарбаев Халықаралық Аралды құтқару қорының Атқарушы комитетінен кері қайтарылсын.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Бақытжан Әбдірұлы Сағынтаевқа Халықаралық Аралды құтқару Қорының қызметіне қатысты мәселелер бойынша келіссөздер жүргізуге және құжаттарға қол қоюға өкілеттік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Республикасының өкілдерін Халықаралық Аралды құтқару қорының басқармасына, Атқарушы комитетіне және Тексеру комиссиясына жіберу туралы» Қазақстан Республикасы Үкіметінің 2009 жылғы 23 маусымдағы № 967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