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ebd4c" w14:textId="f9ebd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мұқтажы үшiн жер учаскесін беру туралы</w:t>
      </w:r>
    </w:p>
    <w:p>
      <w:pPr>
        <w:spacing w:after="0"/>
        <w:ind w:left="0"/>
        <w:jc w:val="both"/>
      </w:pPr>
      <w:r>
        <w:rPr>
          <w:rFonts w:ascii="Times New Roman"/>
          <w:b w:val="false"/>
          <w:i w:val="false"/>
          <w:color w:val="000000"/>
          <w:sz w:val="28"/>
        </w:rPr>
        <w:t>Қазақстан Республикасы Үкіметінің 2013 жылғы 2 тамыздағы № 774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 13-бабының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Қорғаныс министрлігінің «Шығыс Қазақстан облысы Бесқарағай ауданының қорғаныс істері жөніндегі бөлімі» республикалық мемлекеттік мекемесіне қорғаныс мұқтажы үшін тұрақты жер пайдалану құқығында Шығыс Қазақстан облысы Бесқарағай ауданы Бесқарағай селолық округінің елді мекендерінің жері санатынан жалпы ауданы 0,2894 гектар жер учаскесі берілсін.</w:t>
      </w:r>
      <w:r>
        <w:br/>
      </w:r>
      <w:r>
        <w:rPr>
          <w:rFonts w:ascii="Times New Roman"/>
          <w:b w:val="false"/>
          <w:i w:val="false"/>
          <w:color w:val="000000"/>
          <w:sz w:val="28"/>
        </w:rPr>
        <w:t>
</w:t>
      </w:r>
      <w:r>
        <w:rPr>
          <w:rFonts w:ascii="Times New Roman"/>
          <w:b w:val="false"/>
          <w:i w:val="false"/>
          <w:color w:val="000000"/>
          <w:sz w:val="28"/>
        </w:rPr>
        <w:t>
      2. Шығыс Қазақстан облысының әкімі және Қазақстан Республикасы Қорғаныс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 тамыздағы</w:t>
      </w:r>
      <w:r>
        <w:br/>
      </w:r>
      <w:r>
        <w:rPr>
          <w:rFonts w:ascii="Times New Roman"/>
          <w:b w:val="false"/>
          <w:i w:val="false"/>
          <w:color w:val="000000"/>
          <w:sz w:val="28"/>
        </w:rPr>
        <w:t xml:space="preserve">
№ 774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 Қорғаныс министрлігінің «Шығыс Қазақстан</w:t>
      </w:r>
      <w:r>
        <w:br/>
      </w:r>
      <w:r>
        <w:rPr>
          <w:rFonts w:ascii="Times New Roman"/>
          <w:b/>
          <w:i w:val="false"/>
          <w:color w:val="000000"/>
        </w:rPr>
        <w:t>
облысы Бесқарағай ауданының қорғаныс істері жөніндегі бөлімі»</w:t>
      </w:r>
      <w:r>
        <w:br/>
      </w:r>
      <w:r>
        <w:rPr>
          <w:rFonts w:ascii="Times New Roman"/>
          <w:b/>
          <w:i w:val="false"/>
          <w:color w:val="000000"/>
        </w:rPr>
        <w:t>
республикалық мемлекеттік мекемесіне тұрақты жер пайдалану</w:t>
      </w:r>
      <w:r>
        <w:br/>
      </w:r>
      <w:r>
        <w:rPr>
          <w:rFonts w:ascii="Times New Roman"/>
          <w:b/>
          <w:i w:val="false"/>
          <w:color w:val="000000"/>
        </w:rPr>
        <w:t>
құқығында берілетін жер учаскесінің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579"/>
        <w:gridCol w:w="2842"/>
        <w:gridCol w:w="1508"/>
        <w:gridCol w:w="2457"/>
        <w:gridCol w:w="1245"/>
        <w:gridCol w:w="4680"/>
      </w:tblGrid>
      <w:tr>
        <w:trPr>
          <w:trHeight w:val="57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жер учаскесінің жер санаты</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 (жайылым)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селолық округі елді мекендерінің жері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селолық округі</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0,2894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ғимаратқа және гаражға қызмет көрсету үшін</w:t>
            </w:r>
          </w:p>
        </w:tc>
      </w:tr>
      <w:tr>
        <w:trPr>
          <w:trHeight w:val="31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0,2894</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0,2894</w:t>
            </w:r>
          </w:p>
        </w:tc>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