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a628" w14:textId="c2fa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2013 жылғы 26 тамыздағы № 831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Республикасының Заңы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Тиісінше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«Қазақстан Республикасы Президенті Іс басқармасының «Қазақстан Республикасы Президентінің Әкімшілігі мен Үкіметінің әкімшілік ғимараттары дирекциясы», «Қазақстан Республикасы Президенті Іс басқармасының «Мемлекеттік резиденциялар дирекциясы», «Қазақстан Республикасының Парламенті Шаруашылық басқармасының Автошаруашылығы» шаруашылық жүргізу құқығындағы республикалық мемлекеттік кәсіпорындарына бекітіліп берілген республикалық мүлік (бұдан әрі - мүлік) «Астана қонақ үйі» және «Астана-Өнім» акционерлік қоғамдарының (бұдан әрі - қоғамдар) акцияларын төлеуге берілсін.</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ҚР Үкіметінің 13.02.2014</w:t>
      </w:r>
      <w:r>
        <w:rPr>
          <w:rFonts w:ascii="Times New Roman"/>
          <w:b w:val="false"/>
          <w:i w:val="false"/>
          <w:color w:val="000000"/>
          <w:sz w:val="28"/>
        </w:rPr>
        <w:t> </w:t>
      </w:r>
      <w:r>
        <w:rPr>
          <w:rFonts w:ascii="Times New Roman"/>
          <w:b w:val="false"/>
          <w:i w:val="false"/>
          <w:color w:val="000000"/>
          <w:sz w:val="28"/>
        </w:rPr>
        <w:t>№ 87</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Президентінің Іс басқармасымен (келісім бойынша) бірлесіп, заңнамада белгіленген тәртіппен:</w:t>
      </w:r>
      <w:r>
        <w:br/>
      </w:r>
      <w:r>
        <w:rPr>
          <w:rFonts w:ascii="Times New Roman"/>
          <w:b w:val="false"/>
          <w:i w:val="false"/>
          <w:color w:val="000000"/>
          <w:sz w:val="28"/>
        </w:rPr>
        <w:t>
      1) мүлікті қоғамдар акцияларын төлеуге берсін;</w:t>
      </w:r>
      <w:r>
        <w:br/>
      </w:r>
      <w:r>
        <w:rPr>
          <w:rFonts w:ascii="Times New Roman"/>
          <w:b w:val="false"/>
          <w:i w:val="false"/>
          <w:color w:val="000000"/>
          <w:sz w:val="28"/>
        </w:rPr>
        <w:t>
      2) қажетті ұйымдастырушылық іс-шараларын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26 тамыздағы</w:t>
      </w:r>
      <w:r>
        <w:br/>
      </w:r>
      <w:r>
        <w:rPr>
          <w:rFonts w:ascii="Times New Roman"/>
          <w:b w:val="false"/>
          <w:i w:val="false"/>
          <w:color w:val="000000"/>
          <w:sz w:val="28"/>
        </w:rPr>
        <w:t xml:space="preserve">
№ 831 қаулысына    </w:t>
      </w:r>
      <w:r>
        <w:br/>
      </w:r>
      <w:r>
        <w:rPr>
          <w:rFonts w:ascii="Times New Roman"/>
          <w:b w:val="false"/>
          <w:i w:val="false"/>
          <w:color w:val="000000"/>
          <w:sz w:val="28"/>
        </w:rPr>
        <w:t xml:space="preserve">
1-қосымша      </w:t>
      </w:r>
    </w:p>
    <w:bookmarkEnd w:id="1"/>
    <w:bookmarkStart w:name="z8" w:id="2"/>
    <w:p>
      <w:pPr>
        <w:spacing w:after="0"/>
        <w:ind w:left="0"/>
        <w:jc w:val="left"/>
      </w:pPr>
      <w:r>
        <w:rPr>
          <w:rFonts w:ascii="Times New Roman"/>
          <w:b/>
          <w:i w:val="false"/>
          <w:color w:val="000000"/>
        </w:rPr>
        <w:t xml:space="preserve"> 
«Астана қонақ үйі» акционерлік қоғамының акцияларын төлеуге берілетін республикалық мүлік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8614"/>
        <w:gridCol w:w="2453"/>
        <w:gridCol w:w="2325"/>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Қазақстан Республикасы Президенті Әкімшілігі мен Үкіметінің әкімшілік ғимараттары дирекциясы» РМК жарғылық капиталындағы мүлік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3,05x2,44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3x4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Матрасымен кереует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3,5*6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3x5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"Цептр" ауа иондағышы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иондағыш</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2x5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4x4,6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3x4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4x5,05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Елтаңбаны жабатын перде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4x5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3*4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 арналған тұғыр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2,4*3,4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2x3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5*7,25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4*5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Подиум 100*100 40/60 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2x3 (жібек жүн)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кілемше (3*4 80% 20% РР)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1,5х2,3 (80%-20%)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2x3 (80% 20%)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Үтіктейтін машина Ml250/25 400V3+N+T50Hz көк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Үтіктейтін машина типі «Ерлер манекені» 190MOD S/AV</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«Мемлекеттік резиденциялар дирекциясы» РМК теңгеріміндегі мүлік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Еденге қоятын киімілгіш</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Фуршеттік үлдірік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Этажерка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Фуршеттік мармиттер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таситын арба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Қамыр әзірлемесін қоятын шкаф</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д.31 см шұңғыл табақ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д.31 см дөңгелек табақ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см сопақша табақ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шыныаяғының табақшасы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Жеңіл-желпі тағамдарға арналған шанышқы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Самса шанышқысы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шанышқысы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Графин 1л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Графин 1л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Креманка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қасығы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қасығы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Десерт қасығы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қасығы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Десерт пышағы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Десерт пышағы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Майлықсалғыш</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Майлықсалғыш</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 тіреуі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д.15 см тәрелке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шыныаяғы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Мөлдір шыны бокал</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Коньякқа арналған рөмкелер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Қантсалғыш</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Майшабақсалғыш</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Мөлдір дикантер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Күлсауыт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Даяшы костюмі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пиджагі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жилеті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жилеті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белдік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белдік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26 тамыздағы</w:t>
      </w:r>
      <w:r>
        <w:br/>
      </w:r>
      <w:r>
        <w:rPr>
          <w:rFonts w:ascii="Times New Roman"/>
          <w:b w:val="false"/>
          <w:i w:val="false"/>
          <w:color w:val="000000"/>
          <w:sz w:val="28"/>
        </w:rPr>
        <w:t xml:space="preserve">
№ 831 қаулысына    </w:t>
      </w:r>
      <w:r>
        <w:br/>
      </w:r>
      <w:r>
        <w:rPr>
          <w:rFonts w:ascii="Times New Roman"/>
          <w:b w:val="false"/>
          <w:i w:val="false"/>
          <w:color w:val="000000"/>
          <w:sz w:val="28"/>
        </w:rPr>
        <w:t xml:space="preserve">
2-қосымша      </w:t>
      </w:r>
    </w:p>
    <w:bookmarkEnd w:id="3"/>
    <w:bookmarkStart w:name="z10" w:id="4"/>
    <w:p>
      <w:pPr>
        <w:spacing w:after="0"/>
        <w:ind w:left="0"/>
        <w:jc w:val="left"/>
      </w:pPr>
      <w:r>
        <w:rPr>
          <w:rFonts w:ascii="Times New Roman"/>
          <w:b/>
          <w:i w:val="false"/>
          <w:color w:val="000000"/>
        </w:rPr>
        <w:t xml:space="preserve"> 
«Астана-Өнім» акционерлік қоғамының акцияларын төлеуге берілетін республикалық мүлік тізбесі</w:t>
      </w:r>
    </w:p>
    <w:bookmarkEnd w:id="4"/>
    <w:p>
      <w:pPr>
        <w:spacing w:after="0"/>
        <w:ind w:left="0"/>
        <w:jc w:val="both"/>
      </w:pPr>
      <w:r>
        <w:rPr>
          <w:rFonts w:ascii="Times New Roman"/>
          <w:b w:val="false"/>
          <w:i w:val="false"/>
          <w:color w:val="ff0000"/>
          <w:sz w:val="28"/>
        </w:rPr>
        <w:t>      Ескерту. 2-қосымшаға өзгеріс енгізілді - ҚР Үкіметінің 13.02.2014 </w:t>
      </w:r>
      <w:r>
        <w:rPr>
          <w:rFonts w:ascii="Times New Roman"/>
          <w:b w:val="false"/>
          <w:i w:val="false"/>
          <w:color w:val="ff0000"/>
          <w:sz w:val="28"/>
        </w:rPr>
        <w:t>№ 87</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9734"/>
        <w:gridCol w:w="1533"/>
        <w:gridCol w:w="1948"/>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Қазақстан Республикасы Президенті Әкімшілігі мен Үкіметінің әкімшілік ғимараттары дирекциясы» РМК жарғылық капиталындағы мүлік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Самсунг 15 түрлі түсті мониторы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компьютері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Compan dc 7100+Monitor 1740 компьютері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DC 7600 компьютері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HP LI706 (PX949AA), 0/264mm мониторы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«Мемлекеттік резиденциялар дирекциясы» РМК теңгеріміндегі мүлік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Жалғызқұдық кентіндегі тұрғын үй (қонақ үй), 2004 ж.01.12.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Киімілгіш, 2001 ж.01.12.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Панасоник бейнетаспасы, 2002 ж. 01.02.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газбен пісіретін пеш, 2001 ж. 01.12.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үйге арналған кинотеатры (колонкалар), 2006 ж.12.05.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2005 ж.31.12.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Саунаға арналған жиынтық (1 үстел+4 орындық), 2002 ж.01.12.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кереует, 2001 ж.01.12.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қатыратын сандық, 2001 ж.01.12.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INOX 45S шаңсорғыш, 2008 ж.31.03.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 2001 ж.01.12.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Hyundai HEG-1040P жоғары жиілікті пеші, 2006 ж. 10.08.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Kip жуатын машина, 2004 ж.01.03.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Тенниске арналған үстел, 2002 ж.01.06.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ағаш үстелі, 2001 ж.01.12.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Sony 72 теледидары, 2004 ж.01.11.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Japan плазмалық теледидары, 2004 ж. 01.10.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"Xenon" плазмалық теледидары, 2004 ж.01.08.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 қоятын тумба, 2005 ж. 31.12.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RG1141 тоңазытқышы, 2002 ж.01.01.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тоңазытқыш, 2001 ж.01.12.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терминал, 2002 ж.01.03.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 қоятын шағын үстел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үстелі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жалатылған қоңыр төрт бұрышты журнал үстелі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журнал үстелі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журнал үстелі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Беті шыны журнал үстелі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адамға арналған диван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дөңгелек үстел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Парламенті Шаруашылық басқармасының Автошаруашылығы» РМК жарғылық капиталындағы мүлік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орынға арналған Toyota Coaster жолаушылар автобусы, 2003 жылы шығарылған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Toyota HiAce 11 орынға арналған жолаушы тасымалдайтын шағын автобус, 2005 жылы шығарылған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330900-1352-21-059 3900 тонна жүк көтеретін термокүркесі, 2007 жылы шығарылған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 - ҚР Үкіметінің 13.02.2014 </w:t>
            </w:r>
            <w:r>
              <w:rPr>
                <w:rFonts w:ascii="Times New Roman"/>
                <w:b w:val="false"/>
                <w:i w:val="false"/>
                <w:color w:val="ff0000"/>
                <w:sz w:val="20"/>
              </w:rPr>
              <w:t>№ 87</w:t>
            </w:r>
            <w:r>
              <w:rPr>
                <w:rFonts w:ascii="Times New Roman"/>
                <w:b w:val="false"/>
                <w:i w:val="false"/>
                <w:color w:val="ff0000"/>
                <w:sz w:val="20"/>
              </w:rPr>
              <w:t> қаулысымен.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