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4ba0" w14:textId="8024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атом электр станциясы орналасатын жерді және конфигурациясын таңдау жөнінде ұсыныстар әзірлеуге арналған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тамыздағы № 881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аумағында атом электр станциясы орналасатын жерді және конфигурациясын таңдау жөнінде ұсыныстар әзірлеуге арналған комиссия (бұдан әрі – Комиссия)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2013 жылғы 15 қарашаға дейінгі мерзімде Қазақстан Республикасының аумағында атом электр станциясы орналасатын жер және конфигурациясы туралы келісілген ұсыныстарды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С.Ахметов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29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аумағында атом электр станциясы орналасатын жерді және конфигурациясын таңдау жөнінде ұсыныстар әзірлеуге арналған комиссияның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Құрамға өзгеріс енгізілді - ҚР Үкіметінің 29.11.2013 </w:t>
      </w:r>
      <w:r>
        <w:rPr>
          <w:rFonts w:ascii="Times New Roman"/>
          <w:b w:val="false"/>
          <w:i w:val="false"/>
          <w:color w:val="ff0000"/>
          <w:sz w:val="28"/>
        </w:rPr>
        <w:t>№ 1282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–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  Министрінің орынбасары –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Республикасының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технологиялар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Қаппаров                    –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Жамбылұлы              ортаны қорғау министрі,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Шәріпов                     –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Бейсембайұлы            жаңа технологиялар министрлігі 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энергиясы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 – Қазақстан Республикасының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Мәжитұлы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Сәрінжіпов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Бәкенұлы               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       –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        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    –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   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         –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Құл-Мұхаммед                –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   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Өскенбаев                   –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Айтбайұлы             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Ыдырысов                    – Қазақстан Республикасының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Әбілфайызұлы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–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 жағдайлар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Әбіш     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Сатыбалдыұлы            қауіпсіздік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Қасымов                     – 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Қалмұханбет Нұрмұхамбетұлы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         – Қазақстан Республикасының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        және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Мұсаханов                   – Алматы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Аңсар Тұрсынханұлы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                   – Шығыс Қазақстан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Айдарбаев                   – Маңғыстау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Алик Серікұлы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Шөкеев                      –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   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Школьник                    – «Қазатомөнеркәсіп» ұлттық 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  компаниясы»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Қажиев                      – «KEGOC»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Төлеуқажыұлы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Сәтқалиев                   – «Самұрық-Энерго»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Майданұлы          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Жақсалиев                   –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Мұхамбетқалиұлы      және жаңа технологиялар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Батырбеков                  – «Қазақстан Республикасының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Ғаділетұлы              ядролық орталығы»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кәсіпорнының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