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fcb4" w14:textId="532f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Табиғи монополияларды реттеу агенттігінің 2011 - 2015 жылдарға арналған стратегиялық жоспары туралы" Қазақстан Республикасы Үкіметінің 2011 жылғы 8 ақпандағы № 99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тамыздағы № 883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Табиғи монополияларды реттеу агенттігінің 2011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2015 жылдарға арналған стратегиялық жоспары туралы» Қазақстан Республикасы Үкіметінің 2011 жылғы 8 ақпандағы № 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216-құжат)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монополияларды реттеу агенттігінің 2011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Қазақстан Республикасы Табиғи монополияларды реттеу агенттігінің бюджеттік бағдарламалары»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«бюджет шығыстарының көлемі» деген жол мынадай редакцияда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жазылсын: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1179"/>
        <w:gridCol w:w="1287"/>
        <w:gridCol w:w="930"/>
        <w:gridCol w:w="1185"/>
        <w:gridCol w:w="1438"/>
        <w:gridCol w:w="1438"/>
        <w:gridCol w:w="1460"/>
        <w:gridCol w:w="1418"/>
      </w:tblGrid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шығыстарының көлемі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1 223 582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Табиғи монополияларды реттеу агенттігінің бюджет шығыстарының жиынтығы»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 шығыстарының барлығы:» деген жол мынадай редакцияда жазылсын: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1258"/>
        <w:gridCol w:w="1197"/>
        <w:gridCol w:w="953"/>
        <w:gridCol w:w="1279"/>
        <w:gridCol w:w="1279"/>
        <w:gridCol w:w="1158"/>
        <w:gridCol w:w="1280"/>
        <w:gridCol w:w="1039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шығыстарының барлығы: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1 017 854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1 234 925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1 275 427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«Инфрақұрылымдық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қызметтер» деген жол мынадай редакцияда жазылсын: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2"/>
        <w:gridCol w:w="1174"/>
        <w:gridCol w:w="1101"/>
        <w:gridCol w:w="906"/>
        <w:gridCol w:w="1161"/>
        <w:gridCol w:w="1161"/>
        <w:gridCol w:w="1161"/>
        <w:gridCol w:w="1102"/>
        <w:gridCol w:w="1102"/>
      </w:tblGrid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«Инфрақұрылымдық экономика салаларының тиімді жұмыс істеуін және дамуын қамтамасыз ету жөніндегі табиғи монополиялар субъектілерінің қызметін реттеу саласындағы қызметтер»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1 254 671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912 306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1 006 214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1 223 582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1 192 034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