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feb" w14:textId="07e2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органдардың 2013 жылға арналған мемлекеттік концессиялық міндеттемелерінің лимиттері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16 қыркүйектегі № 966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 Қазақстан Республикасының Бюджет кодексі 164-бабының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жергілікті атқарушы органдардың 2013 жылға арналған мемлекеттік концессиялық міндеттемелерінің </w:t>
      </w:r>
      <w:r>
        <w:rPr>
          <w:rFonts w:ascii="Times New Roman"/>
          <w:b w:val="false"/>
          <w:i w:val="false"/>
          <w:color w:val="000000"/>
          <w:sz w:val="28"/>
        </w:rPr>
        <w:t>лимиттері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 С.Ахметов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Жергілікті атқарушы органдардың 2013 жылға арналған мемлекеттік концессиялық міндеттемелерінің лимиттері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8115"/>
        <w:gridCol w:w="4547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мемлекеттік концессиялық міндеттемелерінің лимиті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6 763 505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11 237 356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13 272 889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13 535 709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12 704 516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6 211 048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11 473 498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18 052 861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8 711 388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4 525 322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11 358 500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12 020 246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2 758 754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12 380 506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18 109 062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22 352 542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