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5d0f" w14:textId="8615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қаласына iргелес елдi мекендердi әлеуметтiк-экономикалық дамытудың 2011 - 2014 жылдарға арналған кешендi жоспарын бекiту туралы" Қазақстан Республикасы Үкіметінің 2010 жылғы 30 қарашадағы № 1294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24 қыркүйектегі № 999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қаласына iргелес елдi мекендердi әлеуметтiк-экономикалық дамытудың 2011 – 2014 жылдарға арналған кешендi жоспарын бекiту туралы» Қазақстан Республикасы Үкіметінің 2010 жылғы 30 қарашадағы № 1294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Астана қаласына iргелес елдi мекендердi әлеуметтiк-экономикалық дамытудың 2011 – 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кешендi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999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1294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қаласына iргелес елдi мекендердi әлеуметтiк-экономикалық</w:t>
      </w:r>
      <w:r>
        <w:br/>
      </w:r>
      <w:r>
        <w:rPr>
          <w:rFonts w:ascii="Times New Roman"/>
          <w:b/>
          <w:i w:val="false"/>
          <w:color w:val="000000"/>
        </w:rPr>
        <w:t>
дамытудың 2011 – 2014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КЕШЕНДI ЖОСПАРЫ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484"/>
        <w:gridCol w:w="1295"/>
        <w:gridCol w:w="1826"/>
        <w:gridCol w:w="1964"/>
        <w:gridCol w:w="2414"/>
        <w:gridCol w:w="2373"/>
      </w:tblGrid>
      <w:tr>
        <w:trPr>
          <w:trHeight w:val="11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Iс-шараның атауы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(iске асыруға)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(iске асыру)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теңге)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Астана қаласының қала маңы аймағындағы елдi мекендердiң бас жоспарларын әзiрлеу</w:t>
            </w:r>
          </w:p>
        </w:tc>
      </w:tr>
      <w:tr>
        <w:trPr>
          <w:trHeight w:val="16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елдi мекеннiң (Ақмола облысы Целиноград ауданындағы Ақмол, Қаражар, Қараөткел, Қоянды, Софиевка, Талапкер, Аршалы ауданындағы Жалтыркөл, Қостомар) бас жоспарларына және (немесе) егжей-тегжейлі жоспарлау жобаларына өзгерістер енгiзу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шешiмi, әкiмдiк қаулысы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12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Қабанбай батыр селосының бас жоспарын әзiрлеу және бекiту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шешiмi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19,0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13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Максимовка селосының бас жоспарын әзiрлеу және бекiту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шешiмi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15,2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96-разъезд селосының бас жоспарын әзiрлеу және бекiту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шешiмi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4,8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проблемаларды шешу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 және су бұру</w:t>
            </w:r>
          </w:p>
        </w:tc>
      </w:tr>
      <w:tr>
        <w:trPr>
          <w:trHeight w:val="12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ауданындағы Қаражар, Қараөткел, Қоянды, 96-разъезд, Тайтөбе, Талапкер, Қажымұқан, Қызылсуат, Аршалы ауданындағы Жiбек жолы ауылдарының жерасты су қорын растау жөніндегі iздеу-барлау жұмыстарын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15,7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(селолар: Целиноград ауданы 1. Қосшы, 2. Қараөткел, 3. Қоянды, 4. Талапкер, 5. Қабанбай батыр;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ауылдар: 1. Целиноград ауданы, Ақмол, 2. Аршалы ауданы, Жiбек жолы)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Ақмол ауылын сумен жабдықтау және кәрiз жүйелерiне күрделi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2012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301,2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Оразақ селосынан Ақмол ауылының 3-көтерiлу станциясына дейiнгi магистральдық сутартқы желілерін қайта жаңарту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668,2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Целиноград ауданы Ақмол ауылының (1, 2, 3, 4-шағын аудандары) жаңа құрылыс ауданындағы сумен жабдықтау және кәріз жүйесін қайта жаңарту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148,9*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76,8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Қабанбай батыр селосындағы сумен жабдықтау желілерін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құжаттамасына түзету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сумен жабдықтау желiсiн қайта жаңарту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646,8*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Қараөткел селосының сумен жабдықтау желiлерін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сумен жабдықтау желiлерін қайта жаңарту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76,6*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289,8*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Қоянды селосының сумен жабдықтау желiлерін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сумен жабдықтау желiлерін қайта жаңарту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719,8*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Талапкер селосының сумен жабдықтау желiлерін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сумен жабдықтау желiлерін жабдықтау желiлерін қайта жаңарту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 – шілде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400,0*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(селолар: Целиноград ауданы 1. Тайтөбе, 2. 96-разъезд, 3. Қаражар, 4. Қызылжар, 5. Қажымұқан)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96-разъезд селосының сумен жабдықтау желiлерін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сумен жабдықтау желiлерін қайта жаңарту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 – шілде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9,0*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45,0*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Тайтөбе селосының сумен жабдықтау желiлерін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сумен жабдықтау желiлерін қайта жаңарту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 – шілде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300,0*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(селолар: 1. Шортанды ауданы Бозайғыр,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 ауданы 2. Малотимофеевка, 3. Софиевка, 4. Максимовка, 5. Шұбар) </w:t>
            </w:r>
          </w:p>
        </w:tc>
      </w:tr>
      <w:tr>
        <w:trPr>
          <w:trHeight w:val="13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Максимовка селосының сумен жабдықтау желiлерін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құжаттамасына түзету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сумен жабдықтау желiлерін қайта жаңарту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365,6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Электрмен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(селолар: Целиноград ауданы 1. Қосшы, 2. Қараөткел, 3. Қоянды, 4. Талапкер, 5. Қабанбай батыр;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ауылдар: 1. Целиноград ауданы, Ақмол, 2. Аршалы ауданы, Жiбек жолы)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Ақмол селосында (жаңа құрылыстар, 1, 2, 3, 4-шағын аудандар)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қаңтар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29,5*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Аршалы ауданы Жiбек жолы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870,5*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96,7*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Қабанбай батыр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250,0*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Қараөткел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732,2*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123,7*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Қоянды селосында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 – 1859,5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1254,2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Талапкер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1947,0*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303,4*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(Целиноград ауданы 1. Тайтөбе, 2. 96-разъезд, 3. Қаражар, 4. Қызылжар, 5. Қажымұқан)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Қажымұқан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қаңтар – 2014 жылғы шiлде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364,8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39,7*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Тайтөбе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16,1*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8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Қызылжар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219,5*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96-разъезд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501,1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(Шортанды ауданы 1. Бозайғыр, Целиноград ауданы 2. Малотимофеевка, 3. Софиевка, 4. Максимовка,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Шұбар)</w:t>
            </w:r>
          </w:p>
        </w:tc>
      </w:tr>
      <w:tr>
        <w:trPr>
          <w:trHeight w:val="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Максимовка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811,3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86,0*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Софиевка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321,6*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Шортанды ауданы Бозайғыр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614,7*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Малотимофеевка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93,6*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Шұбар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2,7*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Қызылсуат селосында электрмен жабдықтау желiлерін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электрмен жабдықтау желiлерін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302,7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Жылумен жабдықтау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(селолар: Целиноград ауданы 1. Қосшы, 2. Қараөткел, 3. Қоянды, 4. Талапкер, 5. Қабанбай батыр;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ауылдар: 1. Целиноград ауданы, Ақмол, 2. Аршалы ауданы, Жiбек жолы)</w:t>
            </w:r>
          </w:p>
        </w:tc>
      </w:tr>
      <w:tr>
        <w:trPr>
          <w:trHeight w:val="20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Ақмол а. жылумен жабдықтау желiлерін қайта жаңарту.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 қазандығы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ӨДМ,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148,6*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Ақмол а. жылумен жабдықтау желiлерін қайта жаңарту (2-кезең).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желілері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ӨДМ,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13,4*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Көлiк коммуникациялары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(селолар: Целиноград ауданы 1. Қосшы, 2. Қараөткел, 3. Қоянды, 4. Талапкер, 5. Қабанбай батыр;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ауылдар: 1. Целиноград ауданы, Ақмол, 2. Аршалы ауданы, Жiбек жолы)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Ақмол ауылының ұзындығы 25 км көше-жол желiсiне орташа жөндеу жүргiзу (кент iшiндегi қолданыстағы жолдар)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25,7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Ақмол ауылының көше-жол желiсiн салу (жаңа құрылыс)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2149,2*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294,3*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Аршалы ауданы Жiбек жолы ауылының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105,5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Қабанбай батыр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 – 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1344,3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Қараөткел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жылдан кейін – 410,7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1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Қосшы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475,1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1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Қоянды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95,7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Талапкер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137,7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(Целиноград ауданы 1. Тайтөбе, 2. 96-разъезд, 3. Қаражар, 4. Қызылжар, 5. Қажымұқан)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Қажымұқан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1 232,0*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Қаражар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130,6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Қызылжар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74,9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1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96-разъезд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241,6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Тайтөбе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212,9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(Шортанды ауданы 1. Бозайғыр, Целиноград ауданы 2. Малотимофеевка, 3. Софиевка, 4. Максимовка,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Шұбар)</w:t>
            </w:r>
          </w:p>
        </w:tc>
      </w:tr>
      <w:tr>
        <w:trPr>
          <w:trHeight w:val="11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Максимовка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198,8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Малотимофеевка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210,0*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Софиевка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275,1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Шұбар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594,8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Шортанды ауданы Бозайғыр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89,3*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(Целиноград ауданы 1. Қызылсуат, Аршалы ауданы 2. Қостомар, 3. Жалтыркөл)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Аршалы ауданы Жалтыркөл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56,6*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Аршалы ауданы Қостомар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59,3*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Қызылсуат селосының көше-жол желiсiне жөндеу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жобаның жобалау-сметалық құжаттамасын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көше-жол желiсiне жөндеу жүргiзу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ККМ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107,2*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Тұрғын үй құрылысы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кiшi топ (селолар: Целиноград ауданы 1. Қосшы, 2. Қараөткел, 3. Қоянды, 4. Талапкер, 5. Қабанбай батыр;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ауылдар: 1. Целиноград ауданы, Ақмол, 2. Аршалы ауданы, Жiбек жолы)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Ақмол ауылында 36 пәтерлiк екі тұрғын үй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ӨДМ,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шілде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212,3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Қосшы селосының инженерлiк-коммуникациялық инфрақұрылымын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ӨДМ,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2 213,2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2 425,0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саланы дамыту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Мектепке дейiнгi оқыту жүйесiн дамыту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(селолар: Целиноград ауданы 1. Қосшы, 2. Қараөткел, 3. Қоянды, 4. Талапкер, 5. Қабанбай батыр,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ауылдар: 1. Целиноград ауданы, Ақмол, 2. Аршалы ауданы, Жiбек жолы)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Аршалы ауданы Жiбек жолы ауылында 140 орындық балабақша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балабақша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2012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280,0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7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Қабанбай батыр селосында 320 орындық балабақша құрылысын аяқтау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шілде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370,0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Қосшы селосында 280 орындық балабақша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балабақша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211,1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Қоянды селосында 280 орындық балабақша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балабақша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279,8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Талапкер селосында 280 орындық балабақша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балабақша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223,9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(селолар: Целиноград ауданы 1. Тайтөбе, 2. 96-разъезд, 3. Қаражар, 4. Қызылжар, 5. Қажымұқан)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Қажымұқан селосында 140 орындық балабақша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балабақша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141,9*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ауданының 96-разъезд селосында 140 орындық балабақша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балабақша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80,0*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Тайтөбе селосында 140 орындық балабақша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балабақша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әкiмi, БҒМ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117,9*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Орта бiлiм беру жүйесiн дамыту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(селолар: Целиноград ауданы 1. Қосшы, 2. Қараөткел, 3.Қоянды, 4. Талапкер, 5. Қабанбай батыр;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ауылдар: 1. Целиноград ауданы, Ақмол, 2. Аршалы ауданы, Жiбек жолы)</w:t>
            </w:r>
          </w:p>
        </w:tc>
      </w:tr>
      <w:tr>
        <w:trPr>
          <w:trHeight w:val="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Қараөткел селосында 1200 оқушы орындық орта мектеп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орта мектеп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665,4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798,4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Қосшы селосында 1200 оқушы орындық орта мектеп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орта мектеп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665,2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548,7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Қоянды селосында 900 оқушы орындық орта мектеп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2012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637,4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328,2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Талапкер селосында 900 оқушы орындық орта мектеп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орта мектеп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2012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886,3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(Целиноград ауданы 1. Тайтөбе, 2. 96-разъезд, 3. Қаражар, 4. Қызылжар, 5. Қажымұқан)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Тайтөбе селосында 300 оқушы орындық орта мектеп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орта мектеп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489,6*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ауданының 96-разъезд селосында 300 оқушы орындық орта мектеп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орта мектеп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299,4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ауданының Максимовка селосында 300 оқушы орындық орта мектеп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орта мектеп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 – 843,9*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Денсаулық сақтау жүйесiн дамыту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(селолар: Целиноград ауданы 1. Қосшы, 2. Қараөткел, 3. Қоянды, 4. Талапкер, 5. Қабанбай батыр;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ауылдар: 1. Целиноград ауданы, Ақмол, 2. Аршалы ауданы, Жiбек жолы)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Ақмол ауылында ауысымда 250 адам қабылдайтын аудандық емхана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жобалау-сметалық құжаттаманы әзiрлеу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емхана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– 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1085,7*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Қабанбай батыр селосында дәрiгерлiк амбулатория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дәрiгерлiк амбулатория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 – шілде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33,7*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88,3*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Қосшы селосында дәрiгерлiк амбулатория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дәрiгерлiк амбулатория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33,7*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87,5*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ауданының Қоянды селосында фельдшерлiк-акушерлiк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фельдшерлiк-акушерлiк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70,0*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Талапкер селосында дәрiгерлiк амбулатория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дәрiгерлiк амбулатория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33,7*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88,3*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(Целиноград ауданы 1. Тайтөбе, 2. 96-разъезд, 3. Қаражар, 4. Қызылжар, 5. Қажымұқан)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Қажымұқан селосында медициналық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медициналық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34,7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Қаражар селосында медициналық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медициналық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53,6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Тайтөбе селосында медициналық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медициналық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50,2*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Қызылжар селосында медициналық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медициналық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қаңтар – 2013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49,9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96-разъезд селосында медициналық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медициналық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48,8*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(Шортанды ауданы 1. Бозайғыр, Целиноград ауданы 2. Малотимофеевка, 3. Софиевка, 4. Максимовка,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Шұбар)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Шортанды ауданы Бозайғыр селосында дәрiгерлiк амбулатория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дәрiгерлiк амбулатория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–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7,5*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Малотимофеевка селосында медициналық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медициналық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50,3*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Шұбар селосында медициналық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медициналық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50,3*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 Целиноград ауданы, Қызылсуат, Аршалы ауданы 2. Қостомар, 3. Жалтыркөл)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Аршалы ауданы Қостомар селосында фельдшерлiк-акушерлiк бөлiмше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фельдшерлiк-акушерлiк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 – шілде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70,0*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8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Аршалы ауданы Жалтыркөл селосында медициналық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медициналық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48,9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Қызылсуат селосында медициналық пункт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қайта қолдану жобасын жергiлiктi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медициналық пункт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 – шілде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50,2*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(селолар: Целиноград ауданы 1. Қосшы, 2. Қараөткел, 3. Қоянды, 4. Талапкер, 5. Қабанбай батыр;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ауылдар: 1. Целиноград ауданы, Ақмол, 2. Аршалы ауданы, Жiбек жолы)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Ақмол ауылында жергiлiктi атқарушы органдардың жұмыс iстеуiн қамтамасыз ету үшiн әкiмшiлiк ғимарат салу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әкiмi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 – 2014 жылғы шiлде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– 300,0*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506"/>
        <w:gridCol w:w="2434"/>
        <w:gridCol w:w="9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ресурстарға қажеттiлiк: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48 301,1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5 333,8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қаражат, барлығы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9 579,0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жылдан кейін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15 134,9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53 634,9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- Қазақстан Республикасы Бiлiм және ғылым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ДСМ - Қазақстан Республикасы Денсаулық сақтау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 - Қазақстан Республикасы Индустрия және жаңа технологиялар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- Қазақстан Республикасы Көлiк және коммуникация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ӨДМ - Қазақстан Республикасы Өңірлік даму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ЭДСМ - Қазақстан Республикасы Экономикалық даму және сауда министрлiгi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*республикалық және жергiлiктi бюджеттердiң қаражаты есебiнен қаржыландырылатын iс-шаралар бойынша шығыстар көлемi бекiтiлген жобалау-сметалық құжаттамаға сәйкес тиiстi жоспарлы кезеңге арналған республикалық және жергiлiктi бюджеттердi қалыптастыру және нақтылау кезiнде нақтыланатын болады.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