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1b465" w14:textId="1b1b4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 жаңа қала" арнайы экономикалық аймағын құру туралы" Қазақстан Республикасы Президентінің 2001 жылғы 29 маусымдағы № 645 Жарлығына өзгерістер мен толықтыру енгізу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2013 жылғы 9 қазандағы № 1069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«Астана – жаңа қала» арнайы экономикалық аймағын құру туралы» Қазақстан Республикасы Президентінің 2001 жылғы 29 маусымдағы № 645 </w:t>
      </w:r>
      <w:r>
        <w:rPr>
          <w:rFonts w:ascii="Times New Roman"/>
          <w:b w:val="false"/>
          <w:i w:val="false"/>
          <w:color w:val="000000"/>
          <w:sz w:val="28"/>
        </w:rPr>
        <w:t>Жарлығына</w:t>
      </w:r>
      <w:r>
        <w:rPr>
          <w:rFonts w:ascii="Times New Roman"/>
          <w:b w:val="false"/>
          <w:i w:val="false"/>
          <w:color w:val="000000"/>
          <w:sz w:val="28"/>
        </w:rPr>
        <w:t xml:space="preserve"> өзгерістер мен толықтыру енгізу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rPr>
          <w:rFonts w:ascii="Times New Roman"/>
          <w:b/>
          <w:i w:val="false"/>
          <w:color w:val="000000"/>
        </w:rPr>
        <w:t xml:space="preserve"> «Астана – жаңа қала» арнайы экономикалық аймағын құру туралы» Қазақстан Республикасы Президентінің 2001 жылғы 29 маусымдағы</w:t>
      </w:r>
      <w:r>
        <w:br/>
      </w:r>
      <w:r>
        <w:rPr>
          <w:rFonts w:ascii="Times New Roman"/>
          <w:b/>
          <w:i w:val="false"/>
          <w:color w:val="000000"/>
        </w:rPr>
        <w:t>
№ 645 Жарлығына өзгерістер мен толықтыру енгізу туралы</w:t>
      </w:r>
    </w:p>
    <w:p>
      <w:pPr>
        <w:spacing w:after="0"/>
        <w:ind w:left="0"/>
        <w:jc w:val="both"/>
      </w:pPr>
      <w:r>
        <w:rPr>
          <w:rFonts w:ascii="Times New Roman"/>
          <w:b/>
          <w:i w:val="false"/>
          <w:color w:val="000000"/>
          <w:sz w:val="28"/>
        </w:rPr>
        <w:t>      ҚАУЛЫ ЕТЕМІН</w:t>
      </w:r>
      <w:r>
        <w:rPr>
          <w:rFonts w:ascii="Times New Roman"/>
          <w:b w:val="false"/>
          <w:i w:val="false"/>
          <w:color w:val="000000"/>
          <w:sz w:val="28"/>
        </w:rPr>
        <w:t>:</w:t>
      </w:r>
      <w:r>
        <w:br/>
      </w:r>
      <w:r>
        <w:rPr>
          <w:rFonts w:ascii="Times New Roman"/>
          <w:b w:val="false"/>
          <w:i w:val="false"/>
          <w:color w:val="000000"/>
          <w:sz w:val="28"/>
        </w:rPr>
        <w:t>
      1. «Астана – жаңа қала» арнайы экономикалық аймағын құру туралы» Қазақстан Республикасы Президентінің 2001 жылғы 29 маусымдағы № 645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2001 ж., № 22, 270-құжат; 2005 ж., № 11, 100-құжат; 2007 ж., № 4, 50-құжат; № 22, 245-құжат; 2008 ж., № 29, 281-құжат; № 46, 523-құжат; 2009 ж., № 40, 388-құжат; 2011 ж., № 15, 177-құжат, № 37, 441-құжат, 2012 ж., № 48, 638-құжат) мынадай өзгерістер мен толықтыру енгізілсін:</w:t>
      </w:r>
      <w:r>
        <w:br/>
      </w:r>
      <w:r>
        <w:rPr>
          <w:rFonts w:ascii="Times New Roman"/>
          <w:b w:val="false"/>
          <w:i w:val="false"/>
          <w:color w:val="000000"/>
          <w:sz w:val="28"/>
        </w:rPr>
        <w:t>
      жоғарыда аталған Жарлықпен бекітілген «Астана – жаңа қала» арнайы экономикалық аймағы туралы ережеде:</w:t>
      </w:r>
      <w:r>
        <w:br/>
      </w:r>
      <w:r>
        <w:rPr>
          <w:rFonts w:ascii="Times New Roman"/>
          <w:b w:val="false"/>
          <w:i w:val="false"/>
          <w:color w:val="000000"/>
          <w:sz w:val="28"/>
        </w:rPr>
        <w:t>
      1-тармақтың екінші бөлігі мынадай редакцияда жазылсын:</w:t>
      </w:r>
      <w:r>
        <w:br/>
      </w:r>
      <w:r>
        <w:rPr>
          <w:rFonts w:ascii="Times New Roman"/>
          <w:b w:val="false"/>
          <w:i w:val="false"/>
          <w:color w:val="000000"/>
          <w:sz w:val="28"/>
        </w:rPr>
        <w:t>
      «Астана – жаңа қала» АЭА-ның аумағы Қазақстан Республикасының ажырамас бөлігі болып табылады және 7634,71 гектарды құрайды. АЭА аумағының құрамына алаңы 598,1 гектар № 1 индустриялық парк, алаңы 433,1 гектар № 2 индустриялық парк және алаңы 72,41 гектар қалалық жеңіл рельс желісі кіреді.»;</w:t>
      </w:r>
      <w:r>
        <w:br/>
      </w:r>
      <w:r>
        <w:rPr>
          <w:rFonts w:ascii="Times New Roman"/>
          <w:b w:val="false"/>
          <w:i w:val="false"/>
          <w:color w:val="000000"/>
          <w:sz w:val="28"/>
        </w:rPr>
        <w:t>
      3-тармақта:</w:t>
      </w:r>
      <w:r>
        <w:br/>
      </w:r>
      <w:r>
        <w:rPr>
          <w:rFonts w:ascii="Times New Roman"/>
          <w:b w:val="false"/>
          <w:i w:val="false"/>
          <w:color w:val="000000"/>
          <w:sz w:val="28"/>
        </w:rPr>
        <w:t>
      17) тармақша мынадай редакцияда жазылсын:</w:t>
      </w:r>
      <w:r>
        <w:br/>
      </w:r>
      <w:r>
        <w:rPr>
          <w:rFonts w:ascii="Times New Roman"/>
          <w:b w:val="false"/>
          <w:i w:val="false"/>
          <w:color w:val="000000"/>
          <w:sz w:val="28"/>
        </w:rPr>
        <w:t>
      «17) жобалау-сметалық құжаттамаға сәйкес инфрақұрылым объектілерін, әкімшілік және тұрғын үй кешендерін салу және пайдалануға беру;».</w:t>
      </w:r>
      <w:r>
        <w:br/>
      </w:r>
      <w:r>
        <w:rPr>
          <w:rFonts w:ascii="Times New Roman"/>
          <w:b w:val="false"/>
          <w:i w:val="false"/>
          <w:color w:val="000000"/>
          <w:sz w:val="28"/>
        </w:rPr>
        <w:t>
      мынадай мазмұндағы 18) тармақшамен толықтырылсын:</w:t>
      </w:r>
      <w:r>
        <w:br/>
      </w:r>
      <w:r>
        <w:rPr>
          <w:rFonts w:ascii="Times New Roman"/>
          <w:b w:val="false"/>
          <w:i w:val="false"/>
          <w:color w:val="000000"/>
          <w:sz w:val="28"/>
        </w:rPr>
        <w:t>
      «18) жобалау-сметалық құжаттамаға сәйкес ауруханаларды, емханаларды, мектептерді, балабақшаларды, мұражайларды, театрларды, жоғары және орта оқу орындарын, кітапханаларды, оқушылар сарайларын, спорт кешендерін салу және пайдалануға беру болып табылады.»;</w:t>
      </w:r>
      <w:r>
        <w:br/>
      </w:r>
      <w:r>
        <w:rPr>
          <w:rFonts w:ascii="Times New Roman"/>
          <w:b w:val="false"/>
          <w:i w:val="false"/>
          <w:color w:val="000000"/>
          <w:sz w:val="28"/>
        </w:rPr>
        <w:t>
      11-тармақтың бірінші бөлігі мынадай редакцияда жазылсын:</w:t>
      </w:r>
      <w:r>
        <w:br/>
      </w:r>
      <w:r>
        <w:rPr>
          <w:rFonts w:ascii="Times New Roman"/>
          <w:b w:val="false"/>
          <w:i w:val="false"/>
          <w:color w:val="000000"/>
          <w:sz w:val="28"/>
        </w:rPr>
        <w:t>
      «11. Еркін кедендік аймақтың кедендік рәсімі қызметтің басым түрлері жүзеге асырылатын АЭА аумағының бөлігінде қолданылады.»;</w:t>
      </w:r>
      <w:r>
        <w:br/>
      </w:r>
      <w:r>
        <w:rPr>
          <w:rFonts w:ascii="Times New Roman"/>
          <w:b w:val="false"/>
          <w:i w:val="false"/>
          <w:color w:val="000000"/>
          <w:sz w:val="28"/>
        </w:rPr>
        <w:t>
      12-тармақ мынадай редакцияда жазылсын:</w:t>
      </w:r>
      <w:r>
        <w:br/>
      </w:r>
      <w:r>
        <w:rPr>
          <w:rFonts w:ascii="Times New Roman"/>
          <w:b w:val="false"/>
          <w:i w:val="false"/>
          <w:color w:val="000000"/>
          <w:sz w:val="28"/>
        </w:rPr>
        <w:t>
      «12. АЭА аумағы кедендік бақылау аймағы болып табылады. Кедендік бақылау жүргізу мақсатында еркін кедендік аймақтың кедендік рәсімі қолданылатын АЭА аумағының шекаралары оның периметрі бойынша Қазақстан Республикасының кеден заңнамасына сәйкес жайластырылады және жабдықталады.»;</w:t>
      </w:r>
      <w:r>
        <w:br/>
      </w:r>
      <w:r>
        <w:rPr>
          <w:rFonts w:ascii="Times New Roman"/>
          <w:b w:val="false"/>
          <w:i w:val="false"/>
          <w:color w:val="000000"/>
          <w:sz w:val="28"/>
        </w:rPr>
        <w:t>
      көрсетілген ережеге қосымша осы Жарлыққа қосымшаға сәйкес жаңа редакцияда жазылсын.</w:t>
      </w:r>
      <w:r>
        <w:br/>
      </w:r>
      <w:r>
        <w:rPr>
          <w:rFonts w:ascii="Times New Roman"/>
          <w:b w:val="false"/>
          <w:i w:val="false"/>
          <w:color w:val="000000"/>
          <w:sz w:val="28"/>
        </w:rPr>
        <w:t>
      2. Осы Жарлық қол қойылған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2013 жылғы № Жарлығына  </w:t>
      </w:r>
      <w:r>
        <w:br/>
      </w:r>
      <w:r>
        <w:rPr>
          <w:rFonts w:ascii="Times New Roman"/>
          <w:b w:val="false"/>
          <w:i w:val="false"/>
          <w:color w:val="000000"/>
          <w:sz w:val="28"/>
        </w:rPr>
        <w:t xml:space="preserve">
қосымша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2001 жылғы 29 маусымдағы  </w:t>
      </w:r>
      <w:r>
        <w:br/>
      </w:r>
      <w:r>
        <w:rPr>
          <w:rFonts w:ascii="Times New Roman"/>
          <w:b w:val="false"/>
          <w:i w:val="false"/>
          <w:color w:val="000000"/>
          <w:sz w:val="28"/>
        </w:rPr>
        <w:t xml:space="preserve">
№ 645 Жарлығымен бекітілген </w:t>
      </w:r>
      <w:r>
        <w:br/>
      </w:r>
      <w:r>
        <w:rPr>
          <w:rFonts w:ascii="Times New Roman"/>
          <w:b w:val="false"/>
          <w:i w:val="false"/>
          <w:color w:val="000000"/>
          <w:sz w:val="28"/>
        </w:rPr>
        <w:t xml:space="preserve">
"Астана - жаңа қала"    </w:t>
      </w:r>
      <w:r>
        <w:br/>
      </w:r>
      <w:r>
        <w:rPr>
          <w:rFonts w:ascii="Times New Roman"/>
          <w:b w:val="false"/>
          <w:i w:val="false"/>
          <w:color w:val="000000"/>
          <w:sz w:val="28"/>
        </w:rPr>
        <w:t xml:space="preserve">
арнайы экономикалық    </w:t>
      </w:r>
      <w:r>
        <w:br/>
      </w:r>
      <w:r>
        <w:rPr>
          <w:rFonts w:ascii="Times New Roman"/>
          <w:b w:val="false"/>
          <w:i w:val="false"/>
          <w:color w:val="000000"/>
          <w:sz w:val="28"/>
        </w:rPr>
        <w:t xml:space="preserve">
аймағы туралы ережеге   </w:t>
      </w:r>
      <w:r>
        <w:br/>
      </w:r>
      <w:r>
        <w:rPr>
          <w:rFonts w:ascii="Times New Roman"/>
          <w:b w:val="false"/>
          <w:i w:val="false"/>
          <w:color w:val="000000"/>
          <w:sz w:val="28"/>
        </w:rPr>
        <w:t xml:space="preserve">
ҚОСЫМША         </w:t>
      </w:r>
    </w:p>
    <w:p>
      <w:pPr>
        <w:spacing w:after="0"/>
        <w:ind w:left="0"/>
        <w:jc w:val="left"/>
      </w:pPr>
      <w:r>
        <w:rPr>
          <w:rFonts w:ascii="Times New Roman"/>
          <w:b/>
          <w:i w:val="false"/>
          <w:color w:val="000000"/>
        </w:rPr>
        <w:t xml:space="preserve"> «Астана – жаңа қала»</w:t>
      </w:r>
      <w:r>
        <w:br/>
      </w:r>
      <w:r>
        <w:rPr>
          <w:rFonts w:ascii="Times New Roman"/>
          <w:b/>
          <w:i w:val="false"/>
          <w:color w:val="000000"/>
        </w:rPr>
        <w:t>
      арнайы экономикалық аймағы шекараларының жоспары          </w:t>
      </w:r>
    </w:p>
    <w:p>
      <w:pPr>
        <w:spacing w:after="0"/>
        <w:ind w:left="0"/>
        <w:jc w:val="both"/>
      </w:pPr>
      <w:r>
        <w:drawing>
          <wp:inline distT="0" distB="0" distL="0" distR="0">
            <wp:extent cx="8051800" cy="614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051800" cy="6146800"/>
                    </a:xfrm>
                    <a:prstGeom prst="rect">
                      <a:avLst/>
                    </a:prstGeom>
                  </pic:spPr>
                </pic:pic>
              </a:graphicData>
            </a:graphic>
          </wp:inline>
        </w:drawing>
      </w:r>
    </w:p>
    <w:p>
      <w:pPr>
        <w:spacing w:after="0"/>
        <w:ind w:left="0"/>
        <w:jc w:val="left"/>
      </w:pPr>
      <w:r>
        <w:rPr>
          <w:rFonts w:ascii="Times New Roman"/>
          <w:b/>
          <w:i w:val="false"/>
          <w:color w:val="000000"/>
        </w:rPr>
        <w:t xml:space="preserve"> «Астана-жаңа қала» АЭА аумағы S=7634,71 га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