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b8fb9" w14:textId="4eb8f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"2013 - 2015 жылдарға арналған республикалық бюджет туралы" Қазақстан Республикасының Заңын іске асыру туралы" Қазақстан Республикасы Үкіметінің 2012 жылғы 30 қарашадағы № 1520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11 қарашадағы № 1200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2013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 – 2015 жылдарға арналған республикалық бюджет туралы» Қазақстан Республикасының Заңын іске асыру туралы» Қазақстан Республикасы Үкіметінің 2012 жылғы 30 қарашадағы № 1520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«I. Республикалық бюджеттік инвестициялық жобалар»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 «Көлік және коммуникация» деген функционалдық топта: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215 «Қазақстан Республикасы Көлік және коммуникация министрлігі» деген әкімші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002 «Республикалық деңгейде автомобиль жолдарын дамыту» деген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005 «Ішкі қаржыландыру көздерінен» деген кіші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«2013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«Павлодар, Семей қалалары арқылы Ресей Федерациясының шекарасы (Омбыға қарай) - Майқапшағай (Қытай Халық Республикасына шығу)» автомобиль жолдары бойынша қайта жаңарту және жобалық-ізденіс жұмыстары» деген жолдағы «5 636 520» деген сандар «5 783 020»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«Көкшетау қаласы арқылы Астана - Петропавл» автожолы бойынша «Щучье - Көкшетау - Петропавл - Ресей Федерациясы шекарасы» учаскесінде қайта жаңарту және жобалық-ізденіс жұмыстары» деген жолдағы «6 000 000» деген сандар «5 853 500»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«Орал, Ақтөбе, Қызылорда қалалары арқылы Ресей Федерациясының шекарасы (Самараға қарай) - Шымкент» автожолының «Ресей Федерациясы - Орал - Ақтөбе» учаскесі мен Ақтөбе қаласының айналма жолының құрылысын қайта жаңарту және жобалық-ізденіс жұмыстары» деген жолдағы «4 400 000» деген сандар «4 445 660»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«Орал - Каменка - РФ шекарасы» автомобиль жолын қайта жаңарту және жобалық-ізденіс жұмыстары» деген жолдағы «100 000» деген сандар «54 340»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«III. Нысаналы даму трансферттері»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 «Көлік және коммуникация» деген функционалдық топта: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215 «Қазақстан Республикасы Көлік және коммуникация министрлігі» деген әкімші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028 «Облыстық бюджеттерге, Астана және Алматы қалаларының бюджеттеріне көліктік инфрақұрылымды дамытуға берілетін нысаналы даму трансферттері» деген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«2013 жыл» деген бағанда: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«Алматы облысы» деген кіші бөлімдегі «1 479 496» деген сандар «679 396»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«Атырау облысы» деген кіші бөлімдегі «3 000 000» деген сандар «2 989 626»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«Қарағанды облысы» деген кіші бөлімдегі «820 420» деген сандар «728 468»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«Павлодар облысы» деген кіші бөлімдегі «1 030 824» сандар «1 014 810»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«Астана қаласы» деген кіші бөлімдегі «23 135 751» деген сандар «24 054 191»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«V. Ұлттық Қордан алынған нысаналы даму трансферттері»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 «Көлік және коммуникация» деген функционалдық топта: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215 «Қазақстан Республикасы Көлік және коммуникация министрлігі» деген әкімші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002 «Республикалық деңгейде автомобиль жолдарын дамыту» деген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005 «Ішкі қаржыландыру көздері есебінен» деген кіші бағдарламада: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"/>
        <w:gridCol w:w="302"/>
        <w:gridCol w:w="219"/>
        <w:gridCol w:w="798"/>
        <w:gridCol w:w="3606"/>
        <w:gridCol w:w="2120"/>
        <w:gridCol w:w="2368"/>
        <w:gridCol w:w="2368"/>
      </w:tblGrid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25 500 000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3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жолдан кейін мынадай жолдармен толықтырылсын;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"/>
        <w:gridCol w:w="302"/>
        <w:gridCol w:w="219"/>
        <w:gridCol w:w="798"/>
        <w:gridCol w:w="3606"/>
        <w:gridCol w:w="2120"/>
        <w:gridCol w:w="2368"/>
        <w:gridCol w:w="2368"/>
      </w:tblGrid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– Қарағанды – Балқаш – Күрті – Қапшағай – Алматы» Орталық – Оңтүстік дәлізі бойынша қайта жаңарту және жобалау-іздестіру жұмыстары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11 700 000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 – Павлодар – Қалбатау - Өскемен» Орталық – Шығыс дәлізі бойынша қайта жаңарту және жобалау-іздестіру жұмыстары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13 800 000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3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15-қосымша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42-қосымшаның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91-жолдағы «31 484 390» деген сандар «32 348 884»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92-жолдағы «6 700 897» деген сандар «7 124 971»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2013 жылғы 1 қаңтардан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11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1200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1520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15-қосымша       </w:t>
      </w:r>
    </w:p>
    <w:bookmarkEnd w:id="4"/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Облыстық бюджеттерге, Астана және Алматы қалаларының</w:t>
      </w:r>
      <w:r>
        <w:br/>
      </w:r>
      <w:r>
        <w:rPr>
          <w:rFonts w:ascii="Times New Roman"/>
          <w:b/>
          <w:i w:val="false"/>
          <w:color w:val="000000"/>
        </w:rPr>
        <w:t>
бюджеттеріне облыстық, аудандық маңызы бар автомобиль жолдарын</w:t>
      </w:r>
      <w:r>
        <w:br/>
      </w:r>
      <w:r>
        <w:rPr>
          <w:rFonts w:ascii="Times New Roman"/>
          <w:b/>
          <w:i w:val="false"/>
          <w:color w:val="000000"/>
        </w:rPr>
        <w:t>
және елді мекендердің көшелерін күрделі және орташа жөндеуге</w:t>
      </w:r>
      <w:r>
        <w:br/>
      </w:r>
      <w:r>
        <w:rPr>
          <w:rFonts w:ascii="Times New Roman"/>
          <w:b/>
          <w:i w:val="false"/>
          <w:color w:val="000000"/>
        </w:rPr>
        <w:t>
берiлетiн ағымдағы нысаналы трансферттердiң сомасын бөлу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8705"/>
        <w:gridCol w:w="2526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атауы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20 405 477</w:t>
            </w:r>
          </w:p>
        </w:tc>
      </w:tr>
      <w:tr>
        <w:trPr>
          <w:trHeight w:val="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5 417 267</w:t>
            </w:r>
          </w:p>
        </w:tc>
      </w:tr>
      <w:tr>
        <w:trPr>
          <w:trHeight w:val="1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986 296</w:t>
            </w:r>
          </w:p>
        </w:tc>
      </w:tr>
      <w:tr>
        <w:trPr>
          <w:trHeight w:val="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1 593 367</w:t>
            </w:r>
          </w:p>
        </w:tc>
      </w:tr>
      <w:tr>
        <w:trPr>
          <w:trHeight w:val="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515 699</w:t>
            </w:r>
          </w:p>
        </w:tc>
      </w:tr>
      <w:tr>
        <w:trPr>
          <w:trHeight w:val="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1 738 995</w:t>
            </w:r>
          </w:p>
        </w:tc>
      </w:tr>
      <w:tr>
        <w:trPr>
          <w:trHeight w:val="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1 041 354</w:t>
            </w:r>
          </w:p>
        </w:tc>
      </w:tr>
      <w:tr>
        <w:trPr>
          <w:trHeight w:val="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1 373 760</w:t>
            </w:r>
          </w:p>
        </w:tc>
      </w:tr>
      <w:tr>
        <w:trPr>
          <w:trHeight w:val="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1 650 000</w:t>
            </w:r>
          </w:p>
        </w:tc>
      </w:tr>
      <w:tr>
        <w:trPr>
          <w:trHeight w:val="1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1 669 692</w:t>
            </w:r>
          </w:p>
        </w:tc>
      </w:tr>
      <w:tr>
        <w:trPr>
          <w:trHeight w:val="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992 930</w:t>
            </w:r>
          </w:p>
        </w:tc>
      </w:tr>
      <w:tr>
        <w:trPr>
          <w:trHeight w:val="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489 337</w:t>
            </w:r>
          </w:p>
        </w:tc>
      </w:tr>
      <w:tr>
        <w:trPr>
          <w:trHeight w:val="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646 446</w:t>
            </w:r>
          </w:p>
        </w:tc>
      </w:tr>
      <w:tr>
        <w:trPr>
          <w:trHeight w:val="10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990 334</w:t>
            </w:r>
          </w:p>
        </w:tc>
      </w:tr>
      <w:tr>
        <w:trPr>
          <w:trHeight w:val="7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Оңтүстік Қазақстан 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