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c1c9" w14:textId="9f6c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 субъектілерін базалық қаржыландыру бойынша қаражат бөлу туралы" Қазақстан Республикасы Үкіметінің 2013 жылғы 26 ақпандағы № 181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қарашадағы № 1236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және (немесе) ғылыми-техникалық қызмет субъектілерін базалық қаржыландыру бойынша қаражат бөлу туралы» Қазақстан Республикасы Үкіметінің 2013 жылғы 26 ақпандағы № 181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Ғылыми және (немесе) ғылыми-техникалық қызмет субъектілерін</w:t>
      </w:r>
      <w:r>
        <w:br/>
      </w:r>
      <w:r>
        <w:rPr>
          <w:rFonts w:ascii="Times New Roman"/>
          <w:b/>
          <w:i w:val="false"/>
          <w:color w:val="000000"/>
        </w:rPr>
        <w:t>
базалық қаржыландыру бойынша қаражат бөлу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5467"/>
        <w:gridCol w:w="5493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әкімшісінің атауы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4 252 700,7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960 378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841 940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394 794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16 726,4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