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6bf1" w14:textId="bc96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қарашадағы № 1279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1994 жылғы 27 желтоқсандағы Қазақстан Республикасы Азаматтық кодексінің (Жалпы бөлім) 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«Қандығаш ГТЭС-100» акционерлік қоғамына «Жаңажол - Ақтөбе» магистральдық газ құбырының 132-188 шақырым учаскесіндегі «Октябрьск - Алға» учаскесін «ҚазТрансГаз» акционерлік қоғамының пайдасына иеліктен шығаруға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