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6dbf" w14:textId="1ec6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аумағында атом электр станциясы орналасатын жерді және конфигурациясын таңдау жөнінде ұсыныстар әзірлеуге арналған комиссия құру туралы" Қазақстан Республикасы Үкіметінің 2013 жылғы 29 тамыздағы № 881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қарашадағы № 1282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аумағында атом электр станциясы орналасатын жерді және конфигурациясын таңдау жөнінде ұсыныстар әзірлеуге арналған комиссия құру туралы» Қазақстан Республикасы Үкіметінің 2013 жылғы 29 тамыздағы № 881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аумағында атом электр станциясы орналасатын жерді және конфигурациясын таңдау жөнінде ұсыныстар әзірлеуге арналған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Сәрінжіпов         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Бәкенұлы                            Білім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Әбіш                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Сатыбалдыұлы                        Ұлттық қауіпсіздік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(келісім бойынша);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құрамнан: Бақытжан Тұрсынұлы Жұмағұлов, Ғұсман Кәрімұлы Әмрин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