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ba6e" w14:textId="bffb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"Зияткерлік меншік құқықтарын қорғау жөнінде комиссия құру туралы" Қазақстан Республикасы Үкіметінің 2010 жылғы 9 наурыздағы № 181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20 желтоқсандағы № 1369 қаулысы. Күші жойылды - Қазақстан Республикасы Үкіметінің 2017 жылғы 31 мамырдағы № 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"Зияткерлік меншік құқықтарын қорғау жөнінде комиссия құру туралы" Қазақстан Республикасы Үкіметінің 2010 жылғы 9 наурыздағы № 181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Зияткерлік меншік құқықтарын қорғау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56"/>
        <w:gridCol w:w="2204"/>
        <w:gridCol w:w="8540"/>
      </w:tblGrid>
      <w:tr>
        <w:trPr>
          <w:trHeight w:val="30" w:hRule="atLeast"/>
        </w:trPr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Әбілхасымқызы</w:t>
            </w:r>
          </w:p>
        </w:tc>
        <w:tc>
          <w:tcPr>
            <w:tcW w:w="2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министрінің орынбасары, төрағаның орынбасары</w:t>
            </w:r>
          </w:p>
        </w:tc>
      </w:tr>
      <w:tr>
        <w:trPr>
          <w:trHeight w:val="30" w:hRule="atLeast"/>
        </w:trPr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Мұхамбетқалиұлы</w:t>
            </w:r>
          </w:p>
        </w:tc>
        <w:tc>
          <w:tcPr>
            <w:tcW w:w="2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жаңа технологиялар вице-министрі</w:t>
            </w:r>
          </w:p>
        </w:tc>
      </w:tr>
      <w:tr>
        <w:trPr>
          <w:trHeight w:val="30" w:hRule="atLeast"/>
        </w:trPr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Жұманғарин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 Мақашұлы</w:t>
            </w:r>
          </w:p>
        </w:tc>
        <w:tc>
          <w:tcPr>
            <w:tcW w:w="2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Өңірлік даму вице-министрі</w:t>
            </w:r>
          </w:p>
        </w:tc>
      </w:tr>
      <w:tr>
        <w:trPr>
          <w:trHeight w:val="30" w:hRule="atLeast"/>
        </w:trPr>
        <w:tc>
          <w:tcPr>
            <w:tcW w:w="1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Мақсұтұлы</w:t>
            </w:r>
          </w:p>
        </w:tc>
        <w:tc>
          <w:tcPr>
            <w:tcW w:w="2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Басқарма мүшесі (келісім бойынша);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құрамнан Зәуреш Хамитқызы Баймолдина, Қаныш Аманбайұлы Тілеушин, Данияр Қайырбекұлы Изатуллин шығарылсын.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