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4f0f" w14:textId="7cd4f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"Электр энергиясының теңгерімдеуші нарығының жұмыс істеуі қағидаларын бекіту туралы" Қазақстан Республикасы Үкіметінің 2012 жылғы 29 қарашадағы № 1508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28 желтоқсандағы № 1417 қаулысы. Күші жойылды - Қазақстан Республикасы Үкіметінің 2015 жылғы 7 қыркүйектегі № 750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07.09.2015 </w:t>
      </w:r>
      <w:r>
        <w:rPr>
          <w:rFonts w:ascii="Times New Roman"/>
          <w:b w:val="false"/>
          <w:i w:val="false"/>
          <w:color w:val="ff0000"/>
          <w:sz w:val="28"/>
        </w:rPr>
        <w:t>№ 750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Осы қаулы 2014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«Электр энергиясының теңгерімдеуші нарығының жұмыс істеуі қағидаларын бекіту туралы» Қазақстан Республикасы Үкіметінің 2012 жылғы 29 қарашадағы № 1508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1, 17-құжат)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Электр энергиясының теңгерімдеуші нарығының жұмыс істеуі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«5. Электр энергиясының теңгерімдеуші нарығының жұмыс істеу жағдайында теңгерімдеуші нарық субъектілерінің өзара іс-қимыл жасау тетігін пысықтау, Қазақстан Республикасының бірыңғай электр жүйесіндегі электр энергиясын өндіру-тұтынудағы теңгерімсіздіктің нақты шамаларын айқындау, реттеуші қуатқа қажеттілігін нақтылау, теңгерімдеуші электр энергиясының бағалар ауқымын айқындау мақсатында теңгерімдеуші нарықтың жұмысы 2016 жылға дейін имитациялық режимде жүзеге асырылады.».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2014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