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0cefc" w14:textId="290ce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"Сауықтыру жөнiндегi кеңес құру туралы" Қазақстан Республикасы Үкiметiнiң 2011 жылғы 17 маусымдағы № 660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31 желтоқсандағы № 1473 қаулысы. Күші жойылды - Қазақстан Республикасы Үкіметінің 2014 жылғы 10 қарашадағы № 1182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2014.11.10 </w:t>
      </w:r>
      <w:r>
        <w:rPr>
          <w:rFonts w:ascii="Times New Roman"/>
          <w:b w:val="false"/>
          <w:i w:val="false"/>
          <w:color w:val="ff0000"/>
          <w:sz w:val="28"/>
        </w:rPr>
        <w:t>№ 1182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ж.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«Сауықтыру жөнiндегi кеңес құру туралы» Қазақстан Республикасы Үкiметiнiң 2011 жылғы 17 маусымдағы № 660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құрылған Сауықтыру жөніндегі кеңестің 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 енгізілсін: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21"/>
        <w:gridCol w:w="381"/>
        <w:gridCol w:w="7498"/>
      </w:tblGrid>
      <w:tr>
        <w:trPr>
          <w:trHeight w:val="30" w:hRule="atLeast"/>
        </w:trPr>
        <w:tc>
          <w:tcPr>
            <w:tcW w:w="6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«Сұлтанов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 Тұрлыханұлы</w:t>
            </w:r>
          </w:p>
        </w:tc>
        <w:tc>
          <w:tcPr>
            <w:tcW w:w="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Премьер-Министрінің орынбасары – Қазақстан Республикасының Қаржы министрі, төрағаның орынбасары;</w:t>
            </w:r>
          </w:p>
        </w:tc>
      </w:tr>
      <w:tr>
        <w:trPr>
          <w:trHeight w:val="30" w:hRule="atLeast"/>
        </w:trPr>
        <w:tc>
          <w:tcPr>
            <w:tcW w:w="6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Сәрінжіпов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Аслан Бекенұлы</w:t>
            </w:r>
          </w:p>
        </w:tc>
        <w:tc>
          <w:tcPr>
            <w:tcW w:w="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Білім және ғылым министрі;</w:t>
            </w:r>
          </w:p>
        </w:tc>
      </w:tr>
      <w:tr>
        <w:trPr>
          <w:trHeight w:val="30" w:hRule="atLeast"/>
        </w:trPr>
        <w:tc>
          <w:tcPr>
            <w:tcW w:w="6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Жәмішев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Бидахметұлы</w:t>
            </w:r>
          </w:p>
        </w:tc>
        <w:tc>
          <w:tcPr>
            <w:tcW w:w="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Өңірлік даму министрі;</w:t>
            </w:r>
          </w:p>
        </w:tc>
      </w:tr>
      <w:tr>
        <w:trPr>
          <w:trHeight w:val="30" w:hRule="atLeast"/>
        </w:trPr>
        <w:tc>
          <w:tcPr>
            <w:tcW w:w="6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Тастанбек Құтжанұлы</w:t>
            </w:r>
          </w:p>
        </w:tc>
        <w:tc>
          <w:tcPr>
            <w:tcW w:w="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Спорт және дене шынықтыру істері агенттігінің төрағасы»;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құрамнан: Қайрат Нематұлы Келімбетов, Бақытжан Тұрсынұлы Жұмағұлов, Қайырбек Айтжанұлы Өскенбаев, Ерлан Токтарханұлы Қожағапанов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