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cc12" w14:textId="00fc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Үкiметiнiң заң жобалау жұмыстарының 2013 жылға арналған жоспары туралы" Қазақстан Республикасы Үкiметiнiң 2012 жылғы 29 желтоқсандағы № 1778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Үкiметiнiң заң жобалау жұмыстарының 2013 жылға арналған жоспары туралы» Қазақстан Республикасы Үкiметiнiң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41-1-жол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