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7b179" w14:textId="ca7b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заңнамасына сәйкес 2013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талаптар тоқтатылатын заңды тұлғалардың және олардың берешек көлемінің тізбесін айқындау туралы</w:t>
      </w:r>
    </w:p>
    <w:p>
      <w:pPr>
        <w:spacing w:after="0"/>
        <w:ind w:left="0"/>
        <w:jc w:val="both"/>
      </w:pPr>
      <w:r>
        <w:rPr>
          <w:rFonts w:ascii="Times New Roman"/>
          <w:b w:val="false"/>
          <w:i w:val="false"/>
          <w:color w:val="000000"/>
          <w:sz w:val="28"/>
        </w:rPr>
        <w:t>Қазақстан Республикасы Үкіметінің 2013 жылғы 31 желтоқсандағы № 1527 қаулысы</w:t>
      </w:r>
    </w:p>
    <w:p>
      <w:pPr>
        <w:spacing w:after="0"/>
        <w:ind w:left="0"/>
        <w:jc w:val="both"/>
      </w:pPr>
      <w:bookmarkStart w:name="z1" w:id="0"/>
      <w:r>
        <w:rPr>
          <w:rFonts w:ascii="Times New Roman"/>
          <w:b w:val="false"/>
          <w:i w:val="false"/>
          <w:color w:val="000000"/>
          <w:sz w:val="28"/>
        </w:rPr>
        <w:t>
      «2013 – 2015 жылдарға арналған республикалық бюджет туралы» 2013 жылғы 23 қарашадағы Қазақстан Республикасы Заңының </w:t>
      </w:r>
      <w:r>
        <w:rPr>
          <w:rFonts w:ascii="Times New Roman"/>
          <w:b w:val="false"/>
          <w:i w:val="false"/>
          <w:color w:val="000000"/>
          <w:sz w:val="28"/>
        </w:rPr>
        <w:t>25-бабына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заңнамасына сәйкес 2013 жылғы 1 қаңтардағы жағдай бойынша таратылған, оларға қатысты мемлекеттік кепілдіктер бойынша міндеттемелерді орындауға бөлінген кредиттер мен қаражат бойынша, оның ішінде:</w:t>
      </w:r>
      <w:r>
        <w:br/>
      </w:r>
      <w:r>
        <w:rPr>
          <w:rFonts w:ascii="Times New Roman"/>
          <w:b w:val="false"/>
          <w:i w:val="false"/>
          <w:color w:val="000000"/>
          <w:sz w:val="28"/>
        </w:rPr>
        <w:t>
      1)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 Үкіметінің және Қазақстан Республикасы Қаржы министрлігінің кепілдігімен берілген орталықтандырылған (директивтік) кредиттер бойынша;</w:t>
      </w:r>
      <w:r>
        <w:br/>
      </w:r>
      <w:r>
        <w:rPr>
          <w:rFonts w:ascii="Times New Roman"/>
          <w:b w:val="false"/>
          <w:i w:val="false"/>
          <w:color w:val="000000"/>
          <w:sz w:val="28"/>
        </w:rPr>
        <w:t>
      2)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жергілікті атқарушы органдардың кепілдігімен берілген орталықтандырылған (директивтік) кредиттер бойынша;</w:t>
      </w:r>
      <w:r>
        <w:br/>
      </w:r>
      <w:r>
        <w:rPr>
          <w:rFonts w:ascii="Times New Roman"/>
          <w:b w:val="false"/>
          <w:i w:val="false"/>
          <w:color w:val="000000"/>
          <w:sz w:val="28"/>
        </w:rPr>
        <w:t>
      3) «Кәсіпорындар мен ұйымдарға өз меншігіндегі айналым қаржыларын толықтыруға бөлінген кредиттерді бөлу жөніндегі жұмысты ұйымдастыру туралы» Қазақстан Республикасы Министрлер Кабинетінің 1993 жылғы 7 қаңтардағы № 19 </w:t>
      </w:r>
      <w:r>
        <w:rPr>
          <w:rFonts w:ascii="Times New Roman"/>
          <w:b w:val="false"/>
          <w:i w:val="false"/>
          <w:color w:val="000000"/>
          <w:sz w:val="28"/>
        </w:rPr>
        <w:t>қаулысының</w:t>
      </w:r>
      <w:r>
        <w:rPr>
          <w:rFonts w:ascii="Times New Roman"/>
          <w:b w:val="false"/>
          <w:i w:val="false"/>
          <w:color w:val="000000"/>
          <w:sz w:val="28"/>
        </w:rPr>
        <w:t xml:space="preserve"> негізінде меншікті айналым қаражатын толықтыруға берілген кредиттер бойынша;</w:t>
      </w:r>
      <w:r>
        <w:br/>
      </w:r>
      <w:r>
        <w:rPr>
          <w:rFonts w:ascii="Times New Roman"/>
          <w:b w:val="false"/>
          <w:i w:val="false"/>
          <w:color w:val="000000"/>
          <w:sz w:val="28"/>
        </w:rPr>
        <w:t>
      4) «Өзара қарыздарды есепке алу туралы» Қазақстан Республикасы Президентінің 1994 жылғы 4 ақпандағы № 1542 </w:t>
      </w:r>
      <w:r>
        <w:rPr>
          <w:rFonts w:ascii="Times New Roman"/>
          <w:b w:val="false"/>
          <w:i w:val="false"/>
          <w:color w:val="000000"/>
          <w:sz w:val="28"/>
        </w:rPr>
        <w:t>қаулысының</w:t>
      </w:r>
      <w:r>
        <w:rPr>
          <w:rFonts w:ascii="Times New Roman"/>
          <w:b w:val="false"/>
          <w:i w:val="false"/>
          <w:color w:val="000000"/>
          <w:sz w:val="28"/>
        </w:rPr>
        <w:t xml:space="preserve"> негізінде өзара борыштарды республикаішілік есепке алуды жүргізу нәтижелері бойынша берілген кредиттер бойынша;</w:t>
      </w:r>
      <w:r>
        <w:br/>
      </w:r>
      <w:r>
        <w:rPr>
          <w:rFonts w:ascii="Times New Roman"/>
          <w:b w:val="false"/>
          <w:i w:val="false"/>
          <w:color w:val="000000"/>
          <w:sz w:val="28"/>
        </w:rPr>
        <w:t>
      5)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экономиканы қайта құру қорының қаражаты есебінен берілген кредиттер бойынша;</w:t>
      </w:r>
      <w:r>
        <w:br/>
      </w:r>
      <w:r>
        <w:rPr>
          <w:rFonts w:ascii="Times New Roman"/>
          <w:b w:val="false"/>
          <w:i w:val="false"/>
          <w:color w:val="000000"/>
          <w:sz w:val="28"/>
        </w:rPr>
        <w:t>
      6)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мемлекеттік кепілдіктер бойынша міндеттемелерді орындауға байланысты республикалық бюджеттен оқшауландырылған қаражат бойынша;</w:t>
      </w:r>
      <w:r>
        <w:br/>
      </w:r>
      <w:r>
        <w:rPr>
          <w:rFonts w:ascii="Times New Roman"/>
          <w:b w:val="false"/>
          <w:i w:val="false"/>
          <w:color w:val="000000"/>
          <w:sz w:val="28"/>
        </w:rPr>
        <w:t>
      7) «Азия Даму Банкінің ауыл шаруашылығы секторына арналған бағдарламалық заемын іске асыру жөніндегі кейбір мәселелер туралы» Қазақстан Республикасы Үкіметінің 2002 жылғы 25 сәуірдегі № 473 </w:t>
      </w:r>
      <w:r>
        <w:rPr>
          <w:rFonts w:ascii="Times New Roman"/>
          <w:b w:val="false"/>
          <w:i w:val="false"/>
          <w:color w:val="000000"/>
          <w:sz w:val="28"/>
        </w:rPr>
        <w:t>қаулысының</w:t>
      </w:r>
      <w:r>
        <w:rPr>
          <w:rFonts w:ascii="Times New Roman"/>
          <w:b w:val="false"/>
          <w:i w:val="false"/>
          <w:color w:val="000000"/>
          <w:sz w:val="28"/>
        </w:rPr>
        <w:t xml:space="preserve"> негізінде ауыл шаруашылығы секторы үшін Азия Даму Банкінің бағдарламалық қарызы шеңберінде берілген кредиттер бойынша;</w:t>
      </w:r>
      <w:r>
        <w:br/>
      </w:r>
      <w:r>
        <w:rPr>
          <w:rFonts w:ascii="Times New Roman"/>
          <w:b w:val="false"/>
          <w:i w:val="false"/>
          <w:color w:val="000000"/>
          <w:sz w:val="28"/>
        </w:rPr>
        <w:t>
      8) «Қазақстан Республикасының 1995 жылға арналған инвестициялық бағдарламасы туралы» Қазақстан Республикасы Министрлер Кабинетінің 1995 жылғы 19 сәуірдегі № 508 қаулысының, «Қазақстан Республикасының 1996 жылға арналған инвестициялық бағдарламасы туралы» Қазақстан Республикасы Министрлер Кабинетінің 1996 жылғы 21 ақпандағы № 141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1995 – 1997 жылдарға арналған инвестициялық бағдарламаларының шеңберінде берілген кредиттер бойынша;</w:t>
      </w:r>
      <w:r>
        <w:br/>
      </w:r>
      <w:r>
        <w:rPr>
          <w:rFonts w:ascii="Times New Roman"/>
          <w:b w:val="false"/>
          <w:i w:val="false"/>
          <w:color w:val="000000"/>
          <w:sz w:val="28"/>
        </w:rPr>
        <w:t>
      9) «Жерді суландыру және дренаж жүйлерін жетілдіру жобасы бойынша Қазақстан Республикасы мен Халықаралық Қайта құру және Даму Банкі арасындағы Займ туралы келісімнің күшіне енуіне арналған шарттарды жүзеге асыру жөніндегі шаралар туралы» Қазақстан Республикасы Үкіметінің 1996 жылғы 7 қазандағы № 1237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мемлекеттік қарыздары бойынша берілген кредиттер бойынша;</w:t>
      </w:r>
      <w:r>
        <w:br/>
      </w:r>
      <w:r>
        <w:rPr>
          <w:rFonts w:ascii="Times New Roman"/>
          <w:b w:val="false"/>
          <w:i w:val="false"/>
          <w:color w:val="000000"/>
          <w:sz w:val="28"/>
        </w:rPr>
        <w:t>
      10) «Қазақстан Республикасы Ішкі істер министрлігіне тауарлық кредиттер беру туралы» Қазақстан Республикасы Үкіметінің 1995 жылғы 25 наурыздағы № 336 қаулысының негізінде Қазақстан Республикасының берілген тауарлық кредиттері бойынша;</w:t>
      </w:r>
      <w:r>
        <w:br/>
      </w:r>
      <w:r>
        <w:rPr>
          <w:rFonts w:ascii="Times New Roman"/>
          <w:b w:val="false"/>
          <w:i w:val="false"/>
          <w:color w:val="000000"/>
          <w:sz w:val="28"/>
        </w:rPr>
        <w:t>
      11) «Құрылыс өнеркәсібі мен құрылыс материалдары өнеркәсібіне қолдау көрсетудің секторлық бағдарламасын жүзеге асыру» Қазақстан Республикасы Үкіметінің 4 желтоқсандағы № 1652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мемлекет кепілдік берген қарыздары бойынша;</w:t>
      </w:r>
      <w:r>
        <w:br/>
      </w:r>
      <w:r>
        <w:rPr>
          <w:rFonts w:ascii="Times New Roman"/>
          <w:b w:val="false"/>
          <w:i w:val="false"/>
          <w:color w:val="000000"/>
          <w:sz w:val="28"/>
        </w:rPr>
        <w:t>
      12) «АКПО» акционерлік қоғамын қаржы-экономикалық сауықтыру жөніндегі шаралар туралы» Қазақстан Республикасы Үкіметінің 1997 жылғы 24 ақпандағы № </w:t>
      </w:r>
      <w:r>
        <w:rPr>
          <w:rFonts w:ascii="Times New Roman"/>
          <w:b w:val="false"/>
          <w:i w:val="false"/>
          <w:color w:val="000000"/>
          <w:sz w:val="28"/>
        </w:rPr>
        <w:t>257</w:t>
      </w:r>
      <w:r>
        <w:rPr>
          <w:rFonts w:ascii="Times New Roman"/>
          <w:b w:val="false"/>
          <w:i w:val="false"/>
          <w:color w:val="000000"/>
          <w:sz w:val="28"/>
        </w:rPr>
        <w:t>, «Жамбыл облысының фосфор саласы ішіндегі кәсіпорындарды дағдарыстан жөніндегі шаралар туралы» Қазақстан Республикасы Үкіметінің 1996 жылғы 13 ақпандағы № </w:t>
      </w:r>
      <w:r>
        <w:rPr>
          <w:rFonts w:ascii="Times New Roman"/>
          <w:b w:val="false"/>
          <w:i w:val="false"/>
          <w:color w:val="000000"/>
          <w:sz w:val="28"/>
        </w:rPr>
        <w:t>195</w:t>
      </w:r>
      <w:r>
        <w:rPr>
          <w:rFonts w:ascii="Times New Roman"/>
          <w:b w:val="false"/>
          <w:i w:val="false"/>
          <w:color w:val="000000"/>
          <w:sz w:val="28"/>
        </w:rPr>
        <w:t xml:space="preserve"> қаулыларының негізінде Қазақстан Республикасының мемлекеттік Оңалту банкі арқылы берілген кредиттер бойынша талаптар тоқтатылатын заңды тұлғалардың және олардың жалпы сомасы 25045438690 (жиырма бес миллиард қырық бес миллион төрт жүз отыз сегіз мың алты жүз тоқсан) теңге берешек көлемінің тізбесі айқындалсын.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1527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Республикасының заңнамасына сәйкес</w:t>
      </w:r>
      <w:r>
        <w:br/>
      </w:r>
      <w:r>
        <w:rPr>
          <w:rFonts w:ascii="Times New Roman"/>
          <w:b/>
          <w:i w:val="false"/>
          <w:color w:val="000000"/>
        </w:rPr>
        <w:t>
2013 жылғы 1 қаңтардағы жағдай бойынша таратылған, оларға</w:t>
      </w:r>
      <w:r>
        <w:br/>
      </w:r>
      <w:r>
        <w:rPr>
          <w:rFonts w:ascii="Times New Roman"/>
          <w:b/>
          <w:i w:val="false"/>
          <w:color w:val="000000"/>
        </w:rPr>
        <w:t>
қатысты мемлекеттік кепілдіктер бойынша міндеттемелерді</w:t>
      </w:r>
      <w:r>
        <w:br/>
      </w:r>
      <w:r>
        <w:rPr>
          <w:rFonts w:ascii="Times New Roman"/>
          <w:b/>
          <w:i w:val="false"/>
          <w:color w:val="000000"/>
        </w:rPr>
        <w:t>
орындауға бөлінген кредиттер мен қаражат бойынша талаптар</w:t>
      </w:r>
      <w:r>
        <w:br/>
      </w:r>
      <w:r>
        <w:rPr>
          <w:rFonts w:ascii="Times New Roman"/>
          <w:b/>
          <w:i w:val="false"/>
          <w:color w:val="000000"/>
        </w:rPr>
        <w:t>
тоқтатылатын заңды тұлғалардың және олардың берешек көлемінің</w:t>
      </w:r>
      <w:r>
        <w:br/>
      </w:r>
      <w:r>
        <w:rPr>
          <w:rFonts w:ascii="Times New Roman"/>
          <w:b/>
          <w:i w:val="false"/>
          <w:color w:val="000000"/>
        </w:rPr>
        <w:t>
тізбесі</w:t>
      </w:r>
    </w:p>
    <w:bookmarkEnd w:id="2"/>
    <w:bookmarkStart w:name="z6" w:id="3"/>
    <w:p>
      <w:pPr>
        <w:spacing w:after="0"/>
        <w:ind w:left="0"/>
        <w:jc w:val="both"/>
      </w:pPr>
      <w:r>
        <w:rPr>
          <w:rFonts w:ascii="Times New Roman"/>
          <w:b w:val="false"/>
          <w:i w:val="false"/>
          <w:color w:val="000000"/>
          <w:sz w:val="28"/>
        </w:rPr>
        <w:t>
      1.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 Үкіметінің және Қазақстан Республикасы Қаржы министрлігінің кепілдігімен берілген орталықтандырылған (директивтік) кредиттер бойынша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4574"/>
        <w:gridCol w:w="2505"/>
        <w:gridCol w:w="2814"/>
        <w:gridCol w:w="2794"/>
      </w:tblGrid>
      <w:tr>
        <w:trPr>
          <w:trHeight w:val="525"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«Маңғыстаубалық» ЖШС</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21300,00</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«Қостанайэнерго» ААҚ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241600,00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АТАҚ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7900,00</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«Береке» АҚ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басқармасының Сауда-дайындау базасы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«Қарағандыэнерго» Қарағанды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305900,00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343600,00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72500,00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405800,00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478300,00 </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АТАҚ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«Алматыэнерго» Алматы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348600,00</w:t>
            </w:r>
          </w:p>
        </w:tc>
      </w:tr>
      <w:tr>
        <w:trPr>
          <w:trHeight w:val="54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«Алматыэнерго» Алматы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«Алматыэнерго» Алматы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«Алматыэнерго» Алматы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294100,00</w:t>
            </w:r>
          </w:p>
        </w:tc>
      </w:tr>
      <w:tr>
        <w:trPr>
          <w:trHeight w:val="52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«Алматыэнерго» Алматы энергетикалық жүйесі» РМК</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993600,00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1099400,00</w:t>
            </w:r>
          </w:p>
        </w:tc>
      </w:tr>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2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«Қиялы элеваторы» АТАҚ</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3400,00</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258200,00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1588100,00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1846300,00</w:t>
            </w:r>
          </w:p>
        </w:tc>
      </w:tr>
    </w:tbl>
    <w:bookmarkStart w:name="z7" w:id="4"/>
    <w:p>
      <w:pPr>
        <w:spacing w:after="0"/>
        <w:ind w:left="0"/>
        <w:jc w:val="both"/>
      </w:pPr>
      <w:r>
        <w:rPr>
          <w:rFonts w:ascii="Times New Roman"/>
          <w:b w:val="false"/>
          <w:i w:val="false"/>
          <w:color w:val="000000"/>
          <w:sz w:val="28"/>
        </w:rPr>
        <w:t>
      2. «Қазақстан Республикасы Ұлттық банкінің орталықтандырылған (директивтік) кредиттерін алу тәртібі туралы» Қазақстан Республикасы Министрлер Кабинетінің 1994 жылғы 22 шілдедегі № 826 </w:t>
      </w:r>
      <w:r>
        <w:rPr>
          <w:rFonts w:ascii="Times New Roman"/>
          <w:b w:val="false"/>
          <w:i w:val="false"/>
          <w:color w:val="000000"/>
          <w:sz w:val="28"/>
        </w:rPr>
        <w:t>қаулысының</w:t>
      </w:r>
      <w:r>
        <w:rPr>
          <w:rFonts w:ascii="Times New Roman"/>
          <w:b w:val="false"/>
          <w:i w:val="false"/>
          <w:color w:val="000000"/>
          <w:sz w:val="28"/>
        </w:rPr>
        <w:t xml:space="preserve"> негізінде жергілікті атқарушы органдардың кепілдігімен берілген орталықтандырылған (директивтік) кредиттер бойынша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2"/>
        <w:gridCol w:w="4719"/>
        <w:gridCol w:w="2382"/>
        <w:gridCol w:w="3223"/>
        <w:gridCol w:w="1984"/>
      </w:tblGrid>
      <w:tr>
        <w:trPr>
          <w:trHeight w:val="360" w:hRule="atLeast"/>
        </w:trPr>
        <w:tc>
          <w:tcPr>
            <w:tcW w:w="1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Қонысбаев» ЖШС</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493,68</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«Павлодартрактор» МАҚ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9187,60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21829,90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31017,50</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«Алтын-Дән» АҚ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4271,40</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зерно» АТАҚ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10475,60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25194,70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35670,30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БК</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w:t>
            </w:r>
          </w:p>
        </w:tc>
      </w:tr>
      <w:tr>
        <w:trPr>
          <w:trHeight w:val="270" w:hRule="atLeast"/>
        </w:trPr>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«Кемер» АТАҚ</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7588,50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18053,50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7588,50</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10465,00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18053,50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18274,78</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36012,70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54287,48</w:t>
            </w:r>
          </w:p>
        </w:tc>
      </w:tr>
    </w:tbl>
    <w:bookmarkStart w:name="z8" w:id="5"/>
    <w:p>
      <w:pPr>
        <w:spacing w:after="0"/>
        <w:ind w:left="0"/>
        <w:jc w:val="both"/>
      </w:pPr>
      <w:r>
        <w:rPr>
          <w:rFonts w:ascii="Times New Roman"/>
          <w:b w:val="false"/>
          <w:i w:val="false"/>
          <w:color w:val="000000"/>
          <w:sz w:val="28"/>
        </w:rPr>
        <w:t>
      3. «Кәсіпорындар мен ұйымдарға өз меншігіндегі айналым қаржыларын толықтыруға бөлінген кредиттерді бөлу жөніндегі жұмысты ұйымдастыру туралы» Қазақстан Республикасы Министрлер Кабинетінің 1993 жылғы 7 қаңтардағы № 19 </w:t>
      </w:r>
      <w:r>
        <w:rPr>
          <w:rFonts w:ascii="Times New Roman"/>
          <w:b w:val="false"/>
          <w:i w:val="false"/>
          <w:color w:val="000000"/>
          <w:sz w:val="28"/>
        </w:rPr>
        <w:t>қаулысының</w:t>
      </w:r>
      <w:r>
        <w:rPr>
          <w:rFonts w:ascii="Times New Roman"/>
          <w:b w:val="false"/>
          <w:i w:val="false"/>
          <w:color w:val="000000"/>
          <w:sz w:val="28"/>
        </w:rPr>
        <w:t xml:space="preserve"> негізінде меншікті айналым қаражатын толықтыруға берілген кредиттер бойынша</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4594"/>
        <w:gridCol w:w="2230"/>
        <w:gridCol w:w="3759"/>
        <w:gridCol w:w="1722"/>
      </w:tblGrid>
      <w:tr>
        <w:trPr>
          <w:trHeight w:val="525" w:hRule="atLeast"/>
        </w:trPr>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«Крымское» АТАҚ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«Агропромтехника» ААҚ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«Бройлер» АТАҚ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АТАҚ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87,60</w:t>
            </w:r>
          </w:p>
        </w:tc>
      </w:tr>
      <w:tr>
        <w:trPr>
          <w:trHeight w:val="525"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АҚ (Октябрьдің 17-жылдығы атындағы кеңшар)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«Шоқай» АТАҚ (Калинин атындағы кеңшар)</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«Топар» 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«Рассвет» кеңшары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84,77</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 АТАҚ (Ульянов кеңшары)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КО</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829,66</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41,32</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51,51</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«Шығанақ»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126,72</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«Қойгелді»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39,44</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«Хати Сауранбаев»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253,35</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326,58</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Сергеевск ауданының Сергееевск ААШБ</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«Златогорский»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«Улгули»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«Раздольное» ЖШС</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«Урожайное» АТАҚ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«Тахтобродский»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«Авангард»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«Возвышенский»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96,41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196,41</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«Лобаново»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«Арыкбалыкский»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«Чкаловский»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«Золотая Нива» ӨК</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«Прогресс» 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914,50</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1037,91</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«Химпром» ААҚ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496,49</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7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«Ленинское» ААҚ</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15,02</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2439,86</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2818,56</w:t>
            </w:r>
          </w:p>
        </w:tc>
      </w:tr>
    </w:tbl>
    <w:bookmarkStart w:name="z9" w:id="6"/>
    <w:p>
      <w:pPr>
        <w:spacing w:after="0"/>
        <w:ind w:left="0"/>
        <w:jc w:val="both"/>
      </w:pPr>
      <w:r>
        <w:rPr>
          <w:rFonts w:ascii="Times New Roman"/>
          <w:b w:val="false"/>
          <w:i w:val="false"/>
          <w:color w:val="000000"/>
          <w:sz w:val="28"/>
        </w:rPr>
        <w:t>
      4. «Өзара қарыздарды есепке алу туралы» Қазақстан Республикасы Президентінің 1994 жылғы 4 ақпандағы № 1542 </w:t>
      </w:r>
      <w:r>
        <w:rPr>
          <w:rFonts w:ascii="Times New Roman"/>
          <w:b w:val="false"/>
          <w:i w:val="false"/>
          <w:color w:val="000000"/>
          <w:sz w:val="28"/>
        </w:rPr>
        <w:t>қаулысының</w:t>
      </w:r>
      <w:r>
        <w:rPr>
          <w:rFonts w:ascii="Times New Roman"/>
          <w:b w:val="false"/>
          <w:i w:val="false"/>
          <w:color w:val="000000"/>
          <w:sz w:val="28"/>
        </w:rPr>
        <w:t xml:space="preserve"> негізінде өзара борыштарды республикаішілік есепке алуды жүргізу нәтижелері бойынша берілген кредиттер бойынша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3"/>
        <w:gridCol w:w="4588"/>
        <w:gridCol w:w="2308"/>
        <w:gridCol w:w="2617"/>
        <w:gridCol w:w="2794"/>
      </w:tblGrid>
      <w:tr>
        <w:trPr>
          <w:trHeight w:val="270" w:hRule="atLeast"/>
        </w:trPr>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«СПМК-512» ЖШС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«Жилстройиндустрия» ЖШС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3222,80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«Каскор» АҚ»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190411,20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618172,00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808583,20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190411,20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618172,00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808583,20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«Химпром»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50098,10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145061,30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195159,40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«Ойтал»АҚ (Сахкомбинат)</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5503,80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12219,80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17469,10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78345,50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224476,09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302821,59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133710,30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387312,69</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521022,99</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«Атасуруда»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24689,00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72395,70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97084,70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АТАҚ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6148,00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7664,00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«Балқантау»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 - 1106</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775,10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1038,20</w:t>
            </w:r>
          </w:p>
        </w:tc>
      </w:tr>
      <w:tr>
        <w:trPr>
          <w:trHeight w:val="525"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Өндірістік-коммерциялық бірлестіктің облыстық дүкені</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2834,00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13193,00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«Гаухар» АҚ (Геол. КБҚ)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«Мұрагер» КК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1208,00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30094,10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92405,30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122499,40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«Кұнарлылық»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«Қостанайхимволокно»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172047,00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222339,00</w:t>
            </w:r>
          </w:p>
        </w:tc>
      </w:tr>
      <w:tr>
        <w:trPr>
          <w:trHeight w:val="31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172098,00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222390,00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«Агропромэнерго» АТАҚ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«Промкомбинат» КК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«Промкомбинат» КК</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«Петропавловсксельстрой» АТАҚ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3590,00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«Урожай» АТАҚ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1549,00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АТАҚ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94,00</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15668,00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6360,00</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21375,00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27735,00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ЖЭО» ЖШС</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13255,38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66025,63</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79281,01</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МАҚ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2382,55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11740,68</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14123,23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15637,93</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77766,31</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93404,24</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3336,76</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11250,45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14587,21</w:t>
            </w:r>
          </w:p>
        </w:tc>
      </w:tr>
      <w:tr>
        <w:trPr>
          <w:trHeight w:val="270" w:hRule="atLeast"/>
        </w:trPr>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«Приуральный ЕӨК» ААҚ</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425,29</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1 525,00</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1950,29</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3762,05</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12775,45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16537,50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430267,58</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1385135,55</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1815403,13</w:t>
            </w:r>
          </w:p>
        </w:tc>
      </w:tr>
    </w:tbl>
    <w:bookmarkStart w:name="z10" w:id="7"/>
    <w:p>
      <w:pPr>
        <w:spacing w:after="0"/>
        <w:ind w:left="0"/>
        <w:jc w:val="both"/>
      </w:pPr>
      <w:r>
        <w:rPr>
          <w:rFonts w:ascii="Times New Roman"/>
          <w:b w:val="false"/>
          <w:i w:val="false"/>
          <w:color w:val="000000"/>
          <w:sz w:val="28"/>
        </w:rPr>
        <w:t>
      5.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экономиканы қайта құру қорының қаражаты есебінен берілген кредиттер бойынша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5216"/>
        <w:gridCol w:w="2154"/>
        <w:gridCol w:w="1752"/>
        <w:gridCol w:w="1753"/>
        <w:gridCol w:w="2022"/>
      </w:tblGrid>
      <w:tr>
        <w:trPr>
          <w:trHeight w:val="42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r>
      <w:tr>
        <w:trPr>
          <w:trHeight w:val="78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«Қазақстанэнерго» ұлттық электр энергетикалық желілері» РМК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4617791,92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187426,00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208845,32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4221520,60</w:t>
            </w:r>
          </w:p>
        </w:tc>
      </w:tr>
      <w:tr>
        <w:trPr>
          <w:trHeight w:val="52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жүйеаралық электр торабы» (ВЛ-500 ОҚ ГРЭС-Жамбыл)</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4619331,20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188664,60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209146,00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4221520,60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27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ӨК</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1479,47</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1768,61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109,14</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1479,47</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r>
      <w:tr>
        <w:trPr>
          <w:trHeight w:val="28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«Блок» ЖШС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78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«Агроинвест-НТ» ЖШС («Урзалин және К» ЖШС – Балхашино мал сою пункті)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2477,20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2773,22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2225,71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52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«Қарағандыэнерго» Қарағанды энергетикалық жүйесі» РМК (Қар. ЖЭО-2)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36452,45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13752,45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«Қарағандыэнерго» Қарағанды энергетикалық жүйесі» РМК (Қар. ЖЭО-3)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3530,28</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1186,28</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39982,73</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14938,73</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27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«Каскор» ААҚ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2871,56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10460,02</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7366,60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2871,56</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221,86</w:t>
            </w:r>
          </w:p>
        </w:tc>
      </w:tr>
      <w:tr>
        <w:trPr>
          <w:trHeight w:val="2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66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«Хантау» ӨК (Тасөткел суару алқабын реконструкциялау)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1616,69</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2331,50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590,81</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1616,69</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r>
      <w:tr>
        <w:trPr>
          <w:trHeight w:val="75"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«Изумруд» ғылыми-зерттеу және жобалау-конструкторлық институты» ЖАҚ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19,97</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4676667,25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223604,91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228223,72</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4224838,62</w:t>
            </w:r>
          </w:p>
        </w:tc>
      </w:tr>
    </w:tbl>
    <w:bookmarkStart w:name="z11" w:id="8"/>
    <w:p>
      <w:pPr>
        <w:spacing w:after="0"/>
        <w:ind w:left="0"/>
        <w:jc w:val="both"/>
      </w:pPr>
      <w:r>
        <w:rPr>
          <w:rFonts w:ascii="Times New Roman"/>
          <w:b w:val="false"/>
          <w:i w:val="false"/>
          <w:color w:val="000000"/>
          <w:sz w:val="28"/>
        </w:rPr>
        <w:t>
      6. «Экономиканы қайта құру қорының қаражатын пайдалану туралы» Қазақстан Республикасы Министрлер Кабинетінің 1993 жылғы 27 ақпандағы № 95 қаулысының негізінде мемлекеттік кепілдіктер бойынша міндеттемелерді орындауға байланысты республикалық бюджеттен оқшауландырылған қаражат бойынша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4537"/>
        <w:gridCol w:w="2095"/>
        <w:gridCol w:w="1985"/>
        <w:gridCol w:w="1722"/>
        <w:gridCol w:w="1987"/>
      </w:tblGrid>
      <w:tr>
        <w:trPr>
          <w:trHeight w:val="57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ӨК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3136,80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ӨК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3136,81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ӨК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24268,41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20309,81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3700,18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258,47</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«Бірлікүстем» ӨК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3136,80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2625,12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33678,83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28185,18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5135,02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обласы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ӨАК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18186,85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17225,07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2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«Ислям 39» ЖШС (АҚ «Агро Камкор»)</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170064,70</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170064,70</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188251,55</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187289,77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961,78</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«Племптица» ААҚ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567867,09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567867,09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567867,09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567867,09</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құс» АҚ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332041,54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190110,86</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72231,64</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69699,03</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құс» ЖШС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1102770,67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768228,78</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207327,31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127214,58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1434812,21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958339,64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279558,95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196913,61</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Францияның кредиттік желісі </w:t>
            </w:r>
          </w:p>
        </w:tc>
      </w:tr>
      <w:tr>
        <w:trPr>
          <w:trHeight w:val="52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спирт-арақ зауыты» АТАҚ</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2042810,91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2042810,91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2042810,91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2042810,91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кредиттік желісі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«Замангер» ШЖК</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753072,92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753072,92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753072,92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753072,92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Үндістан кредиттік желісі </w:t>
            </w:r>
          </w:p>
        </w:tc>
      </w:tr>
      <w:tr>
        <w:trPr>
          <w:trHeight w:val="345"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 Аджанта Фарма Лимитед» ЖШС</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1260425,41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1260425,41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1260425,41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1260425,41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6280918,91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5797990,92</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285655,75</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197272,24</w:t>
            </w:r>
          </w:p>
        </w:tc>
      </w:tr>
    </w:tbl>
    <w:bookmarkStart w:name="z12" w:id="9"/>
    <w:p>
      <w:pPr>
        <w:spacing w:after="0"/>
        <w:ind w:left="0"/>
        <w:jc w:val="both"/>
      </w:pPr>
      <w:r>
        <w:rPr>
          <w:rFonts w:ascii="Times New Roman"/>
          <w:b w:val="false"/>
          <w:i w:val="false"/>
          <w:color w:val="000000"/>
          <w:sz w:val="28"/>
        </w:rPr>
        <w:t>
      7. «Азия Даму Банкінің ауыл шаруашылығы секторына арналған бағдарламалық заемын іске асыру жөніндегі кейбір мәселелер туралы» Қазақстан Республикасы Үкіметінің 2002 жылғы 25 сәуірдегі № 473 </w:t>
      </w:r>
      <w:r>
        <w:rPr>
          <w:rFonts w:ascii="Times New Roman"/>
          <w:b w:val="false"/>
          <w:i w:val="false"/>
          <w:color w:val="000000"/>
          <w:sz w:val="28"/>
        </w:rPr>
        <w:t>қаулысының</w:t>
      </w:r>
      <w:r>
        <w:rPr>
          <w:rFonts w:ascii="Times New Roman"/>
          <w:b w:val="false"/>
          <w:i w:val="false"/>
          <w:color w:val="000000"/>
          <w:sz w:val="28"/>
        </w:rPr>
        <w:t xml:space="preserve"> негізінде ауыл шаруашылығы секторы үшін Азия Даму Банкінің бағдарламалық қарызы шеңберінде берілген кредиттер бойынша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4377"/>
        <w:gridCol w:w="2025"/>
        <w:gridCol w:w="1960"/>
        <w:gridCol w:w="1742"/>
        <w:gridCol w:w="2224"/>
      </w:tblGrid>
      <w:tr>
        <w:trPr>
          <w:trHeight w:val="585" w:hRule="atLeast"/>
        </w:trPr>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16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r>
      <w:tr>
        <w:trPr>
          <w:trHeight w:val="22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«Агротехсервис»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15488,11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7295,82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7526,66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665,63</w:t>
            </w:r>
          </w:p>
        </w:tc>
      </w:tr>
      <w:tr>
        <w:trPr>
          <w:trHeight w:val="21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«Фирма Амиров»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262375,22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131502,84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130206,75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28666,23</w:t>
            </w:r>
          </w:p>
        </w:tc>
      </w:tr>
      <w:tr>
        <w:trPr>
          <w:trHeight w:val="33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55002,82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16129,93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10206,66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1012,3</w:t>
            </w:r>
          </w:p>
        </w:tc>
      </w:tr>
      <w:tr>
        <w:trPr>
          <w:trHeight w:val="42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«Сарниязова» Жеке фирмасы»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31872,14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15435,10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15911,84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365084,96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170363,69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163851,91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30869,36</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«Жалғас»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91365,37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67908,37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12282,34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11174,66</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«Tau-Food»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109810,47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62681,00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20551,53</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26577,94</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«Елімай»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40979,49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18088,80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6646,27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16244,42</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«МаналСокос»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146944,06</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76877,40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27483,67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42582,99</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389099,39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225555,57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66963,81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96580,02</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52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«Рауан-Дән» агроөнеркәсіптік компаниясы»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67629,64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60790,88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6838,76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67629,64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60790,88</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6838,76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«Барак»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161493,39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35541,73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23083,09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102868,57</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«Айтмолдина және компания» СС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57396,20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18842,50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7085,60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31468,10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218889,59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54384,23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30168,69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134336,67</w:t>
            </w:r>
          </w:p>
        </w:tc>
      </w:tr>
      <w:tr>
        <w:trPr>
          <w:trHeight w:val="18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«Кызылордарисмаш» АҚ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270651,85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91955,32</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71780,48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106916,05</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«Кызылордарисмаш» АҚ</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81219,71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17691,75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63527,96</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«Бесаспап»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13144,52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4022,17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1729,42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7392,93</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«Тоқжан»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18368,63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8893,66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8790,86</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684,11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383384,71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104871,15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99992,51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178521,05</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52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элита тұқымдықкооперативі» ӨК</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114177,67</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31412,93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7674,52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75090,22</w:t>
            </w:r>
          </w:p>
        </w:tc>
      </w:tr>
      <w:tr>
        <w:trPr>
          <w:trHeight w:val="15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 Кайр»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7040,82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3693,13</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3009,57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338,12</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121218,49</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35106,06</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10684,09</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75428,34</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27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 Агрофирма» ЖШС</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166760,32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8897,28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113869,75</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166760,32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43993,29</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8897,28</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113869,75</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1712067,10</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695064,87</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387397,04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629605,19</w:t>
            </w:r>
          </w:p>
        </w:tc>
      </w:tr>
    </w:tbl>
    <w:bookmarkStart w:name="z13" w:id="10"/>
    <w:p>
      <w:pPr>
        <w:spacing w:after="0"/>
        <w:ind w:left="0"/>
        <w:jc w:val="both"/>
      </w:pPr>
      <w:r>
        <w:rPr>
          <w:rFonts w:ascii="Times New Roman"/>
          <w:b w:val="false"/>
          <w:i w:val="false"/>
          <w:color w:val="000000"/>
          <w:sz w:val="28"/>
        </w:rPr>
        <w:t>
      8. «Қазақстан Республикасының 1995 жылға арналған инвестициялық бағдарламасы туралы» Қазақстан Республикасы Министрлер Кабинетінің 1995 жылғы 19 сәуірдегі № 508 қаулысының, «Қазақстан Республикасының 1996 жылға арналған инвестициялық бағдарламасы туралы» Қазақстан Республикасы Министрлер Кабинетінің 1996 жылғы 21 ақпандағы № 141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1995 – 1997 жылдарға арналған инвестициялық бағдарламаларының шеңберінде берілген кредиттер бойынша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4246"/>
        <w:gridCol w:w="2135"/>
        <w:gridCol w:w="1982"/>
        <w:gridCol w:w="1741"/>
        <w:gridCol w:w="2224"/>
      </w:tblGrid>
      <w:tr>
        <w:trPr>
          <w:trHeight w:val="570" w:hRule="atLeast"/>
        </w:trPr>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40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«Тораңғы» ӨК (салынып жатқан шошқа кешенінің дирекциясы)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726713,76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124522,28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153821,22</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448370,26 </w:t>
            </w:r>
          </w:p>
        </w:tc>
      </w:tr>
      <w:tr>
        <w:trPr>
          <w:trHeight w:val="600"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«Қазақстанэнерго» ұлттық электр энергетикалық желілері» РМК</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2423669,62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1043316,45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360409,47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1019943,70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3150383,38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1167838,73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514230,69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1468313,96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3150383,38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1167838,73</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514230,69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1468313,96 </w:t>
            </w:r>
          </w:p>
        </w:tc>
      </w:tr>
    </w:tbl>
    <w:bookmarkStart w:name="z14" w:id="11"/>
    <w:p>
      <w:pPr>
        <w:spacing w:after="0"/>
        <w:ind w:left="0"/>
        <w:jc w:val="both"/>
      </w:pPr>
      <w:r>
        <w:rPr>
          <w:rFonts w:ascii="Times New Roman"/>
          <w:b w:val="false"/>
          <w:i w:val="false"/>
          <w:color w:val="000000"/>
          <w:sz w:val="28"/>
        </w:rPr>
        <w:t>
      9. «Жерді суландыру және дренаж жүйлерін жетілдіру жобасы бойынша Қазақстан Республикасы мен Халықаралық Қайта құру және Даму Банкі арасындағы Займ туралы келісімнің күшіне енуіне арналған шарттарды жүзеге асыру жөніндегі шаралар туралы» Қазақстан Республикасы Үкіметінің 1996 жылғы 7 қазандағы № 1237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мемлекеттік қарыздары бойынша берілген кредиттер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4450"/>
        <w:gridCol w:w="1919"/>
        <w:gridCol w:w="1985"/>
        <w:gridCol w:w="1744"/>
        <w:gridCol w:w="2228"/>
      </w:tblGrid>
      <w:tr>
        <w:trPr>
          <w:trHeight w:val="30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Қарыз алушы кәсіпорынның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«Сары-Өлең» АСТК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1145607,77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915373,17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153087,19</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77147,41</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1145607,77</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915373,17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153087,19</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77147,41</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«Болашақ» АСТК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1008581,29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892691,63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115889,66</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1008581,29</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892691,63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115889,66</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27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«Орошение» ЖШС</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400581,16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247094,67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70106,61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83379,88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400581,16</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247094,67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70106,61</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83379,88</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2554770,22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2055159,47</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339083,46</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160527,29</w:t>
            </w:r>
          </w:p>
        </w:tc>
      </w:tr>
    </w:tbl>
    <w:bookmarkStart w:name="z15" w:id="12"/>
    <w:p>
      <w:pPr>
        <w:spacing w:after="0"/>
        <w:ind w:left="0"/>
        <w:jc w:val="both"/>
      </w:pPr>
      <w:r>
        <w:rPr>
          <w:rFonts w:ascii="Times New Roman"/>
          <w:b w:val="false"/>
          <w:i w:val="false"/>
          <w:color w:val="000000"/>
          <w:sz w:val="28"/>
        </w:rPr>
        <w:t>
      10. «Қазақстан Республикасы Ішкі істер министрлігіне тауарлық кредиттер беру туралы» Қазақстан Республикасы Үкіметінің 1995 жылғы 25 наурыздағы № 336 қаулысының негізінде Қазақстан Республикасының берілген тауарлық кредиттері бойынша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1"/>
        <w:gridCol w:w="4661"/>
        <w:gridCol w:w="1720"/>
        <w:gridCol w:w="1982"/>
        <w:gridCol w:w="1742"/>
        <w:gridCol w:w="2224"/>
      </w:tblGrid>
      <w:tr>
        <w:trPr>
          <w:trHeight w:val="570" w:hRule="atLeast"/>
        </w:trPr>
        <w:tc>
          <w:tcPr>
            <w:tcW w:w="1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525" w:hRule="atLeast"/>
        </w:trPr>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 Астана» ШЖҚ РМК</w:t>
            </w:r>
            <w:r>
              <w:br/>
            </w:r>
            <w:r>
              <w:rPr>
                <w:rFonts w:ascii="Times New Roman"/>
                <w:b w:val="false"/>
                <w:i w:val="false"/>
                <w:color w:val="000000"/>
                <w:sz w:val="20"/>
              </w:rPr>
              <w:t>
</w:t>
            </w:r>
            <w:r>
              <w:rPr>
                <w:rFonts w:ascii="Times New Roman"/>
                <w:b w:val="false"/>
                <w:i w:val="false"/>
                <w:color w:val="000000"/>
                <w:sz w:val="20"/>
              </w:rPr>
              <w:t>«Еңбек - Қосшы» ЕМК</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8659,90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995,63</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8659,90</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7200,00</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464,27</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995,63</w:t>
            </w:r>
          </w:p>
        </w:tc>
      </w:tr>
    </w:tbl>
    <w:bookmarkStart w:name="z16" w:id="13"/>
    <w:p>
      <w:pPr>
        <w:spacing w:after="0"/>
        <w:ind w:left="0"/>
        <w:jc w:val="both"/>
      </w:pPr>
      <w:r>
        <w:rPr>
          <w:rFonts w:ascii="Times New Roman"/>
          <w:b w:val="false"/>
          <w:i w:val="false"/>
          <w:color w:val="000000"/>
          <w:sz w:val="28"/>
        </w:rPr>
        <w:t>
      11. «Құрылыс өнеркәсібі мен құрылыс материалдары өнеркәсібіне қолдау көрсетудің секторлық бағдарламасын жүзеге асыру туралы» Қазақстан Республикасы Үкіметінің 4 желтоқсандағы № 1652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мемлекет кепілдік берген қарыздары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2"/>
        <w:gridCol w:w="4377"/>
        <w:gridCol w:w="2004"/>
        <w:gridCol w:w="1982"/>
        <w:gridCol w:w="1741"/>
        <w:gridCol w:w="2224"/>
      </w:tblGrid>
      <w:tr>
        <w:trPr>
          <w:trHeight w:val="315" w:hRule="atLeast"/>
        </w:trPr>
        <w:tc>
          <w:tcPr>
            <w:tcW w:w="1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2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r>
      <w:tr>
        <w:trPr>
          <w:trHeight w:val="255" w:hRule="atLeast"/>
        </w:trPr>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«Промпластмасса» ЖШС</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31054,22</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bl>
    <w:bookmarkStart w:name="z17" w:id="14"/>
    <w:p>
      <w:pPr>
        <w:spacing w:after="0"/>
        <w:ind w:left="0"/>
        <w:jc w:val="both"/>
      </w:pPr>
      <w:r>
        <w:rPr>
          <w:rFonts w:ascii="Times New Roman"/>
          <w:b w:val="false"/>
          <w:i w:val="false"/>
          <w:color w:val="000000"/>
          <w:sz w:val="28"/>
        </w:rPr>
        <w:t>
      12. «АКПО» акционерлік қоғамын қаржы-экономикалық сауықтыру жөніндегі шаралар туралы» Қазақстан Республикасы Үкіметінің 1997 жылғы 24 ақпандағы № </w:t>
      </w:r>
      <w:r>
        <w:rPr>
          <w:rFonts w:ascii="Times New Roman"/>
          <w:b w:val="false"/>
          <w:i w:val="false"/>
          <w:color w:val="000000"/>
          <w:sz w:val="28"/>
        </w:rPr>
        <w:t>257</w:t>
      </w:r>
      <w:r>
        <w:rPr>
          <w:rFonts w:ascii="Times New Roman"/>
          <w:b w:val="false"/>
          <w:i w:val="false"/>
          <w:color w:val="000000"/>
          <w:sz w:val="28"/>
        </w:rPr>
        <w:t>, «Жамбыл облысының фосфор саласы ішіндегі кәсіпорындарды дағдарыстан жөніндегі шаралар туралы» Қазақстан Республикасы Үкіметінің 1996 жылғы 13 ақпандағы № </w:t>
      </w:r>
      <w:r>
        <w:rPr>
          <w:rFonts w:ascii="Times New Roman"/>
          <w:b w:val="false"/>
          <w:i w:val="false"/>
          <w:color w:val="000000"/>
          <w:sz w:val="28"/>
        </w:rPr>
        <w:t>195</w:t>
      </w:r>
      <w:r>
        <w:rPr>
          <w:rFonts w:ascii="Times New Roman"/>
          <w:b w:val="false"/>
          <w:i w:val="false"/>
          <w:color w:val="000000"/>
          <w:sz w:val="28"/>
        </w:rPr>
        <w:t xml:space="preserve"> қаулыларының негізінде Қазақстан Республикасының мемлекеттік Оңалту банкі арқылы берілген кредиттер бойынша</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3113"/>
        <w:gridCol w:w="1793"/>
        <w:gridCol w:w="1382"/>
        <w:gridCol w:w="1973"/>
        <w:gridCol w:w="2153"/>
        <w:gridCol w:w="2273"/>
      </w:tblGrid>
      <w:tr>
        <w:trPr>
          <w:trHeight w:val="690" w:hRule="atLeast"/>
        </w:trPr>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кәсіпорынның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01.01.2013 жылғы жағдай бойынша берешек сомасының қалдығы, мың теңге</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борыш</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сыйақы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айыппұлдар</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9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«Текеліқорғасын-мырыш комбинаты» АТАҚ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57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«Riewer International S.A.» еншілес кәсіпорны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аспап жасау зауыты» ЖШС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«Актюбрентген»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«БГОК» МАҚ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315574,00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полиметалл комбинаты» 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615574,00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615574,00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«Арман» ЖШС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«Абай-Көмір LTD» ЖШС</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66670,54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«Қарағандырезино-техника» АТАҚ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358080,00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«Қарағандышахта-көмір» ЖТАҚ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487414,00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487414,00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937164,54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937164,54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ААҚ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«Нодфос» ААҚ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37022,00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«Химпром» ААҚ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274430,00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274430,00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«Қасқор» АҚ» ААҚ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«АКПО» ААҚ</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261900,00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«Қостанайдизель» ААҚ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190958,00</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190958,00</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2912108,54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2912108,54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25045438,69</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13599203,88</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4764681,88</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6681552,93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