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879e" w14:textId="5ed8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"Эфиопия Федеративтік Демократиялық Республикасында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15 қаңтардағы № 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«Эфиопия Федеративтік Демократиялық Республикасында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Елшілігін ашу туралы»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Жарлығының жобасы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Эфиопия Федеративтік Демократиялық Республикасында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Эфиопия Федеративтік Демократиялық Республикасымен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Аддис-Абеба қаласында (Эфиопия Федеративтік Демократиялық Республикасы)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