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e2be" w14:textId="c4ce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"Қазпочта" акционерлік қоғамының стратегиялық объектілерін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20 қаңтардағы № 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Жоғарғы Кеңесі қабылдаған 1994 жылғы 27 желтоқсандағы Қазақстан Республикасының Азаматтық кодексінің (Жалпы бөлім)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«Қазпочта» акционерлік қоғамына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стратегиялық объектілерді иеліктен шығару жөнінде мәмілелер жасауға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«Қазпочта» акционерлік қоғамының иеліктен шығаруға</w:t>
      </w:r>
      <w:r>
        <w:br/>
      </w:r>
      <w:r>
        <w:rPr>
          <w:rFonts w:ascii="Times New Roman"/>
          <w:b/>
          <w:i w:val="false"/>
          <w:color w:val="000000"/>
        </w:rPr>
        <w:t>
рұқсат етілетін стратегиялық объектілерінің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6352"/>
        <w:gridCol w:w="6773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Р\с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объект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(орналасқан жері)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Бородулиха ауданы, Жаңа Шульба ауылы, Гагарин көшесі, 123-үй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Өскемен қаласы, Бажов көшесі, 566/30-үй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Семей қаласы, әуежай аумағындағы ғимарат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Жезді-Ұлытау ауданы, Қарсақпай кенті, Болман ақын көшесі, 73-үй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Ақтоғай ауданы, Ақтоғай кенті, Ә. Бөкейхан көшесі, 20-үй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Абай ауданы, Топар кенті, Пономарев көшесі, 16-үй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Ұлытау ауданы, Жезді кенті, Құтымбетов көшесі, 23-үй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Шет ауданы, Ағадыр кенті, Тәуелсіз Қазақстан көшесі, 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облысы, Шет ауданы, С. Сейфуллин кенті, С. Сейфуллин көшесі, 13-үй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Шыңғырлау ауданы, Шыңғырлау кенті, Қылышев көшесі, 112-үй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Зеленов ауданы, Переметное кенті, Гагарин көшесі, 137-үй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Зеленов ауданы, Щапово кенті, Мир көшесі, 1-үй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 ауданы, Бөрілі ауданы, Ақсай қаласы, Ықсанов көшесі, 89-үй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Алтынсарин ауданы, Үлкен Чураков ауылы, Почтовая көшесі, нөмірі жоқ ғимарат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Алтынсарин ауданы, Силантьевка кенті, Ленин көшесі, нөмірі жоқ ғимарат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Таран ауданы, Тобыл кенті, Станционная көшесі, нөмірі жоқ ғимарат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облысы, Қостанай қаласы, 40 лет Октября көшесі, 16/3-үй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облысы, Әйтеке би ауданы, Аралтөбе ауылы, нөмірі жоқ ғимарат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Қызылжар ауданы, Архангельское ауылы, нөмірі жоқ ғимарат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Ғ. Мүсірепов атындағы аудан, Чистополье ауылы, Ленин көшесі, 92-үй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Петропавл қаласы, В. Демиденко көшесі, 53-үй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Сарқант ауданы, Лепсі кенті, М. Әуезов көшесі, 21-үй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Іле ауданы, Ақши кенті, Қазбек бек көшесі, 16-үй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Сарқант ауданы, Аққайың кенті, М. Тынышбаев көшесі, 43-үй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Сарқант ауданы, Абай кенті, Абай көшесі, 26-үй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Ескелді ауданы, Қарабұлақ кенті, Сәтпаев көшесі, 67/69-үй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Жарқайын ауданы, Тасты-Талды ауылы, Целинная көшесі, 15-үй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Жарқайын ауданы, Державинск қаласы, Комсомольская көшесі, 41-үй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Бұланды ауданы, Макинск қаласы, Бөгенбай батыр көшесі, 21-үй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облысы, Еңбекшілдер ауданы, Уәлихан ауылы, Ленин көшесі, 5-үй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облысы, Шардара ауданы, Қазақстан ауылы, М. Айдаров көшесі, 15-үй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облысы, Шардара ауданы, Шардара қаласы, С. Қожанов көшесі, 29-үй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облысы, Сарыағаш ауданы, Қабыланбек ауылы, А. Уәлиев көшесі, 49-үй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объектісі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облысы, Ордабасы ауданы, Темірлан ауылы, Т. Рысқұлов көшесі, 4-үй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