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b0f8" w14:textId="b9eb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"Мексика Құрама Штаттарында Қазақстан Республикасының Елшілігін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қаңтардағы № 12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«Мексика Құрама Штаттарында Қазақстан Республикасының Елшілігін ашу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Мексика Құрама Штаттарында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Мексика Құрама Штаттарымен дипломатиялық қатынастарын нығайту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Мехико қаласында (Мексика Құрама Штаттары) Қазақстан Республикасының Елшілігі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