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95ad7" w14:textId="2595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"Экономикалық интеграция мәселелері жөніндегі үйлестіру кеңесін құру туралы" Қазақстан Республикасы Үкіметінің 2013 жылғы 13 наурыздағы № 232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21 қаңтардағы № 14 қаулысы. Күші жойылды - Қазақстан Республикасы Үкіметінің 2017 жылғы 17 ақпандағы № 77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17.02.2017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"Экономикалық интеграция мәселелері жөніндегі үйлестіру кеңесін құру туралы" Қазақстан Республикасы Үкіметінің 2013 жылғы 13 наурыздағы № 232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Экономикалық интеграция мәселелері жөніндегі үйлестіру кеңесінің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78"/>
        <w:gridCol w:w="2094"/>
        <w:gridCol w:w="8728"/>
      </w:tblGrid>
      <w:tr>
        <w:trPr>
          <w:trHeight w:val="30" w:hRule="atLeast"/>
        </w:trPr>
        <w:tc>
          <w:tcPr>
            <w:tcW w:w="1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Сағынтаев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Бақытжан Әбдірұлы</w:t>
            </w:r>
          </w:p>
        </w:tc>
        <w:tc>
          <w:tcPr>
            <w:tcW w:w="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бірінші орынбасары, төраға</w:t>
            </w:r>
          </w:p>
        </w:tc>
      </w:tr>
      <w:tr>
        <w:trPr>
          <w:trHeight w:val="30" w:hRule="atLeast"/>
        </w:trPr>
        <w:tc>
          <w:tcPr>
            <w:tcW w:w="1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Әбсаттаров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Бектайұлы</w:t>
            </w:r>
          </w:p>
        </w:tc>
        <w:tc>
          <w:tcPr>
            <w:tcW w:w="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Еңбек және халықты әлеуметтік қорғау вице-министрі</w:t>
            </w:r>
          </w:p>
        </w:tc>
      </w:tr>
      <w:tr>
        <w:trPr>
          <w:trHeight w:val="30" w:hRule="atLeast"/>
        </w:trPr>
        <w:tc>
          <w:tcPr>
            <w:tcW w:w="1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Әбдірайымов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Бақытжан Жарылқасымұлы</w:t>
            </w:r>
          </w:p>
        </w:tc>
        <w:tc>
          <w:tcPr>
            <w:tcW w:w="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Қорғаныс министрінің орынбасары</w:t>
            </w:r>
          </w:p>
        </w:tc>
      </w:tr>
      <w:tr>
        <w:trPr>
          <w:trHeight w:val="30" w:hRule="atLeast"/>
        </w:trPr>
        <w:tc>
          <w:tcPr>
            <w:tcW w:w="1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Эльвира Әбілқасымқызы</w:t>
            </w:r>
          </w:p>
        </w:tc>
        <w:tc>
          <w:tcPr>
            <w:tcW w:w="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министрінің орынбасары</w:t>
            </w:r>
          </w:p>
        </w:tc>
      </w:tr>
      <w:tr>
        <w:trPr>
          <w:trHeight w:val="30" w:hRule="atLeast"/>
        </w:trPr>
        <w:tc>
          <w:tcPr>
            <w:tcW w:w="1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Иманғалиев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Есенғазы Нұртөлеуұлы</w:t>
            </w:r>
          </w:p>
        </w:tc>
        <w:tc>
          <w:tcPr>
            <w:tcW w:w="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Білім және ғылым вице-министрі</w:t>
            </w:r>
          </w:p>
        </w:tc>
      </w:tr>
      <w:tr>
        <w:trPr>
          <w:trHeight w:val="30" w:hRule="atLeast"/>
        </w:trPr>
        <w:tc>
          <w:tcPr>
            <w:tcW w:w="1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Гүлмира Сұлтанбайқызы</w:t>
            </w:r>
          </w:p>
        </w:tc>
        <w:tc>
          <w:tcPr>
            <w:tcW w:w="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Ауыл шаруашылығы вице-министрі</w:t>
            </w:r>
          </w:p>
        </w:tc>
      </w:tr>
      <w:tr>
        <w:trPr>
          <w:trHeight w:val="30" w:hRule="atLeast"/>
        </w:trPr>
        <w:tc>
          <w:tcPr>
            <w:tcW w:w="1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Жанна Дулатқызы</w:t>
            </w:r>
          </w:p>
        </w:tc>
        <w:tc>
          <w:tcPr>
            <w:tcW w:w="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 және ақпарат министрлігінің жауапты хатшысы</w:t>
            </w:r>
          </w:p>
        </w:tc>
      </w:tr>
      <w:tr>
        <w:trPr>
          <w:trHeight w:val="30" w:hRule="atLeast"/>
        </w:trPr>
        <w:tc>
          <w:tcPr>
            <w:tcW w:w="1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Саламат Ермұханұлы</w:t>
            </w:r>
          </w:p>
        </w:tc>
        <w:tc>
          <w:tcPr>
            <w:tcW w:w="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Еңбек және халықты әлеуметтік қорғау министрлігі Көші-қон комитетінің төрағасы</w:t>
            </w:r>
          </w:p>
        </w:tc>
      </w:tr>
      <w:tr>
        <w:trPr>
          <w:trHeight w:val="30" w:hRule="atLeast"/>
        </w:trPr>
        <w:tc>
          <w:tcPr>
            <w:tcW w:w="1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 Сәкенұлы</w:t>
            </w:r>
          </w:p>
        </w:tc>
        <w:tc>
          <w:tcPr>
            <w:tcW w:w="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кәсіпкерлер палатасы басқарма төрағасының орынбасары (келісім бойынша);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көрсетілген құрамнан: Қайрат Нематұлы Келімбетов, Зәуреш Хамитқызы Баймолдина, Асқар Исмайылұлы Бөрібаев, Сергей Николаевич Громов, Ерғали Қуандықұлы Егемберді, Марат Еркінұлы Толыбаев, Мұрат Абдуламитұлы Әбенов шығарылсын.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