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c4e6" w14:textId="c10c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ақпандағы № 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Америка Құрама Штаттары Елшілігінің 2011 жылғы 8 маусымдағы 0510/11 нотасының негізінде және 1993 жылғы 13 желтоқсанда қол қойылған Қазақстан Республикасы мен Америка Құрама Штаттарының арасындағы континентаралық баллистикалық ракеталардың шахталық ұшыру қондырғыларын, апатты жағдайлардың салдарын жоюға және жаппай қырып-жоятын қарудың таралуына жол бермеуге қатысты келісімді (бұдан әрі – Келісім)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Келісім шеңберінде Америка Құрама Штаттарының Үкіметінен Қазақстан Республикасының Үкіметіне өтеусіз негізде келіп түскен мүлікті кейіннен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мақсатты пайдалану үшін «Самұрық-Қазына» ұлттық әл-ауқат қоры» акционерлік қоғамының жарғылық капиталына беру және заңнамада белгіленген тәртіппен аталған мүлікті қабылдап алу-беру жөніндегі қажетті ұйымдық іс-шараларды жүзеге асыру үшін меншігіне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берілетін мүліктердің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5725"/>
        <w:gridCol w:w="4699"/>
        <w:gridCol w:w="2826"/>
      </w:tblGrid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Жабдықтардың атауы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Зауыттық нөмірі, 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 теңге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МАЭК-те ПЯО салынған контейнерлерді уақытша сақтау орны (ПЯОУСО)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ПЯОУСО 4104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410 582 501,00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ПЯОУСО үшін төрт тағанды кран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MG150/20t-26m A5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291 490 519,00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СОЖ-123 контейнерінің массагабариттік имитаторы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МИ00.000.000.ПС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52 196 082,00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754 269 102,00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аббревиатуралардың толық жазылуы: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14"/>
        <w:gridCol w:w="986"/>
        <w:gridCol w:w="10900"/>
      </w:tblGrid>
      <w:tr>
        <w:trPr>
          <w:trHeight w:val="30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ПЯО</w:t>
            </w:r>
          </w:p>
        </w:tc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 </w:t>
            </w:r>
          </w:p>
        </w:tc>
        <w:tc>
          <w:tcPr>
            <w:tcW w:w="10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ядролық отын</w:t>
            </w:r>
          </w:p>
        </w:tc>
      </w:tr>
      <w:tr>
        <w:trPr>
          <w:trHeight w:val="30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МАЭК</w:t>
            </w:r>
          </w:p>
        </w:tc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 </w:t>
            </w:r>
          </w:p>
        </w:tc>
        <w:tc>
          <w:tcPr>
            <w:tcW w:w="10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атом энергетикалық комбинаты</w:t>
            </w:r>
          </w:p>
        </w:tc>
      </w:tr>
      <w:tr>
        <w:trPr>
          <w:trHeight w:val="30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ПЯОУСО</w:t>
            </w:r>
          </w:p>
        </w:tc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 </w:t>
            </w:r>
          </w:p>
        </w:tc>
        <w:tc>
          <w:tcPr>
            <w:tcW w:w="10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ядролық отынды уақытша сақтау орны</w:t>
            </w:r>
          </w:p>
        </w:tc>
      </w:tr>
      <w:tr>
        <w:trPr>
          <w:trHeight w:val="30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СОЖ</w:t>
            </w:r>
          </w:p>
        </w:tc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 </w:t>
            </w:r>
          </w:p>
        </w:tc>
        <w:tc>
          <w:tcPr>
            <w:tcW w:w="10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сақтаудың орама жиынтығы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