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1b87" w14:textId="f321b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"2010 - 2014 жылдарға арналған республикалық индустрияландыру картасы туралы" Қазақстан Республикасы Үкiметiнiң 2010 жылғы 14 сәуiрдегi № 303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24 ақпандағы № 126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«2010 – 2014 жылдарға арналған республикалық индустрияландыру картасы туралы» Қазақстан Республикасы Үкiметiнiң 2010 жылғы 14 сәуiрдегi № 303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2010 – 2014 жылдарға арналған республикалық </w:t>
      </w:r>
      <w:r>
        <w:rPr>
          <w:rFonts w:ascii="Times New Roman"/>
          <w:b w:val="false"/>
          <w:i w:val="false"/>
          <w:color w:val="000000"/>
          <w:sz w:val="28"/>
        </w:rPr>
        <w:t>индустрияландыру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126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сәуiрдегi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303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– 2014 жылдарға арналған республикалық индустрияландыру</w:t>
      </w:r>
      <w:r>
        <w:br/>
      </w:r>
      <w:r>
        <w:rPr>
          <w:rFonts w:ascii="Times New Roman"/>
          <w:b/>
          <w:i w:val="false"/>
          <w:color w:val="000000"/>
        </w:rPr>
        <w:t>
картасы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3270"/>
        <w:gridCol w:w="2158"/>
        <w:gridCol w:w="1788"/>
        <w:gridCol w:w="2830"/>
        <w:gridCol w:w="1466"/>
        <w:gridCol w:w="1744"/>
      </w:tblGrid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Жобаның атауы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мемлекеттiк орган және ұлттық холдинг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Өңiр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Жобаға өтiнiш берушi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Iске асыру мерзiмi*/жобаның мәртебесі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жылға инвестицияларды игеру жоспары, млн. теңге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66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Болат өндiрiсiн жылына 6 млн. тоннаға дейiн ұлғайта отырып, «Арселор Миттал Темiртау» АҚ-ны дамыту және жаңғырту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«Арселор Миттал Темiртау» АҚ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2018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7 531</w:t>
            </w:r>
          </w:p>
        </w:tc>
      </w:tr>
      <w:tr>
        <w:trPr>
          <w:trHeight w:val="109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қаласында жаңа ферроқорытпа зауытын салу (№ 4 цех)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«Қазхром» трансұлттық компаниясы» АҚ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2013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8300,46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Қуаты жылына 75 мың тонна Қарағанды кешенді қорытпалар зауытының 1-кезегін салу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«Қарағанды кешенді қорытпалар зауыты» ЖШС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2015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Металданған өнiм өндiру зауытын салу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«Соколов-Сарыбай кен байыту өндiрiстiк бiрлестiгi» АҚ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2015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Бозшакөл КБК салу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«Kazakhmys Bozshakol (Қазақмыс Бозшакөл)» ЖШС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2014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36 252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КБК салу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«Kazakhmys Aktogay (Қазақмыс Ақтоғай)» ЖШС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2016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103 069</w:t>
            </w:r>
          </w:p>
        </w:tc>
      </w:tr>
      <w:tr>
        <w:trPr>
          <w:trHeight w:val="237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Қуатын жылына 300 мың тонна ферроқорытпаға дейін жеткiзе отырып, ферроқорытпа өндiрiсiн және оның шикiзат базасын әртараптандыру және кеңейту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«Тараз металлургия зауыты» ЖШС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2016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198,115</w:t>
            </w:r>
          </w:p>
        </w:tc>
      </w:tr>
      <w:tr>
        <w:trPr>
          <w:trHeight w:val="7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қаласында ұсақ сұрыпты илек орнағын салу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«Евраз Каспиан Сталь» ЖШС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2013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қаласында толық циклдi автозауыт және автоқұрамдауыштар шығаратын технопарк салу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«Азия Авто» АҚ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2015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жүк вагондарын шығаратын қуаттар құру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«Қазақстандық вагон жасау компаниясы» ЖШС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2011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Электровоздар жасауды ұйымдастыру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темiр жолы» ҰК» АҚ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КАZ РV қазақстандық кремнийі негiзiнде фотоэлектрлiк модульдер өндiрiсiн құру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облысы, ШҚО және Астана қаласы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«Қазатомөнеркәсiп» ҰАК» АҚ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Минералдық тынайтқыштар шығаратын зауыт салу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«ЕвроХим-Тыңайтқыш» ЖШС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2018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Аммиак, азот қышқылы және аммиак селитрасы өндірісін жаңғырту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«ҚазАзот» ЖШС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2012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Өндiрiстiк қуаты жылына 180 мың тонна күкiрт қышқылы зауытын реконструкциялау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«Қазатомөнөркәсiп-КҚЗ» БК» ЖШС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2014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779,822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(акт бойынша ҚҚС-сыз)</w:t>
            </w:r>
          </w:p>
        </w:tc>
      </w:tr>
      <w:tr>
        <w:trPr>
          <w:trHeight w:val="147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 станциясының энергия блогын орнатып, Екiбастұз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МАЭС-2 кеңейту және реконструкциялау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«Самұрық-Энерго» АҚ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2015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62 598 (акт бойынша ҚҚС-сыз)</w:t>
            </w:r>
          </w:p>
        </w:tc>
      </w:tr>
      <w:tr>
        <w:trPr>
          <w:trHeight w:val="111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Екiбастұз МАЭС-1 кеңейту және реконструкциялау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«Екiбастұз МАЭС-1» ЖШС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2016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(акт бойынша ҚҚС-сыз)</w:t>
            </w:r>
          </w:p>
        </w:tc>
      </w:tr>
      <w:tr>
        <w:trPr>
          <w:trHeight w:val="106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ЖЭС-iн салу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«Самұрық-Энерго» АҚ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2018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96 430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(акт бойынша ҚҚС-сыз)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ГЭС-iн жаңғырту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ОҚО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«Самұрық-Энерго» АҚ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2016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(акт бойынша ҚҚС-сыз)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Қазақстанның ұлттық электр желiсiн жаңғырту,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кезең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Өңiраралық жоба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«KEGOC» АҚ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2016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7 733,922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«Қорғас» шекара маңы ынтымақтастығы халықаралық орталығының инфрақұрылымын салу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«Қорғас» шекара маңы ынтымақтастығы халықаралық орталығы» АҚ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– 2018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</w:t>
            </w:r>
          </w:p>
        </w:tc>
      </w:tr>
      <w:tr>
        <w:trPr>
          <w:trHeight w:val="103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облысындағы Индустриялық парктiң инфрақұрылымын салу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«Сарыарқа» ӘКК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2014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«Абу-Даби Плаза» көпфункционалды кешенiн салу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«Aldar Properties PJSC» ЖШС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2016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0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Бурабай ауданындағы «Бурабай» арнайы экономикалық аймағының шекараларында туристiк ойын-сауық кешенiн салу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«Tourism Borovoe City» ЖШС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2021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қаласында «Химфарм» АҚ-ның өндiрiстік қуатын кеңейту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ОҚО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«Химфарм» АҚ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 2013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90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Аффинаж зауытын салу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«Тау-Кен Самұрық» ҰТК» АҚ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2013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Каустикалық сода, үшхлорлы фосфор және глифосат өндірісі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«Бірлескен химия компаниясы» ЖШС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2015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31 096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 химиясы өнімдерін өндіретін зауыт пен көмір шығаратын разрез салу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Қарағанды облысының әкімі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«АРБАТ» БК» ЖШС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2019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69 116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Nomad моделіндегі Ssang Yong маркалы автомобильдерін CKD әдісімен (ұсақ тораптық) жинақтау өндірісін құру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Қостанай облысының әкімі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«СарыарқаАвтоПром» ЖШС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– 2014 ж.ж. 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</w:p>
        </w:tc>
      </w:tr>
      <w:tr>
        <w:trPr>
          <w:trHeight w:val="11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қаласында табақ шыны өндіретін зауыт салу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«Самұрық-Қазына Инвест» ЖШС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– 2015 ж.ж. 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18 864</w:t>
            </w:r>
          </w:p>
        </w:tc>
      </w:tr>
      <w:tr>
        <w:trPr>
          <w:trHeight w:val="11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– Шүлбі ГЭС (Семей) – Өскемен 500 кВ желісін салу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Өңiраралық жоба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«KEGOC» АҚ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– 2017 ж.ж. 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8 053</w:t>
            </w:r>
          </w:p>
        </w:tc>
      </w:tr>
      <w:tr>
        <w:trPr>
          <w:trHeight w:val="40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Рельсті арқалық зауыты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Ақтөбе облысының әкімі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«Ақтөбе рельсті арқалық зауыты» ЖШС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2014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26 445,8</w:t>
            </w:r>
          </w:p>
        </w:tc>
      </w:tr>
      <w:tr>
        <w:trPr>
          <w:trHeight w:val="9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сульфаты өндірісі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«Бірлескен химия компаниясы» ЖШС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2018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(акт бойынша ҚҚС-сыз)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Интеграцияланған газ-химия кешенiн салу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«Самұрық-Қазына» ҰӘҚ» АҚ (келісім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«Kazakhstan Petrochemical Industries Inc» ЖШС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2016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12 051 (акт бойынша ҚҚС-сыз)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«Бейнеу – Бозой – Шымкент» газ құбырын салу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«Самұрық-Қазына» ҰӘҚ» АҚ (келісім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Өңiраралық жоба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«ҚазМұнайГаз» ҰК» АҚ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2015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84 153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пластикалық массалар зауытында жол битумдарын шығару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«Самұрық-Қазына» ҰӘҚ» АҚ (келісім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«ҚазМұнайГаз» ҰК» АҚ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2013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МӨЗ-ін реконструкциялау және жаңғырту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«Самұрық-Қазына» ҰӘҚ» АҚ (келісім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«ҚазМұнайГаз» ҰК» АҚ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2016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144 905,521</w:t>
            </w:r>
          </w:p>
        </w:tc>
      </w:tr>
      <w:tr>
        <w:trPr>
          <w:trHeight w:val="103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МӨЗ-ін реконструкциялау және жаңғырту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«Самұрық-Қазына» ҰӘҚ» АҚ (келісім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ОҚО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«ҚазМұнайГаз» ҰК» АҚ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2016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33 663,049</w:t>
            </w:r>
          </w:p>
        </w:tc>
      </w:tr>
      <w:tr>
        <w:trPr>
          <w:trHeight w:val="69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мұнай-химия зауытын жаңғырту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«Самұрық-Қазына» ҰӘҚ» АҚ (келісім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«ҚазМұнайГаз» ҰК» АҚ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2016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5 635</w:t>
            </w:r>
          </w:p>
        </w:tc>
      </w:tr>
      <w:tr>
        <w:trPr>
          <w:trHeight w:val="2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К5 экологиялық класындағы мотор отынының өндірісі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БҚО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«Конденсат» АҚ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2015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10 045,5</w:t>
            </w:r>
          </w:p>
        </w:tc>
      </w:tr>
      <w:tr>
        <w:trPr>
          <w:trHeight w:val="9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«Батыс Еуропа – Батыс Қытай» халықаралық транзит дәлiзiн реконструкциялау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Өңiраралық жоба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 2015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120 385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FTTH (Fiber to the Home) желiлерiн салу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ККМ, «Самұрық-Қазына»ҰӘҚ»АҚ (келісім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Өңiраралық жоба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«Қазақтелеком» АҚ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2014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19 528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«Жезқазған – Бейнеу» жаңа темiржол желiсiн салу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ККМ, «Самұрық-Қазына» ҰӘҚ» АҚ (келісім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Өңiраралық жоба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темiр жолы» ҰК» АҚ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2016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25 632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«Арқалық – Шұбаркөл» жаңа темiржол желiсiн салу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ККМ, «Самұрық-Қазына» ҰӘҚ» АҚ (келісім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Өңiраралық жоба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темiр жолы» ҰК» АҚ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2015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облысында Алматы қаласының 4 серіктес қаласын салу (1-кезең)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ӨДМ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«G4 Сitу» ЖШС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2031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8 047,7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«KazSat» жерсеріктік байланыс және хабар тарату жүйесiн құру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– 2014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Ғарыш аппараттарын құрастыру-сынау кешенiн құру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 2015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Жердi қашықтан зондтау ғарыш жүйесiн құру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– 2014 ж.ж.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5 433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«Байқоңыр» ғарыш айлағында «Бәйтерек» ҒЗК құру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Бутадиен және синтетикалық каучук өндірісі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«Самұрық-Қазына» ҰӘҚ» АҚ (келісім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«Бірлескен химия компаниясы» ЖШС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0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облысында полимерлі өнім өндірісі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«Самұрық-Қазына» ҰӘҚ» АҚ (келісім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«Бірлескен химия компаниясы» ЖШС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облысында полимерлі өнім өндірісі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«Самұрық-Қазына» ҰӘҚ» АҚ (келісім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«Бірлескен химия компаниясы» ЖШС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«Кендiрлi» курорттық демалыс аймағын дамыту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әкiмдiгi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Қарашығанақ және Қашаған кен орындары шикізаттарының базасында мұнай-химия өндірісін ұйымдастыру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«Самұрық-Қазына» ҰӘҚ» АҚ (келісім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облысы/БҚО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«Бірлескен химия компаниясы» ЖШС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Кальцийленген сода өндірісі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Жамбыл облысының әкімдігі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«Енким» компаниясы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қаласындағы әлемдік деңгейдегі тау-шаңғы курорты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Алматы қаласының әкімдігі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ЖЭС-ін салу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ауданында перспективада 300 МВт дейін кеңейте отырып, қуаты 50 МВт ЖелЭС-ін салу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«Самұрық-Энерго» АҚ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Перспективада 300 МВт дейін кеңейте отырып, Шелек дәлізінде қуаты 60 МВт ЖелЭС-ін салу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«Самұрық-Энерго» АҚ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қаласында бу-газ құрылғысын салу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«Самұрық-Қазына» ҰӘҚ» АҚ (келісім бойынша)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«Қазатомөнеркәсiп» ҰАК» АҚ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ЖЭО-4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Қарағанды облысының әкімдігі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қаласында жаңа ферроқорытпа зауытын салу (№ 5 цех)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«Қазхром» трансұлттық компаниясы» АҚ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Перспективалық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iске асырылуы республикалық бюджеттен қаражат бөлуге де байланысты жобалар бойынша іске асыру мерзімдері тиiстi кезеңдерге арналған республикалық бюджетте көзделген қаражат көлемiне орай нақтыланатын болады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ИЖТМ              - Қазақстан Республикасы Индустрия және жаңа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технологиялар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ККМ               - Қазақстан Республикасы Көлiк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коммуникация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МГМ               - Қазақстан Республикасы Мұнай және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ӨДМ               - Қазақстан Республикасы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ҰҒА               - Қазақстан Республикасы Ұлттық ғарыш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агенттiгi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«ҚазМұнайГаз»     - «ҚазМұнайГаз» ұлттық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ҰК» АҚ              акционерлiк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«Самұрық-Қазына»  - «Самұрық-Қазына» ұлттық 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ҰӘҚ» АҚ             акционерлiк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ШҚО               - Шығыс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ОҚО               - Оңтүстiк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ӘКК               - әлеуметтiк-кәсiпкерлiк корпорация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МӨЗ               - мұнай өңдеу зауыты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КҚЗ               - күкiрт қышқылы зауыты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ЖЭС               - жылу электр станциясы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КБК               - кен байыту комбинаты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ҒЗК               - ғарыш зымыран кешенi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ГЭС               - гидроэлектр станциясы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МАЭС              - мемлекеттiк аудандық электр станциясы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ЖЭО               - жылу электр орталығы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ҰЭЖ               - ұлттық электр жүйесi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                - акционерлiк қоғам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БК                - бiрлескен кәсiпорын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ЖШС               - жауапкершiлiгi шектеулi серiктестiк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темiр  - «Қазақстан темiр жолы»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жолы» ҰК» АҚ        компаниясы» акционерлiк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«Қазатомөнеркәсiп»- «Қазатомөнеркәсiп» ұлттық 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ҰАК» АҚ             компаниясы» акционерлiк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«Тау-Кен Самұрық» - «Тау-Кен Самұрық» ұлттық тау-кен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ҰТК» АҚ             компаниясы» акционерлiк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БҚО               - 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ЖелЭС             - жел электр станциясы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