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936d" w14:textId="6c99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қаласында ЭКСПО - 2017 халықаралық мамандандырылған көрмесін және Алматы қаласында 28-ші қысқы Дүниежүзілік универсиада - 2017-ні дайындау және өткізу кезеңінде қауіпсіздік пен құқық тәртібін қамтамасыз ету жөніндегі ұсыныстар әзірлеу үшін ведомствоаралық комиссия құру туралы" Қазақстан Республикасы Үкіметінің 2013 жылғы 3 желтоқсандағы № 1299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5 наурыздағы № 191 қаулысы. Күші жойылды - Қазақстан Республикасы Үкiметiнiң 2016 жылғы 29 желтоқсандағы № 910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Үкiметiнiң 29.12.2016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қаласында ЭКСПО – 2017 халықаралық мамандандырылған көрмесін және Алматы қаласында 28-ші қысқы Дүниежүзілік универсиада – 2017-ні дайындау және өткізу кезеңінде қауіпсіздік пен құқық тәртібін қамтамасыз ету жөніндегі ұсыныстар әзірлеу үшін ведомствоаралық комиссия құру туралы» Қазақстан Республикасы Үкіметінің 2013 жылғы 3 желтоқсандағы № 1299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құрылған Астана қаласында ЭКСПО – 2017 халықаралық мамандандырылған көрмесін және Алматы қаласында 28-ші қысқы Дүниежүзілік универсиада – 2017-ні дайындау және өткізу кезеңінде қауіпсіздік пен құқық тәртібін қамтамасыз ету жөніндегі ұсыныстар әзірлеу үшін ведомствоаралық комиссияның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Сартаев                   – Қазақстан Республикасы «Сырбар» сыртқы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 Бақтиярұлы           барлау қызметі директорының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Есентаев                  – Қазақстан Республикасы Спорт және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Тастанбек Құтжанұлы         шынықтыру істері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 –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  – «Астана ЭКСПО – 2017»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Амангелдіұлы         компаниясы»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 (келісім бойынша)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Руслан Ысқақұлы Омаров, Елсияр Баймұхамедұлы Қанағатов, Әлішер Хабибұллаұлы Пірметов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