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b78d" w14:textId="1b4b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11 наурыздағы № 220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ережесiн бекiту туралы» Қазақстан Республикасы Үкiметiнiң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министрлiгiне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сот актiлерiн орындау үшiн 2014 жылға арналған республикалық бюджетте соттардың шешiмдерi бойынша мiндеттемелердi орындауға көзделген Қазақстан Республикасы Үкiметiнiң резервiнен 3008854 (үш миллион сегіз мың сегіз жүз елу төрт) теңге бөлінсін.</w:t>
      </w:r>
      <w:r>
        <w:br/>
      </w:r>
      <w:r>
        <w:rPr>
          <w:rFonts w:ascii="Times New Roman"/>
          <w:b w:val="false"/>
          <w:i w:val="false"/>
          <w:color w:val="000000"/>
          <w:sz w:val="28"/>
        </w:rPr>
        <w:t>
</w:t>
      </w:r>
      <w:r>
        <w:rPr>
          <w:rFonts w:ascii="Times New Roman"/>
          <w:b w:val="false"/>
          <w:i w:val="false"/>
          <w:color w:val="000000"/>
          <w:sz w:val="28"/>
        </w:rPr>
        <w:t>
      2. Зиян келтiрген мемлекеттiк органдар Қазақстан Республикасының заңнамасында белгіленген тәртіппен Қазақстан Республикасы Үкiметiнiң резервiнен оқшауландырылған қаражатты өтеу жөнiнде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220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Орындауға жататын сот актiлерiнiң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295"/>
        <w:gridCol w:w="2956"/>
        <w:gridCol w:w="2664"/>
      </w:tblGrid>
      <w:tr>
        <w:trPr>
          <w:trHeight w:val="8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шешiм шығарылған күн</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 сомасы (теңге)</w:t>
            </w:r>
          </w:p>
        </w:tc>
      </w:tr>
      <w:tr>
        <w:trPr>
          <w:trHeight w:val="45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сотының 2013 жылғы 28 наурыздағы шешімі,</w:t>
            </w:r>
            <w:r>
              <w:br/>
            </w:r>
            <w:r>
              <w:rPr>
                <w:rFonts w:ascii="Times New Roman"/>
                <w:b w:val="false"/>
                <w:i w:val="false"/>
                <w:color w:val="000000"/>
                <w:sz w:val="20"/>
              </w:rPr>
              <w:t>
Шығыс Қазақстан облыстық соты азаматтық және әкімшілік істер жөніндегі апелляциялық сот алқасының 2013 жылғы 28 мамырдағы қаулысы,</w:t>
            </w:r>
            <w:r>
              <w:br/>
            </w:r>
            <w:r>
              <w:rPr>
                <w:rFonts w:ascii="Times New Roman"/>
                <w:b w:val="false"/>
                <w:i w:val="false"/>
                <w:color w:val="000000"/>
                <w:sz w:val="20"/>
              </w:rPr>
              <w:t>
Шығыс Қазақстан облыстық соты кассациялық сот алқасының 2013 жылғы 8 тамыздағы қаулысы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 Яковлев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1302600</w:t>
            </w:r>
          </w:p>
        </w:tc>
      </w:tr>
      <w:tr>
        <w:trPr>
          <w:trHeight w:val="5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аудандық сотының 2013 жылғы 14 мамырдағы шешімі, </w:t>
            </w:r>
            <w:r>
              <w:br/>
            </w:r>
            <w:r>
              <w:rPr>
                <w:rFonts w:ascii="Times New Roman"/>
                <w:b w:val="false"/>
                <w:i w:val="false"/>
                <w:color w:val="000000"/>
                <w:sz w:val="20"/>
              </w:rPr>
              <w:t>
Астана қалалық соты азаматтық және әкімшілік істер жөніндегі апелляциялық сот алқасының 2013 жылғы 4 шілдедегі қаулысы,</w:t>
            </w:r>
            <w:r>
              <w:br/>
            </w:r>
            <w:r>
              <w:rPr>
                <w:rFonts w:ascii="Times New Roman"/>
                <w:b w:val="false"/>
                <w:i w:val="false"/>
                <w:color w:val="000000"/>
                <w:sz w:val="20"/>
              </w:rPr>
              <w:t>
Астана қалалық соты кассациялық сот алқасының 2013 жылғы 1 қазандағы қаулысы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 Ахметов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50000</w:t>
            </w:r>
          </w:p>
        </w:tc>
      </w:tr>
      <w:tr>
        <w:trPr>
          <w:trHeight w:val="26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қалалық сотының 2013 жылғы 19 маусымдағы шешімі,</w:t>
            </w:r>
            <w:r>
              <w:br/>
            </w:r>
            <w:r>
              <w:rPr>
                <w:rFonts w:ascii="Times New Roman"/>
                <w:b w:val="false"/>
                <w:i w:val="false"/>
                <w:color w:val="000000"/>
                <w:sz w:val="20"/>
              </w:rPr>
              <w:t>
Атырау облыстық соты азаматтық және әкімшілік істер жөніндегі апелляциялық сот алқасының 2013 жылғы 6 тамыздағы қаулысы,</w:t>
            </w:r>
            <w:r>
              <w:br/>
            </w:r>
            <w:r>
              <w:rPr>
                <w:rFonts w:ascii="Times New Roman"/>
                <w:b w:val="false"/>
                <w:i w:val="false"/>
                <w:color w:val="000000"/>
                <w:sz w:val="20"/>
              </w:rPr>
              <w:t>
Атырау облыстық соты кассациялық сот алқасының 2013 жылғы 18 қыркүйектегі қаулысы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Бұқарбаев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72246</w:t>
            </w:r>
            <w:r>
              <w:br/>
            </w:r>
            <w:r>
              <w:rPr>
                <w:rFonts w:ascii="Times New Roman"/>
                <w:b w:val="false"/>
                <w:i w:val="false"/>
                <w:color w:val="000000"/>
                <w:sz w:val="20"/>
              </w:rPr>
              <w:t>
237297</w:t>
            </w:r>
            <w:r>
              <w:br/>
            </w:r>
            <w:r>
              <w:rPr>
                <w:rFonts w:ascii="Times New Roman"/>
                <w:b w:val="false"/>
                <w:i w:val="false"/>
                <w:color w:val="000000"/>
                <w:sz w:val="20"/>
              </w:rPr>
              <w:t>
300000</w:t>
            </w:r>
            <w:r>
              <w:br/>
            </w:r>
            <w:r>
              <w:rPr>
                <w:rFonts w:ascii="Times New Roman"/>
                <w:b w:val="false"/>
                <w:i w:val="false"/>
                <w:color w:val="000000"/>
                <w:sz w:val="20"/>
              </w:rPr>
              <w:t>
722</w:t>
            </w:r>
          </w:p>
        </w:tc>
      </w:tr>
      <w:tr>
        <w:trPr>
          <w:trHeight w:val="18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қалалық сотының 2013 жылғы 25 шілдедегі шешімі,</w:t>
            </w:r>
            <w:r>
              <w:br/>
            </w:r>
            <w:r>
              <w:rPr>
                <w:rFonts w:ascii="Times New Roman"/>
                <w:b w:val="false"/>
                <w:i w:val="false"/>
                <w:color w:val="000000"/>
                <w:sz w:val="20"/>
              </w:rPr>
              <w:t>
Қарағанды облыстық соты азаматтық және әкімшілік істер жөніндегі апелляциялық сот алқасының 2013 жылғы 17 қыркүйектегі қаулысы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 Жұмабеков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545989</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3008854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3008854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