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3660" w14:textId="a863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"Әкімдердің халыққа есеп беру кездесулерін өткізу туралы" Қазақстан Республикасы Президентінің 2013 жылғы 15 тамыздағы № 615 Жарлығына өзгерістер мен толықтыру енгізу және "Елорданың, республикалық маңызы бар қаланың, облыстардың, облыстық маңызы бар қалалардың және аудандардың рейтингтері туралы" Қазақстан Республикасы Президентінің 2013 жылғы 11 ақпандағы № 500 Жарлығының күші жойылды деп тану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18 наурыздағы № 243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«Әкімдердің халыққа есеп беру кездесулерін өткізу туралы» Қазақстан Республикасы Президентінің 2013 жылғы 15 тамыздағы № 615 Жарлығына өзгерістер мен толықтыру енгізу және «Елорданың, республикалық маңызы бар қаланың, облыстардың, облыстық маңызы бар қалалардың және аудандардың рейтингтері туралы» Қазақстан Республикасы Президентінің 2013 жылғы 11 ақпандағы № 500 Жарлығының күші жойылды деп тану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«Әкімдердің халыққа есеп беру кездесулерін өткізу туралы» Қазақстан Республикасы Президентінің 2013 жылғы 15 тамыздағы № 615 Жарлығына өзгерістер мен толықтыру енгізу және «Елорданың, республикалық маңызы бар қаланың, облыстардың, облыстық маңызы бар қалалардың және аудандардың рейтингтері туралы» Қазақстан Республикасы Президентінің 2013 жылғы 11 ақпандағы № 500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«Әкімдердің халыққа есеп беру кездесулерін өткізу туралы» Қазақстан Республикасы Президентінің 2013 жылғы 15 тамыздағы № 615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44, 648-құжат)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Барлық деңгейдегі әкімдер жыл сайын, бірінші тоқсан ішінде халыққа есеп беру кездесулерін өткізіп, олардың барысында елде жүргізіліп жатқан реформалардың іске асырылуы, тиісті әкімшілік-аумақтық бірліктің өткен жылдағы әлеуметтік-экономикалық дамуы, оны одан әрі дамытудың міндеттері мен негізгі бағыттары туралы хабардар етсін.»;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2-тармақ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Қазақстан Республикасы Президентінің Әкімшілігі мүдделі мемлекеттік органдардың статистикалық деректер негізінде облыстардың, Астана мен Алматы қалаларының әлеуметтік-экономикалық және индустриялық-инновациялық даму деңгейі мен серпініне талдау жүргізуін қамтамасыз етсін.».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«Елорданың, республикалық маңызы бар қаланың, облыстардың, облыстық маңызы бар қалалардың және аудандардың рейтингтері туралы» Қазақстан Республикасы Президентінің 2013 жылғы 11 ақпандағы № 500 Жарлығының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алғашқы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