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a100" w14:textId="0dfa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республикалық бюджеттің көрсеткіштерін түзету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1 сәуірдегі № 293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енгiзiледi.</w:t>
      </w:r>
    </w:p>
    <w:bookmarkStart w:name="z1" w:id="0"/>
    <w:p>
      <w:pPr>
        <w:spacing w:after="0"/>
        <w:ind w:left="0"/>
        <w:jc w:val="both"/>
      </w:pPr>
      <w:r>
        <w:rPr>
          <w:rFonts w:ascii="Times New Roman"/>
          <w:b w:val="false"/>
          <w:i w:val="false"/>
          <w:color w:val="000000"/>
          <w:sz w:val="28"/>
        </w:rPr>
        <w:t>
      «2014 – 2016 жылдарға арналған республикалық бюджет туралы» Қазақстан Республикасының Заңына өзгерістер мен толықтырулар енгізу туралы» 2014 жылғы 31 наурыздағы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мемлекеттік басқару жүйесін одан әрі жетілдіру туралы» Қазақстан Республикасы Президентінің 2014 жылғы 7 наурыздағы № 761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2014 жылға арналған республикалық бюджеттің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2014 – 2016 жылдарға арналған республикалық бюджет, оның ішінде 2014 жылға мынадай:</w:t>
      </w:r>
      <w:r>
        <w:br/>
      </w:r>
      <w:r>
        <w:rPr>
          <w:rFonts w:ascii="Times New Roman"/>
          <w:b w:val="false"/>
          <w:i w:val="false"/>
          <w:color w:val="000000"/>
          <w:sz w:val="28"/>
        </w:rPr>
        <w:t xml:space="preserve">
      1) кiрiстер – 6129775352 мың теңге, оның iшiнде мыналар бойынша: </w:t>
      </w:r>
      <w:r>
        <w:br/>
      </w:r>
      <w:r>
        <w:rPr>
          <w:rFonts w:ascii="Times New Roman"/>
          <w:b w:val="false"/>
          <w:i w:val="false"/>
          <w:color w:val="000000"/>
          <w:sz w:val="28"/>
        </w:rPr>
        <w:t>
      салықтық түсiмдер – 4273818283 мың теңге;</w:t>
      </w:r>
      <w:r>
        <w:br/>
      </w:r>
      <w:r>
        <w:rPr>
          <w:rFonts w:ascii="Times New Roman"/>
          <w:b w:val="false"/>
          <w:i w:val="false"/>
          <w:color w:val="000000"/>
          <w:sz w:val="28"/>
        </w:rPr>
        <w:t>
      салықтық емес түсiмдер – 79850486 мың теңге;</w:t>
      </w:r>
      <w:r>
        <w:br/>
      </w:r>
      <w:r>
        <w:rPr>
          <w:rFonts w:ascii="Times New Roman"/>
          <w:b w:val="false"/>
          <w:i w:val="false"/>
          <w:color w:val="000000"/>
          <w:sz w:val="28"/>
        </w:rPr>
        <w:t>
      негiзгi капиталды сатудан түсетiн түсiмдер – 7485463 мың теңге;</w:t>
      </w:r>
      <w:r>
        <w:br/>
      </w:r>
      <w:r>
        <w:rPr>
          <w:rFonts w:ascii="Times New Roman"/>
          <w:b w:val="false"/>
          <w:i w:val="false"/>
          <w:color w:val="000000"/>
          <w:sz w:val="28"/>
        </w:rPr>
        <w:t>
      трансферттер түсiмдерi – 1768621120 мың теңге;</w:t>
      </w:r>
      <w:r>
        <w:br/>
      </w:r>
      <w:r>
        <w:rPr>
          <w:rFonts w:ascii="Times New Roman"/>
          <w:b w:val="false"/>
          <w:i w:val="false"/>
          <w:color w:val="000000"/>
          <w:sz w:val="28"/>
        </w:rPr>
        <w:t>
      2) шығындар – 6833672664 мың теңге;</w:t>
      </w:r>
      <w:r>
        <w:br/>
      </w:r>
      <w:r>
        <w:rPr>
          <w:rFonts w:ascii="Times New Roman"/>
          <w:b w:val="false"/>
          <w:i w:val="false"/>
          <w:color w:val="000000"/>
          <w:sz w:val="28"/>
        </w:rPr>
        <w:t>
      3) таза бюджеттiк кредит беру – 44953725 мың теңге, оның iшiнде:</w:t>
      </w:r>
      <w:r>
        <w:br/>
      </w:r>
      <w:r>
        <w:rPr>
          <w:rFonts w:ascii="Times New Roman"/>
          <w:b w:val="false"/>
          <w:i w:val="false"/>
          <w:color w:val="000000"/>
          <w:sz w:val="28"/>
        </w:rPr>
        <w:t>
      бюджеттiк кредиттер – 120060192 мың теңге;</w:t>
      </w:r>
      <w:r>
        <w:br/>
      </w:r>
      <w:r>
        <w:rPr>
          <w:rFonts w:ascii="Times New Roman"/>
          <w:b w:val="false"/>
          <w:i w:val="false"/>
          <w:color w:val="000000"/>
          <w:sz w:val="28"/>
        </w:rPr>
        <w:t>
      бюджеттiк кредиттердi өтеу – 75106467 мың теңге;</w:t>
      </w:r>
      <w:r>
        <w:br/>
      </w:r>
      <w:r>
        <w:rPr>
          <w:rFonts w:ascii="Times New Roman"/>
          <w:b w:val="false"/>
          <w:i w:val="false"/>
          <w:color w:val="000000"/>
          <w:sz w:val="28"/>
        </w:rPr>
        <w:t xml:space="preserve">
      4) қаржы активтерiмен жасалатын операциялар бойынша сальдо – 169794509 мың теңге, оның iшiнде: </w:t>
      </w:r>
      <w:r>
        <w:br/>
      </w:r>
      <w:r>
        <w:rPr>
          <w:rFonts w:ascii="Times New Roman"/>
          <w:b w:val="false"/>
          <w:i w:val="false"/>
          <w:color w:val="000000"/>
          <w:sz w:val="28"/>
        </w:rPr>
        <w:t>
      қаржы активтерiн сатып алу – 171044509 мың теңге;</w:t>
      </w:r>
      <w:r>
        <w:br/>
      </w:r>
      <w:r>
        <w:rPr>
          <w:rFonts w:ascii="Times New Roman"/>
          <w:b w:val="false"/>
          <w:i w:val="false"/>
          <w:color w:val="000000"/>
          <w:sz w:val="28"/>
        </w:rPr>
        <w:t>
      мемлекеттiң қаржы активтерiн сатудан түсетiн түсiмдер – 1250000 мың теңге;</w:t>
      </w:r>
      <w:r>
        <w:br/>
      </w:r>
      <w:r>
        <w:rPr>
          <w:rFonts w:ascii="Times New Roman"/>
          <w:b w:val="false"/>
          <w:i w:val="false"/>
          <w:color w:val="000000"/>
          <w:sz w:val="28"/>
        </w:rPr>
        <w:t xml:space="preserve">
      5) тапшылық – -918645546 мың теңге немесе елдiң жалпы iшкi өнiміне қатысты 2,3 пайыз; </w:t>
      </w:r>
      <w:r>
        <w:br/>
      </w:r>
      <w:r>
        <w:rPr>
          <w:rFonts w:ascii="Times New Roman"/>
          <w:b w:val="false"/>
          <w:i w:val="false"/>
          <w:color w:val="000000"/>
          <w:sz w:val="28"/>
        </w:rPr>
        <w:t xml:space="preserve">
      6) бюджет тапшылығын қаржыландыру – 918645546 мың теңге көлемінде атқаруға қабылдансын.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xml:space="preserve">
      мынадай мазмұндағы 4-1) және 4-2) тармақшалармен толықтырылсын: </w:t>
      </w:r>
      <w:r>
        <w:br/>
      </w:r>
      <w:r>
        <w:rPr>
          <w:rFonts w:ascii="Times New Roman"/>
          <w:b w:val="false"/>
          <w:i w:val="false"/>
          <w:color w:val="000000"/>
          <w:sz w:val="28"/>
        </w:rPr>
        <w:t xml:space="preserve">
      «4-1)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 сомаларын бөлу; </w:t>
      </w:r>
      <w:r>
        <w:br/>
      </w:r>
      <w:r>
        <w:rPr>
          <w:rFonts w:ascii="Times New Roman"/>
          <w:b w:val="false"/>
          <w:i w:val="false"/>
          <w:color w:val="000000"/>
          <w:sz w:val="28"/>
        </w:rPr>
        <w:t xml:space="preserve">
      4-2) 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 сомаларын бөлу;»; </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трансферттердің сомаларын бөлу; </w:t>
      </w:r>
      <w:r>
        <w:br/>
      </w:r>
      <w:r>
        <w:rPr>
          <w:rFonts w:ascii="Times New Roman"/>
          <w:b w:val="false"/>
          <w:i w:val="false"/>
          <w:color w:val="000000"/>
          <w:sz w:val="28"/>
        </w:rPr>
        <w:t>
</w:t>
      </w:r>
      <w:r>
        <w:rPr>
          <w:rFonts w:ascii="Times New Roman"/>
          <w:b w:val="false"/>
          <w:i w:val="false"/>
          <w:color w:val="000000"/>
          <w:sz w:val="28"/>
        </w:rPr>
        <w:t>
      мынадай мазмұндағы 10-1), 14-1), 15-1), 17-1) және 17-2) тармақшалармен толықтырылсын:</w:t>
      </w:r>
      <w:r>
        <w:br/>
      </w:r>
      <w:r>
        <w:rPr>
          <w:rFonts w:ascii="Times New Roman"/>
          <w:b w:val="false"/>
          <w:i w:val="false"/>
          <w:color w:val="000000"/>
          <w:sz w:val="28"/>
        </w:rPr>
        <w:t>
      «10-1)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 сомаларын бөлу;»;</w:t>
      </w:r>
      <w:r>
        <w:br/>
      </w:r>
      <w:r>
        <w:rPr>
          <w:rFonts w:ascii="Times New Roman"/>
          <w:b w:val="false"/>
          <w:i w:val="false"/>
          <w:color w:val="000000"/>
          <w:sz w:val="28"/>
        </w:rPr>
        <w:t>
      «14-1)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 сомаларын бөлу;»;</w:t>
      </w:r>
      <w:r>
        <w:br/>
      </w:r>
      <w:r>
        <w:rPr>
          <w:rFonts w:ascii="Times New Roman"/>
          <w:b w:val="false"/>
          <w:i w:val="false"/>
          <w:color w:val="000000"/>
          <w:sz w:val="28"/>
        </w:rPr>
        <w:t>
      «15-1) облыстық бюджеттерге, Астана және Алматы қалаларының бюджеттеріне техникалық және кәсіптік білім беру ұйымдарында білім алушылар стипендияларының мөлшерін ұлғайтуға берілетін ағымдағы нысаналы трансферттер сомаларын бөлу;»;</w:t>
      </w:r>
      <w:r>
        <w:br/>
      </w:r>
      <w:r>
        <w:rPr>
          <w:rFonts w:ascii="Times New Roman"/>
          <w:b w:val="false"/>
          <w:i w:val="false"/>
          <w:color w:val="000000"/>
          <w:sz w:val="28"/>
        </w:rPr>
        <w:t>
      «17-1)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 стипендияларының мөлшерін ұлғайтуға берілетін ағымдағы нысаналы трансферттер сомаларын бөлу;</w:t>
      </w:r>
      <w:r>
        <w:br/>
      </w:r>
      <w:r>
        <w:rPr>
          <w:rFonts w:ascii="Times New Roman"/>
          <w:b w:val="false"/>
          <w:i w:val="false"/>
          <w:color w:val="000000"/>
          <w:sz w:val="28"/>
        </w:rPr>
        <w:t xml:space="preserve">
      17-2) 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 сомаларын бөлу;»;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2014 жылға арналған республикалық бюджетте Жұмыспен қамту 2020 жол картасы шеңберінде іс-шараларды іске асыруға көзделген қаражаттан 63707166 мың теңге мөлшеріндегі сома:</w:t>
      </w:r>
      <w:r>
        <w:br/>
      </w:r>
      <w:r>
        <w:rPr>
          <w:rFonts w:ascii="Times New Roman"/>
          <w:b w:val="false"/>
          <w:i w:val="false"/>
          <w:color w:val="000000"/>
          <w:sz w:val="28"/>
        </w:rPr>
        <w:t>
</w:t>
      </w:r>
      <w:r>
        <w:rPr>
          <w:rFonts w:ascii="Times New Roman"/>
          <w:b w:val="false"/>
          <w:i w:val="false"/>
          <w:color w:val="000000"/>
          <w:sz w:val="28"/>
        </w:rPr>
        <w:t xml:space="preserve">
      1) мынадай іс-шараларды қаржыландыру үшін 19433158 мың теңге сомасында облыстық бюджеттерге, Астана және Алматы қалаларының бюджеттеріне берілетін ағымдағы нысаналы трансферттерді аудару үшін: </w:t>
      </w:r>
      <w:r>
        <w:br/>
      </w:r>
      <w:r>
        <w:rPr>
          <w:rFonts w:ascii="Times New Roman"/>
          <w:b w:val="false"/>
          <w:i w:val="false"/>
          <w:color w:val="000000"/>
          <w:sz w:val="28"/>
        </w:rPr>
        <w:t xml:space="preserve">
      Қазақстан Республикасы Білім және ғылым министрлігіне кадрларды кәсіптік даярлауға 8662640 мың теңге; </w:t>
      </w:r>
      <w:r>
        <w:br/>
      </w:r>
      <w:r>
        <w:rPr>
          <w:rFonts w:ascii="Times New Roman"/>
          <w:b w:val="false"/>
          <w:i w:val="false"/>
          <w:color w:val="000000"/>
          <w:sz w:val="28"/>
        </w:rPr>
        <w:t xml:space="preserve">
      Қазақстан Республикасы Еңбек және халықты әлеуметтік қорғау министрлігіне 10770518 мың теңге, оның ішінде: </w:t>
      </w:r>
      <w:r>
        <w:br/>
      </w:r>
      <w:r>
        <w:rPr>
          <w:rFonts w:ascii="Times New Roman"/>
          <w:b w:val="false"/>
          <w:i w:val="false"/>
          <w:color w:val="000000"/>
          <w:sz w:val="28"/>
        </w:rPr>
        <w:t xml:space="preserve">
      жалақыны ішінара субсидиялауға – 2430973 мың теңге; </w:t>
      </w:r>
      <w:r>
        <w:br/>
      </w:r>
      <w:r>
        <w:rPr>
          <w:rFonts w:ascii="Times New Roman"/>
          <w:b w:val="false"/>
          <w:i w:val="false"/>
          <w:color w:val="000000"/>
          <w:sz w:val="28"/>
        </w:rPr>
        <w:t xml:space="preserve">
      кәсіпкерлік негіздеріне оқытуға – 346475 мың теңге; </w:t>
      </w:r>
      <w:r>
        <w:br/>
      </w:r>
      <w:r>
        <w:rPr>
          <w:rFonts w:ascii="Times New Roman"/>
          <w:b w:val="false"/>
          <w:i w:val="false"/>
          <w:color w:val="000000"/>
          <w:sz w:val="28"/>
        </w:rPr>
        <w:t xml:space="preserve">
      көшуге субсидиялар беруге – 12529 мың теңге; </w:t>
      </w:r>
      <w:r>
        <w:br/>
      </w:r>
      <w:r>
        <w:rPr>
          <w:rFonts w:ascii="Times New Roman"/>
          <w:b w:val="false"/>
          <w:i w:val="false"/>
          <w:color w:val="000000"/>
          <w:sz w:val="28"/>
        </w:rPr>
        <w:t xml:space="preserve">
      кадрларды кәсіптік даярлауға, қайта даярлауға және олардың біліктілігін арттыруға – 1590760 мың теңге; </w:t>
      </w:r>
      <w:r>
        <w:br/>
      </w:r>
      <w:r>
        <w:rPr>
          <w:rFonts w:ascii="Times New Roman"/>
          <w:b w:val="false"/>
          <w:i w:val="false"/>
          <w:color w:val="000000"/>
          <w:sz w:val="28"/>
        </w:rPr>
        <w:t xml:space="preserve">
      жастар практикасына – 2326139 мың теңге; </w:t>
      </w:r>
      <w:r>
        <w:br/>
      </w:r>
      <w:r>
        <w:rPr>
          <w:rFonts w:ascii="Times New Roman"/>
          <w:b w:val="false"/>
          <w:i w:val="false"/>
          <w:color w:val="000000"/>
          <w:sz w:val="28"/>
        </w:rPr>
        <w:t xml:space="preserve">
      жұмыспен ішінара қамтылған жалдамалы қызметкерлерді қайта даярлауға және олардың біліктілігін арттыруға – 73733 мың теңге; </w:t>
      </w:r>
      <w:r>
        <w:br/>
      </w:r>
      <w:r>
        <w:rPr>
          <w:rFonts w:ascii="Times New Roman"/>
          <w:b w:val="false"/>
          <w:i w:val="false"/>
          <w:color w:val="000000"/>
          <w:sz w:val="28"/>
        </w:rPr>
        <w:t xml:space="preserve">
      халықты жұмыспен қамту орталықтарының қызметін қамтамасыз етуге – 3689909 мың теңге; </w:t>
      </w:r>
      <w:r>
        <w:br/>
      </w:r>
      <w:r>
        <w:rPr>
          <w:rFonts w:ascii="Times New Roman"/>
          <w:b w:val="false"/>
          <w:i w:val="false"/>
          <w:color w:val="000000"/>
          <w:sz w:val="28"/>
        </w:rPr>
        <w:t xml:space="preserve">
      ақпараттық жұмысқа – 200000 мың теңге бөлінсін; </w:t>
      </w:r>
      <w:r>
        <w:br/>
      </w:r>
      <w:r>
        <w:rPr>
          <w:rFonts w:ascii="Times New Roman"/>
          <w:b w:val="false"/>
          <w:i w:val="false"/>
          <w:color w:val="000000"/>
          <w:sz w:val="28"/>
        </w:rPr>
        <w:t xml:space="preserve">
      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әлеуметтік тапсырысқа – 100000 мың теңге; </w:t>
      </w:r>
      <w:r>
        <w:br/>
      </w:r>
      <w:r>
        <w:rPr>
          <w:rFonts w:ascii="Times New Roman"/>
          <w:b w:val="false"/>
          <w:i w:val="false"/>
          <w:color w:val="000000"/>
          <w:sz w:val="28"/>
        </w:rPr>
        <w:t>
</w:t>
      </w:r>
      <w:r>
        <w:rPr>
          <w:rFonts w:ascii="Times New Roman"/>
          <w:b w:val="false"/>
          <w:i w:val="false"/>
          <w:color w:val="000000"/>
          <w:sz w:val="28"/>
        </w:rPr>
        <w:t xml:space="preserve">
      2) мынадай іс-шараларды қаржыландыру үшін Қазақстан Республикасы Өңірлік даму министрлiгiне 1917578 мың теңге сомасында облыстық бюджеттерге, Астана және Алматы қалаларының бюджеттеріне берілетін нысаналы даму трансферттерін аудару үшін: </w:t>
      </w:r>
      <w:r>
        <w:br/>
      </w:r>
      <w:r>
        <w:rPr>
          <w:rFonts w:ascii="Times New Roman"/>
          <w:b w:val="false"/>
          <w:i w:val="false"/>
          <w:color w:val="000000"/>
          <w:sz w:val="28"/>
        </w:rPr>
        <w:t xml:space="preserve">
      қызметтік тұрғын үй салуға және (немесе) сатып алуға – 469493 мың теңге; </w:t>
      </w:r>
      <w:r>
        <w:br/>
      </w:r>
      <w:r>
        <w:rPr>
          <w:rFonts w:ascii="Times New Roman"/>
          <w:b w:val="false"/>
          <w:i w:val="false"/>
          <w:color w:val="000000"/>
          <w:sz w:val="28"/>
        </w:rPr>
        <w:t>
      жастарға арналған жатақхана салу, сатып алу, құрылысын аяқтауға – 79335 мың теңге;</w:t>
      </w:r>
      <w:r>
        <w:br/>
      </w:r>
      <w:r>
        <w:rPr>
          <w:rFonts w:ascii="Times New Roman"/>
          <w:b w:val="false"/>
          <w:i w:val="false"/>
          <w:color w:val="000000"/>
          <w:sz w:val="28"/>
        </w:rPr>
        <w:t xml:space="preserve">
      инженерлік-коммуникациялық инфрақұрылымды дамытуға және (немесе) сатып алуға – 15550 мың теңге; </w:t>
      </w:r>
      <w:r>
        <w:br/>
      </w:r>
      <w:r>
        <w:rPr>
          <w:rFonts w:ascii="Times New Roman"/>
          <w:b w:val="false"/>
          <w:i w:val="false"/>
          <w:color w:val="000000"/>
          <w:sz w:val="28"/>
        </w:rPr>
        <w:t xml:space="preserve">
      инженерлік-коммуникациялық инфрақұрылымның жетіспейтін объектілерін дамытуға және салуға – 1353200 мың теңге; </w:t>
      </w:r>
      <w:r>
        <w:br/>
      </w:r>
      <w:r>
        <w:rPr>
          <w:rFonts w:ascii="Times New Roman"/>
          <w:b w:val="false"/>
          <w:i w:val="false"/>
          <w:color w:val="000000"/>
          <w:sz w:val="28"/>
        </w:rPr>
        <w:t>
</w:t>
      </w:r>
      <w:r>
        <w:rPr>
          <w:rFonts w:ascii="Times New Roman"/>
          <w:b w:val="false"/>
          <w:i w:val="false"/>
          <w:color w:val="000000"/>
          <w:sz w:val="28"/>
        </w:rPr>
        <w:t xml:space="preserve">
      3) мынадай іс-шараларды қаржыландыру үшін инфрақұрылымды және тұрғын үй-коммуналдық шаруашылықты дамыту арқылы жұмыспен қамтуды қамтамасыз етуге 41789277 мың теңге сомасында облыстық бюджеттерге, Астана және Алматы қалаларының бюджеттеріне берілетін нысаналы трансферттерді аудару үшін: </w:t>
      </w:r>
      <w:r>
        <w:br/>
      </w:r>
      <w:r>
        <w:rPr>
          <w:rFonts w:ascii="Times New Roman"/>
          <w:b w:val="false"/>
          <w:i w:val="false"/>
          <w:color w:val="000000"/>
          <w:sz w:val="28"/>
        </w:rPr>
        <w:t xml:space="preserve">
      Қазақстан Республикасы Өңірлік даму министрлiгiне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35962250 мың теңге; </w:t>
      </w:r>
      <w:r>
        <w:br/>
      </w:r>
      <w:r>
        <w:rPr>
          <w:rFonts w:ascii="Times New Roman"/>
          <w:b w:val="false"/>
          <w:i w:val="false"/>
          <w:color w:val="000000"/>
          <w:sz w:val="28"/>
        </w:rPr>
        <w:t xml:space="preserve">
      Қазақстан Республикасы Денсаулық сақтау министрлiгiне ауылдық елді мекендерде орналасқан дәрігерлік амбулаториялар мен фельдшерлік-акушерлік пункттердің құрылысына 5827027 мың теңге; </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министрлiгiне 519494 мың теңге сомасында, оның ішінде:</w:t>
      </w:r>
      <w:r>
        <w:br/>
      </w:r>
      <w:r>
        <w:rPr>
          <w:rFonts w:ascii="Times New Roman"/>
          <w:b w:val="false"/>
          <w:i w:val="false"/>
          <w:color w:val="000000"/>
          <w:sz w:val="28"/>
        </w:rPr>
        <w:t>
      Жұмыспен қамту 2020 жол картасын ақпараттық сүйемелдеуді және оның ақпараттық жұмысын қамтамасыз етуге – 377859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141635 мың теңге бөлінсін;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министрлiгiне 2013 жылы басталған республикалық әлеуметтік-мәдени нысандарды күрделі жөндеуді аяқтауға – 47659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«7. Қазақстан Республикасы Ауыл шаруашылығы министрлiгi: </w:t>
      </w:r>
      <w:r>
        <w:br/>
      </w:r>
      <w:r>
        <w:rPr>
          <w:rFonts w:ascii="Times New Roman"/>
          <w:b w:val="false"/>
          <w:i w:val="false"/>
          <w:color w:val="000000"/>
          <w:sz w:val="28"/>
        </w:rPr>
        <w:t>
      2014 жылғы 20 ақпанға дейінгі мерзімде:</w:t>
      </w:r>
      <w:r>
        <w:br/>
      </w:r>
      <w:r>
        <w:rPr>
          <w:rFonts w:ascii="Times New Roman"/>
          <w:b w:val="false"/>
          <w:i w:val="false"/>
          <w:color w:val="000000"/>
          <w:sz w:val="28"/>
        </w:rPr>
        <w:t>
</w:t>
      </w:r>
      <w:r>
        <w:rPr>
          <w:rFonts w:ascii="Times New Roman"/>
          <w:b w:val="false"/>
          <w:i w:val="false"/>
          <w:color w:val="000000"/>
          <w:sz w:val="28"/>
        </w:rPr>
        <w:t>
      1) ауыл шаруашылығын қолдауға берілетін кредиттер (лизинг) бойынша сыйақы мөлшерлемелерін өтеуге арналған қаржыны пайдалану тәртiбi туралы;</w:t>
      </w:r>
      <w:r>
        <w:br/>
      </w:r>
      <w:r>
        <w:rPr>
          <w:rFonts w:ascii="Times New Roman"/>
          <w:b w:val="false"/>
          <w:i w:val="false"/>
          <w:color w:val="000000"/>
          <w:sz w:val="28"/>
        </w:rPr>
        <w:t>
</w:t>
      </w:r>
      <w:r>
        <w:rPr>
          <w:rFonts w:ascii="Times New Roman"/>
          <w:b w:val="false"/>
          <w:i w:val="false"/>
          <w:color w:val="000000"/>
          <w:sz w:val="28"/>
        </w:rPr>
        <w:t>
      2) қаржылық сауықтыру үшін агроөнеркәсіптік кешен субъектілерінің кредиттік және лизингтік міндеттемелері бойынша сыйақы мөлшерлемелерін субсидиялауға арналған қаражатты пайдалану тәртiбi туралы;</w:t>
      </w:r>
      <w:r>
        <w:br/>
      </w:r>
      <w:r>
        <w:rPr>
          <w:rFonts w:ascii="Times New Roman"/>
          <w:b w:val="false"/>
          <w:i w:val="false"/>
          <w:color w:val="000000"/>
          <w:sz w:val="28"/>
        </w:rPr>
        <w:t>
      2014 жылғы 30 мамырға дейінгі мерзімде:</w:t>
      </w:r>
      <w:r>
        <w:br/>
      </w:r>
      <w:r>
        <w:rPr>
          <w:rFonts w:ascii="Times New Roman"/>
          <w:b w:val="false"/>
          <w:i w:val="false"/>
          <w:color w:val="000000"/>
          <w:sz w:val="28"/>
        </w:rPr>
        <w:t>
</w:t>
      </w:r>
      <w:r>
        <w:rPr>
          <w:rFonts w:ascii="Times New Roman"/>
          <w:b w:val="false"/>
          <w:i w:val="false"/>
          <w:color w:val="000000"/>
          <w:sz w:val="28"/>
        </w:rPr>
        <w:t xml:space="preserve">
      1)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бюджеттік бағдарламасы бойынша көзделген қаражатты бөлу туралы; </w:t>
      </w:r>
      <w:r>
        <w:br/>
      </w:r>
      <w:r>
        <w:rPr>
          <w:rFonts w:ascii="Times New Roman"/>
          <w:b w:val="false"/>
          <w:i w:val="false"/>
          <w:color w:val="000000"/>
          <w:sz w:val="28"/>
        </w:rPr>
        <w:t>
</w:t>
      </w:r>
      <w:r>
        <w:rPr>
          <w:rFonts w:ascii="Times New Roman"/>
          <w:b w:val="false"/>
          <w:i w:val="false"/>
          <w:color w:val="000000"/>
          <w:sz w:val="28"/>
        </w:rPr>
        <w:t>
      2)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трансферттерді пайдалану тәртібі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2) тармақшасының екінші абзацы мынадай редакцияда жазылсын:</w:t>
      </w:r>
      <w:r>
        <w:br/>
      </w:r>
      <w:r>
        <w:rPr>
          <w:rFonts w:ascii="Times New Roman"/>
          <w:b w:val="false"/>
          <w:i w:val="false"/>
          <w:color w:val="000000"/>
          <w:sz w:val="28"/>
        </w:rPr>
        <w:t>
      «145 «Кәсіби стандарттарды әзірлеу» бюджеттік бағдарламасы бойынша көзделген қаражатты бөлу және кәсіби стандарттарды әзірлеуге берілетін қаражатты пайдалану тәртібі туралы;»;</w:t>
      </w:r>
      <w:r>
        <w:br/>
      </w:r>
      <w:r>
        <w:rPr>
          <w:rFonts w:ascii="Times New Roman"/>
          <w:b w:val="false"/>
          <w:i w:val="false"/>
          <w:color w:val="000000"/>
          <w:sz w:val="28"/>
        </w:rPr>
        <w:t>
      мынадай мазмұндағы 4) тармақшамен толықтырылсын:</w:t>
      </w:r>
      <w:r>
        <w:br/>
      </w:r>
      <w:r>
        <w:rPr>
          <w:rFonts w:ascii="Times New Roman"/>
          <w:b w:val="false"/>
          <w:i w:val="false"/>
          <w:color w:val="000000"/>
          <w:sz w:val="28"/>
        </w:rPr>
        <w:t xml:space="preserve">
      «4) 2014 жылғы 15 сәуірге дейінгі мерзімде 2014 жылғы 1 сәуірден бастап уәкілетті ұйымнан зейнетақы төлемдерін ұлғайту туралы Қазақстан Республикасы Үкіметінің қаулы жобасын әзірлесін және заңнамада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2) тармақшасының алтыншы абзацы мынадай редакцияда жазылсын:</w:t>
      </w:r>
      <w:r>
        <w:br/>
      </w:r>
      <w:r>
        <w:rPr>
          <w:rFonts w:ascii="Times New Roman"/>
          <w:b w:val="false"/>
          <w:i w:val="false"/>
          <w:color w:val="000000"/>
          <w:sz w:val="28"/>
        </w:rPr>
        <w:t>
      «Қазақстан Республикасының тұрғын үй-коммуналдық шаруашылығын жаңғыртудың 2011 – 2020 жылдарға арналған бағдарламасы шеңберінде 042 «Облыстық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 бюджеттік бағдарламасы шеңберінде көзделген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xml:space="preserve">
      «2014 жылғы 30 сәуірге дейінгі мерзімде осы қаулының </w:t>
      </w:r>
      <w:r>
        <w:br/>
      </w:r>
      <w:r>
        <w:rPr>
          <w:rFonts w:ascii="Times New Roman"/>
          <w:b w:val="false"/>
          <w:i w:val="false"/>
          <w:color w:val="000000"/>
          <w:sz w:val="28"/>
        </w:rPr>
        <w:t>
2-тармағының 17-2) тармақшасында көрсетілген жаңартылатын энергия көздерін пайдалануды қолдауға берілетін қаражатты пайдалану тәртібі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және </w:t>
      </w:r>
      <w:r>
        <w:rPr>
          <w:rFonts w:ascii="Times New Roman"/>
          <w:b w:val="false"/>
          <w:i w:val="false"/>
          <w:color w:val="000000"/>
          <w:sz w:val="28"/>
        </w:rPr>
        <w:t>24-қосымшалар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көрсетілген қаулыға 4-1, 4-2, 10-1, 14-1, 15-1, 17-1 және 17-2-қосымшалармен толықтырылсын.</w:t>
      </w:r>
      <w:r>
        <w:br/>
      </w:r>
      <w:r>
        <w:rPr>
          <w:rFonts w:ascii="Times New Roman"/>
          <w:b w:val="false"/>
          <w:i w:val="false"/>
          <w:color w:val="000000"/>
          <w:sz w:val="28"/>
        </w:rPr>
        <w:t>
</w:t>
      </w:r>
      <w:r>
        <w:rPr>
          <w:rFonts w:ascii="Times New Roman"/>
          <w:b w:val="false"/>
          <w:i w:val="false"/>
          <w:color w:val="000000"/>
          <w:sz w:val="28"/>
        </w:rPr>
        <w:t>
      3. Орталық атқарушы органдар Қазақстан Республикасы Үкіметінің бұрын қабылданған шешімдерін осы қаулыға сәйкес келтіру туралы ұсыныстарын 2014 жылғы 15 мамырға дейінгі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4. Осы қаулы 2014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2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 сәуірдегі</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1-қосымша       </w:t>
      </w:r>
    </w:p>
    <w:bookmarkEnd w:id="1"/>
    <w:bookmarkStart w:name="z28" w:id="2"/>
    <w:p>
      <w:pPr>
        <w:spacing w:after="0"/>
        <w:ind w:left="0"/>
        <w:jc w:val="left"/>
      </w:pPr>
      <w:r>
        <w:rPr>
          <w:rFonts w:ascii="Times New Roman"/>
          <w:b/>
          <w:i w:val="false"/>
          <w:color w:val="000000"/>
        </w:rPr>
        <w:t xml:space="preserve"> 
2014 жылға арналған республикалық бюджет көрсеткіштерін түзету</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993"/>
        <w:gridCol w:w="1632"/>
        <w:gridCol w:w="8109"/>
        <w:gridCol w:w="2273"/>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w:t>
            </w:r>
          </w:p>
        </w:tc>
      </w:tr>
      <w:tr>
        <w:trPr>
          <w:trHeight w:val="3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-8 607 645</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-40 408 399</w:t>
            </w:r>
          </w:p>
        </w:tc>
      </w:tr>
      <w:tr>
        <w:trPr>
          <w:trHeight w:val="7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-16 277 049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жүйесін және желілердің мониторингін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-6 384 940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орбиталдық-жиілік ресурсын халықаралық-құқықтық қорғау және үйлестіру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-151 991</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желілердің мониторингі жүйесін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жүйелердің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-8 973 914</w:t>
            </w:r>
          </w:p>
        </w:tc>
      </w:tr>
      <w:tr>
        <w:trPr>
          <w:trHeight w:val="25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r>
      <w:tr>
        <w:trPr>
          <w:trHeight w:val="84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r>
      <w:tr>
        <w:trPr>
          <w:trHeight w:val="8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31 800 754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қызметтерi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165 713</w:t>
            </w:r>
          </w:p>
        </w:tc>
      </w:tr>
      <w:tr>
        <w:trPr>
          <w:trHeight w:val="7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16 277 049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8 973 914</w:t>
            </w:r>
          </w:p>
        </w:tc>
      </w:tr>
      <w:tr>
        <w:trPr>
          <w:trHeight w:val="34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r>
      <w:tr>
        <w:trPr>
          <w:trHeight w:val="7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мемлекеттiк деректер базасын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r>
      <w:tr>
        <w:trPr>
          <w:trHeight w:val="81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мобильдiк Үкiметi ақпараттық жүйесiн құру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r>
      <w:tr>
        <w:trPr>
          <w:trHeight w:val="37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-67 143 670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саясатты қалыптастыру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-891 111</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қайраткерлерді ынталандыру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-74 763</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-186 336</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-2 334 158</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-1 092 797</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-465 370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-40 668 295</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25 723 538</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министрлігінің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2 334 158</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r>
      <w:tr>
        <w:trPr>
          <w:trHeight w:val="36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41 093 762</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405 163</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40 668 295</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6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8 934 015</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-9 548 214</w:t>
            </w:r>
          </w:p>
        </w:tc>
      </w:tr>
      <w:tr>
        <w:trPr>
          <w:trHeight w:val="99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-3 638 816</w:t>
            </w:r>
          </w:p>
        </w:tc>
      </w:tr>
      <w:tr>
        <w:trPr>
          <w:trHeight w:val="7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бақылау, инфрақұрылымды және бәсекелес нарықты дамыту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3 148 339</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министрлігінің күрделі шығыстары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-922 157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қызметтерін ұсыну жөніндегі залалдарын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-7 594 606</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халықты оқыту қызметтері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-165 713</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 техникалық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-50 071</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18 482 229</w:t>
            </w:r>
          </w:p>
        </w:tc>
      </w:tr>
      <w:tr>
        <w:trPr>
          <w:trHeight w:val="76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 және ақпараттандыру саласындағы саясатты қалыптастыру, үйлестiру, бақылау, инфрақұрылымды және бәсекелес нарықты дамыту жөнiндегi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808 497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агенттiгiнiң күрделi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930 507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жөнiндегi залалдарын субсидиялау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7 594 606</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50 071</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6 384 940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орбиталдық-жиiлiк ресурсын халықаралық-құқықтық қорғау және үйлестiру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151 991</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r>
      <w:tr>
        <w:trPr>
          <w:trHeight w:val="4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-15 470 447</w:t>
            </w:r>
          </w:p>
        </w:tc>
      </w:tr>
      <w:tr>
        <w:trPr>
          <w:trHeight w:val="6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r>
      <w:tr>
        <w:trPr>
          <w:trHeight w:val="78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қызметтерiн жүзеге асыратын заңды тұлғалардың жарғылық капиталдарын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r>
      <w:tr>
        <w:trPr>
          <w:trHeight w:val="31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15 470 447</w:t>
            </w:r>
          </w:p>
        </w:tc>
      </w:tr>
      <w:tr>
        <w:trPr>
          <w:trHeight w:val="52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қызметтерiн жүзеге асыратын заңды тұлғалардың жарғылық капиталдарын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r>
      <w:tr>
        <w:trPr>
          <w:trHeight w:val="58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r>
    </w:tbl>
    <w:bookmarkStart w:name="z2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2-қосымша         </w:t>
      </w:r>
    </w:p>
    <w:bookmarkEnd w:id="3"/>
    <w:bookmarkStart w:name="z3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1-қосымша       </w:t>
      </w:r>
    </w:p>
    <w:bookmarkEnd w:id="4"/>
    <w:bookmarkStart w:name="z31" w:id="5"/>
    <w:p>
      <w:pPr>
        <w:spacing w:after="0"/>
        <w:ind w:left="0"/>
        <w:jc w:val="left"/>
      </w:pPr>
      <w:r>
        <w:rPr>
          <w:rFonts w:ascii="Times New Roman"/>
          <w:b/>
          <w:i w:val="false"/>
          <w:color w:val="000000"/>
        </w:rPr>
        <w:t xml:space="preserve"> 
2014 – 2016 жылдарға арналған басым республикалық бюджеттік</w:t>
      </w:r>
      <w:r>
        <w:br/>
      </w:r>
      <w:r>
        <w:rPr>
          <w:rFonts w:ascii="Times New Roman"/>
          <w:b/>
          <w:i w:val="false"/>
          <w:color w:val="000000"/>
        </w:rPr>
        <w:t>
инвестициялар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64"/>
        <w:gridCol w:w="664"/>
        <w:gridCol w:w="797"/>
        <w:gridCol w:w="5976"/>
        <w:gridCol w:w="1748"/>
        <w:gridCol w:w="1748"/>
        <w:gridCol w:w="1748"/>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05"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1 354 219 971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1 087 056 696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926 493 261</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414 533 973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380 437 850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336 203 450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21 054 647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13 417 504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8 340 023</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ҚР-ның Әзербайжан Республикасындағы Елшілігі ғимараттар кешенін жобалау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1 511 576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1 813 797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11 585 267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7 615 023</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ақпараттык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ақпараттык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10 489 761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966 708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2 549 265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өткізу пунктінің жобалау-сметалық құжаттамасын әзірлеу, салу, кеңейту және қайта жанарту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«Қапланбек» өткізу пунктінің жобалау-сметалық құжаттамасын әзірлеу, салу, кеңейту және қайта жанарту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3 883 495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Халыққа қызмет көрсету орталықтарын интеграцияланған ақпараттық жүйесін дамыту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541 148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ақпараттык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ақпараттык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48 282 916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54 644 023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34 132 299</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18 401 985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18 723 242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16 549 760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14 990 216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14 215 861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13 541 737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11 688 670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кіші аудандары үшін II үлгідегі) 6 автомобильге арналған өрт депосының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674 124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үлгілік жоба үшін II үлгідегі 6 автомобильге арналған өрт депосының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тұрғын үй қалалық жаға жайы ауданындағы Елек өзенінің жағасындағы «Елек» орталық суда құтқару станциясын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ауылындағы 68303 әскери бөлімінің жылытылатын ғимараттары үшін модульді газ қазандығы және жылу трассасы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12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320 573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IВ, IIIА климаттық кіші аудандарға арналған II үлгідегі 6 автомобильге арналған өрт депосының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13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IВ, IIIВ және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шығуға арналған үлгілік өрт сөндіру депосын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14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 «Сейсмикалық белсенділігі 8 балдық IВ, IIIВ және IVГ климаттық кіші аудандарға аналған II-үлгідегі 6 автомобильге арналған өрт сөндіру депосының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 ауданының батыс жағындағы бекітілген жер учаскесінде орналасқан өрт сөндіру депосы ғимараттарының құрылысы. Ақбұлақ ықшам ауданындағы 6 автомобильді өрт сөндіру депосының кешені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379 936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 құрылысы мен үлгілік жобасын байланыстыру жөніндегі жобалық-сметалық құжаттаманы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қызметінің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29 862 731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31 045 261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21 810 084</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37 217 518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18 486 077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10 651 235</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16 114 588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9 471 216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3 982 174</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8 723 092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4 663 129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кентіндегі ЕЦ-166/26 мекемесінің қазандығын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Заречный кентінің ЛА-155/12 мекемесін 1500 орынға арналған қатаң режимдегі түзеу колониясы етіп салу және реконструкциялау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1500 орынға арналған тергеу изоляторын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3 068 256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2 933 320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1 367 279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ГМ 172/6 мекемесіндегі кәріз желілерін салу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Ленгер қаласының түзеу мекемелерін күзету жөніндегі Ішкі әскерлердің әскери қызметшілерін орналастыру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2 020 602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1 854 526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 ІІМ Ішкі әскерлердің 3656 әскери бөлім объектілерін (кешендер) салу және құру (әуе эскадрильясы)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ғимаратының кешенін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тіркеу және бейнебақылау жүйелерімен интеграцияланған функцияларды біріктіретін жол қозғалысы үшін бақылаудың зияткерлік жүйелерін қаланың көше-жол желілеріне сатып алу және орнату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 беру және телефония желісін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1 776 926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автоматтандырылған қылмыстық-атқару жүйесі деректер базасын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363 449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1 182 489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мамандандырылған ауданаралық экономикалық соттың және Талдықорған қаласында № 1 кәмілетке толмағандардың ісі бойынша мамандандырылған ауданаралық экономикалық соттың ғимараттарын салу» үлгілік жобаға жалғастырып 10 құрамды жобалық-сметалық құжаттамасын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қаласындағы Алматы облысының Алматы облыстық сот ғимаратына жапсарлас құрылыс салу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әкімшілік соттың базасында аумақтық сот орындаушылары учаскесімен бірге әкімшілік сот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қаласында қалалық соттың ғимаратын салу» ҚР ТЖ  АСҒ 7» үлгілік жобаға жалғастырып жобалық-сметалық құжаттамасын әзірлеу (9 құрамды)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қаласындағы № 2 сотының ғимаратын салу»  ҚР ТЖ 10 АСҒ» үлгілік жобаға жалғастырып жобалық-сметалық құжаттамасын әзірлеу (13 құрамды)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ауылындағы аудандық сот ғимаратын салу» (2 құрамды)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Қарағанды облыстық сотын салу» жобалық-сметалық құжаттамасын әзірлеу (7 құрамды)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3 775 229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3 191 760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Панфилов ауданының Жаркент қаласында Головацкий көшесі, 127/1  мекенжайында Панфилов аудандық прокуратурасының ғимаратын салу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ауылындағы аудандық прокуратура ғимараты жұмыс жобасының байламы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57 229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кентіндегі аудандық прокуратура ғимараты жұмыс жобасының байламы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кентіндегі аудандық прокуратура ғимараты құрылысы жұмыс жобасының байламы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және Аягөз гарнизонының әскери прокуратурасы ғимаратының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прокуратура ғимаратының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«Қарасу» шағын ауданында «Жамбыл облысы бойынша ҚР Бас прокуратурасының құқықтық статистика және арнайы есепке алу жөніндегі Комитетінің Басқармасы» ММ-нің әкімшілік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Шуқаласы Оспанов көшесі бойындағы ауданаралық және көлік прокуратурасының әкімшілік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ауылының әкімшілік ғимараты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 Сәтпаев көшесі бойындағы әскери, көлік прокуратуралары және ҚСЖАЕАЖК әкімшілік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ауылындағы Созақ аудандық прокуратурасының әкімшілік ғимаратын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2 481 076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Орынбор және Сығанақ көшелерінің қиылысында паркингі бар көп пәтерлі тұрғын үй кешені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1 366 114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Сығанақ көшесінің оңтүстігіндегі Қабанбай батыр даңғылы бойындағы әкімшілік ғимараты (Т-100 көшесінің солтүстігі)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1 114 962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банкін»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4 859 657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4 859 657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4 859 657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4 859 657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16 960 527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6 493 029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9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13 260 308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2 766 205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3 637 890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Cырткы қарыздар есебiнен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9 622 418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1 604 764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сатып алу және Алматы облысының Талдықорған қаласындағы кеңсе-қонақ үй кешенін жатақхана ретінде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1 604 764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1 783 951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Ломов көш., 64 мекенжайындағы «С.Торайғыров атындағы Павлодар мемлекеттік университеті» РМҚК аумағында 500 орынға арналған жатақхана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974 654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Торайғыров көшесіндегі «Павлодар мемлекеттік педагогикалық институты» РМКК 500 орынға арналған жатақхана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809 297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Ғ.Иляев №14 көшесінде орналасқан ОҚМПИ 500 орындық жатақхана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2 894 540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Бұхар жырау көшесі № 36 мекен жайында орналасқан мектеп-интернатының бұрыннан бар ғимаратына өтетін өткел галерияларымен төрт қабатты кешенді (жатақхана, бассейні бар спортзал, мәжіліс залы, асхана, кітапхана, оқу-үйірме бөлмелері)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1 394 126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Әйтеке би, 99 көшесінің бойында орналасқан «Қазақ мемлекеттік қыздар педагогикалық университеті» РМҚК медициналық пункті бар, 450 орындық жатақхана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614 740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КазҰТУ-дің 344 орындық жатақханасын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 8 оқу корпусын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2 563 042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1 125 231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студенттік қалашықтың құрылысы бойынша жобалау-сметалық құжаттарды әзірлеу және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703 699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Сауран және Ақмешіт көшелерінің арасындағы Керей-Жәнібек хандар көшесіндегі пәтер типтес жатақхананың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қаласының мемлекеттік медицина университеті» РМК үшін 1000 орынға арналған жатақхана салу үшін жобалау-сметалық құжаттаманы дайындау және оны ведомстводан тыс мемлекеттік сараптамадан өткізу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17 352 677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обьектілерін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 орындық госпиталь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12 488 808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төсектік «Балбұлақ» республикалық балаларды оңалту орталығының жатын корпусын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Алмалы ауданының, Абай көшесі, 91 үй, қондырмасы бар «Каньонды»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5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 бойындағы сот медицинасы орталығы. Түзету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7 300 934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6 373 025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орталығының автоматтандырылған ақпараттық жүйесін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қамтамсыз ету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Республикалық есту қабілетін түзету орталығы» Республикалық мемлекеттік қазыналық кәсіпорны ғимаратын салуға жобалау-сметалық құжаттамасын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энергия тиімділігі орталығын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энергия тиімділігі орталығын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10 276 119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ауданындағы туристік маршруттарды жайғастыру (прокатқа беру және қоғамдық тамақтандыру объектілері бар велосипед, жаяу жүргіншілер және шаңғы жолдары)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5 622 294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қаласында республикалық шаңғы базасын салу (I және II 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5 622 294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39 001 815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кентінде виварийі бар ветеринариялық зертханасының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108 298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285 553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ауданының Жітіқара қаласындағы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196 819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37 630 561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жобасы бойынша жобалау-сметалық құжаттамасын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1 539 832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 жобасы бойынша жобалау-сметалық құжаттамасын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1 388 749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2 426 538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Шабақты көлінің аумағында орналасқан лабораториялық-өндірістік ғимаратын салуға арналған ЖСҚ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кентіндегі Кенесары көшесі, 39 мекен жайындағы Көкшетау аймақтық ағаш тұқымы станциясының ғимаратын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Амангелді ауылдық округінде Қорғалжын Мемлекеттік табиғи қорығы мемлекеттік мекемесінің кардонын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29 517 527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29 517 527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3 674 757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3 169 424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1 592 217</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реконструкциялау, құрылыстың 2-ші кезегі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1 377 589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магистарльды су құбырын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774 436</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817 781</w:t>
            </w:r>
          </w:p>
        </w:tc>
      </w:tr>
      <w:tr>
        <w:trPr>
          <w:trHeight w:val="10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реконструкциялау. Жобалау-сметалық құжаттама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су қоймасының жұмыс су жібергішін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1 212 502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ауданындағы Тентек өзенінің оңжағалау магистралдық каналымен Тентек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өзеніңдегі Жоғарғы-Ақсу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Сүмбе өзеніндегі гидротехникалық құрылысты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Үлкен Алматы каналында су бөлуді және су есептегіш жүйесін енгізіп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1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3 272 520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3 475 501</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Қаракөл өзеніндегі гидроторапты «Оң жағалау» және «Сол жағалау» магистральды каналдарымен қоса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«Кішібөкен» магистральдық каналымен Кіші Бөкен ө.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203 819</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«Ақтоған» магистральдық каналымен Үлкен Бөкен ө.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357 827</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«Ворошилов» магистральдық каналымен Көкпекті ө.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595 275</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 бөгетті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723 573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Базар ө. су бөгетін реконструкциялау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3 265 991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786 755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1-ші кезеңі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323 979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2-ші кезеңі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2 152 457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Шаған су қоймасына апатты тасқын су бұруды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611 681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каналдың №№5 (3), 4 (2), 16 (3), 17 (3) сорғы стансаларының негізгі технологиялық жабдықтарын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Сәтбаев атындағы каналдың сорғы станцияларын автоматтандыру және қайта құрылымдау. 1-кезек. Қаныш Сәтбаев атындағы каналдың байланыс жүйесін жетілдіру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468 778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«Жайрем-Қаражал» топтық су құйылымының құрылысы (Тұзкөл су тартылымы)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3 985 791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5 114 650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5 800 890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2 145 441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1 982 824</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 Жаңақорған ауданы Сырдария топтық су құбырының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1 023 991</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Арал-Сарыбұлақ бірлескен су құбырының бас тоған ұңғымаларын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811 177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1 500 324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бас тоғанын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 5СС-нан № 9СС-на дейін 3-ші кезекті АСТСҚ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2-кезектегі АСТСҚ-на қосу тармақтарын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құрылыстарын реконструкциялау (1-кезек). Қызылорда қаласындағы ПК-0-ден ПК-272-ге дейін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549 999</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К-2, К-2-1, К-2-2 қашыртқыларын қайта құрылымдау (2-кезек). Қызылорда облысы Қазалы ауданының К-2 қашыртқысындағы (ПК0+60) сорғы станциясын электрмен қамту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суландыру алабының каналдары мен гидротехникалық құрылыстарын реконструкциялау 2-кезек. Келінтөбе магистральды каналының су алу мүмкіндігін арттыру үшін Сырдария өзеніндегі мата материалдарынан су тіреуіш құрылыстарын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797 509</w:t>
            </w:r>
          </w:p>
        </w:tc>
      </w:tr>
      <w:tr>
        <w:trPr>
          <w:trHeight w:val="14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Жаңақорған-Шиелі суару алқабының каналдары мен гидротехникалық құрылыстарын реконструкциялау, І-кезек. Жаңа Шиелі магистральдық каналында сумен қамтамасыз етуді жақсарту үшін Сырдария өзенінде мата материалдарынан су тежегіш құрылыстар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Есқұра, Қызылжар, Шөмішкөл, Ақшатау, Құмбазар, Бекбауыл, Үкілісай)</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Ақтау-Ақшұқыр-С.Шапағатов магистральды су құбыры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1 383 995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3 246 394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7 133 059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9 719 321</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1 364 874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4 302 006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ІІ кезегі)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536 551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2 289 998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2 058 955</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Булаев топтық су құбырын реконструкциялау 4-кезең</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1 160 366</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 (ІІІ кезек, 1 іске қосу кешені)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 және Есіл топтық су құбырына қосылатын ауылдық елді мекендердің таратушы желілерін салу» объектісі бойынша жобалау-сметалық құжаттама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реконструкциялау және Соколов топтық су құбырына қосылатын ауылдық елді мекендердің таратушы желілерін салу» объектісі бойынша жобалау-сметалық құжаттама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9 396 992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7 616 866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6 104 525</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41 648</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магистральды каналын реконструкциялау (3 кезек)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шаруааралық К-28 каналын құрылыстарымен реконструкциялау (екінші 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74 775</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1 247 742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1 840 621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2 223 963</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К-34 каналының ПК0+25-пен ПК10+00 аралығын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Біресек каналын Р-2, Р-2-1, Р-3 және Р-4 таратқыш каналдарын реконструкциялау (3-кезек)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233 344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реконструкциялау (1-кезек)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(4-кезек)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Қызылқұм магистральды каналындағы 274 ПК-гі Батыс апатты тастамасын реконструкциялау (2-кезек)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377 389</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К-24-1-1 шаруашылық каналын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Ділдәбеков ауыл округіндегі КС-4 коллекторын, кесінді дрендерін және К-30-II каналын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200 848</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магистральды каналының 488+15 тоспалы нысанын орнату және ПК 206+15 Шаян апатты су қашыртқысын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«Достық» каналының ПК-1053+80 апаттық қашыртқы құрылысын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135 563</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өткізгішіне қосумен Арыс қаласына жақын елді мекендерді сумен қамтамасыз ету жүйесін реконструкциялау және жаңарту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топтасқан су өткізгішіне Отырар ауданының жақын елді мекендерінің сумен қамтамасыз ету жүйелерін жаңарту және реконструкциялау (2-кезек)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 сумен қамтамасыз ету (Сарыағаш топтасқан су өткізгіштеріне қосылуымен жақын арадағы сегіз ауылдың су өткізгіш тораптары). ІІІ кезең.</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аралық каналын гидротехникалық құрылыстарымен автоматтандырылған су өлшеуіштерін және су тартқыштарын енгізіп реконструкциялау (үшінші 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3 279 700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2 812 914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1 000 339</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ауданының Жетісай коллекторын және «К-21-2» каналын желілерімен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магистральды каналын ПК 0+00-ден ПК 957+00 дейінгі аралықта Р-1, Р-3, Р-15 таратушыларымен реконструкциялау (бірінші кезек)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Құркелес және Жартытөбе ауыл округтеріндегі елді мекендерді ауыз сумен қамту үшін Сарыағаш топтық су жүйесінің 3-сатылы насос стансасынан магистральды су құбырының құрылысы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1 346 139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209 140 217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237 524 662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242 855 653</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203 740 225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235 842 275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202 998 108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235 692 943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117 498 259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117 498 259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97 079 309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97 112 500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20 418 950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22 095 750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62 825 490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62 825 490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531 114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5 966 505</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реконструкциялау және жобалау-іздестіру жұмыстары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2 494 999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6 263 282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7 666 164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5 479 311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7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3 702 757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9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9 464 300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3 948 916</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3 842 812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954 880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 - Өскемен» автожолы бойынша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12 154 862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5 173 752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(Нөкіске)» автожолын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 Зырян - Қатон-Қарағай - Рахман бұлақтары» автожолын реконструкциялау және жобалау-іздестіру жұмыстары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3 413 900</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51 010 000</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«Жетібай-Жаңаөзен-Фетисово-Түркменстан шекарасы (Түркменбасшыға)» автожолын реконструкциялау және жобалау-іздестіру жұмыстары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22 674 359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22 674 359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17 306 309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17 137 500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5 368 050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3 899 250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12 434 537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АЖС бар 200 автомашинаға арналған гараж» объектісіндегі қосалқы тұрмыстық блоктың 3 және 4-қабаттарын жатақханаға қайта жабдықтау және қайта жобалау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 инженерлі-техникалық нығайту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4-үй Қазақстан Республикасы Парламентінің Сенаты және Астана қаласы Орынбор көшесі, 2-үй Қазақстан Республикасы Парламентінің Мәжілісі ғимараттарының инженерлі-техникалық нығайту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көшесі, 14 үйдегі, Достық көшесі, 13 үйдегі «Нұрсая 1, 2» ТҮК» (солтүстік, оңтүстік орамдар) объектісін инженерлі-техникалық нығайту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11 572 277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11 572 277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мемлекеттік резиденциясында тауар-материалдық құндылықтарды сақтау қоймасы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резиденциясында Карасье көлі арқылы өтетін ұзындығы 110 м жаяу жүргіншілерге арналған аспалы көпірді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Фурманов көшесі, 205 бойындағы қолданылымдағы әкімшілік корпусты бұзып, жаңа әкімшілік корпусты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11 326 465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3 819 191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 Медициналық орталығының клиникалық-оңалту кешені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10 413 477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502 532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оң жағалауындағы № 38 көшедегі жапсарлас салынған орын - жайлары мен паркингісі бар көппәтерлі тұрғын үй кешені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3 685 477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Мичурино кентіндегі «Қызыл-Жар» мемлекеттік резиденциясы. Су жинау станциясы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Жабдығын ауыстырумен ТҚС1, ТҚС2-РУ-10/0,4 кВ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Тұлпар» ат спорты кешенінің арнайы техникасын сақтау тұрағы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алаңы бар 24 атқа арналған атқора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көшесі, 2-үйде орналасқан Тұңғыш Президент Мұражайының ғимаратын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 жағалауындағы Есіл өзенінің жағасындағы азық-түлік қоймасы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«Кызыл Жар» мемлекеттік резиденциясы аумағының ландшафттық дизайнын жаңғырту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жапсаржайы бар Қазақстан Республикасының Үкімет Үйі ғимаратын реконструкциялау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үйі» ғимаратында Қазақстан Республикасы Президенті Әкімшілігінің деректерді өңдеу орталығын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Қосылып жатқан «Нура» резиденциясының аумағын есепке ала отырып техникалық қоршау жүйе кешенін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резиденциясын биіктігі 2 м бетондық қоршауды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«Қызыл-Жар» мемлекеттік резиденциясы. Жылыжайды реконструкциялау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Астана тасжолындағы «Қызылжар» мемлекеттік резиденциясы аумағындағы жылыжай, №94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7"/>
        <w:gridCol w:w="668"/>
        <w:gridCol w:w="790"/>
        <w:gridCol w:w="5985"/>
        <w:gridCol w:w="1988"/>
        <w:gridCol w:w="1620"/>
        <w:gridCol w:w="162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97 044 509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132 785 400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100 413 370</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ұлттық компаниясы» АҚ жарғылық капиталын ұлғайту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«Ақпараттық-өндірістік орталық» республикалық мемлекеттік кәсіпорнының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академиясы»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7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29 392 678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5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90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4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15 470 447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 жарғылық капиталын ұлғайту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қызметтерін жүзеге асыратын заңды тұлғалардың жарғылық капиталдарын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47 151 950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111 363 857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91 115 658</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1 152 123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6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556 903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3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15 250 931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шаруашалығын жаңғырту мен дамытудың қазақстандық орталығы» АҚ-ның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20 418 117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8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20 418 117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5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10 330 779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7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10 330 779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69"/>
        <w:gridCol w:w="670"/>
        <w:gridCol w:w="826"/>
        <w:gridCol w:w="5946"/>
        <w:gridCol w:w="1650"/>
        <w:gridCol w:w="1787"/>
        <w:gridCol w:w="178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659 103 675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512 907 089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424 275 239</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713 290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961 040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14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2 874 974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279 995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2 088 255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880 154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7 457 755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3 565 866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3 136 286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5 467 008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4 471 548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778 451</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5 731 635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542 294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583 799</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783 834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2 395 236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957 941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5 266 529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2 065 827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2 384 083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2 197 855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13 105 924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6 306 687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1 772 349</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5 690 780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3 280 566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238 335</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14 337 277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9 139 588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2 851 221</w:t>
            </w:r>
          </w:p>
        </w:tc>
      </w:tr>
      <w:tr>
        <w:trPr>
          <w:trHeight w:val="3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4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16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1 151 752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1 717 873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4 156 076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3 752 578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3 501 935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3 829 800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2 608 678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3 079 780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1 581 936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968 998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5 881 238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7 423 425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7 844 485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236 057 620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236 057 620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11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67 607 162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4 028 394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5 761 648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6 046 417</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4 429 900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4 447 479</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12 353 068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5 059 892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5 011 670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2 545 068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2 588 402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5 867 850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3 683 614</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1 633 950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4 308 907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1 684 520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2 942 932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3 338 089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2 144 117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3 010 340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3 795 065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1 493 255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4 613 593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5 196 881</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2 879 109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2 604 950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1 438 716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2 951 442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2 818 588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2 163 769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2 213 341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3 310 089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383 963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3 251 927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5 655 742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5 371 824</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17 439 961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6 962 066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5 388 165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723 164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3 375 089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888 423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758 708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3 848 913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1 767 819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4 383 639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2 136 039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3 599 541</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3 728 550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3 024 648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5 382 591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10 517 497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19 644 664</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4 069 976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4 507 985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5 097 097</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1 601 226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2 427 214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3 645 155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1 918 668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2 043 171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1 586 742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2 919 276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4 043 370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2 701 103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12 772 054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17 720 224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15 214 043</w:t>
            </w:r>
          </w:p>
        </w:tc>
      </w:tr>
      <w:tr>
        <w:trPr>
          <w:trHeight w:val="9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39 690 909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тұрғандарға тұрғын үй салу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21 126 262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884 608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739 283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1 717 378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1 431 452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795 974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626 190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1 012 223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1 101 046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773 595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819 080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5 404 141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5 568 954</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18 564 647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1 256 751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1 541 166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1 261 493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1 088 454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1 328 734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646 949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905 543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388 924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1 199 124</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2 928 170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2 997 500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3 800 078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4 250 876</w:t>
            </w:r>
          </w:p>
        </w:tc>
      </w:tr>
      <w:tr>
        <w:trPr>
          <w:trHeight w:val="8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20 806 535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2 591 097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2 117 241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2 285 995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1 327 919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5 027 787</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447 875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4 526 833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5 000 606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7 944 492</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2 258 283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392 040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2 082 999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728 768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213 290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851 739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300 921</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2 167 471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552 030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3 624 817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1 546 800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8 090 315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8 090 315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2 770 711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2 578 032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1 505 104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3 537 179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4 775 163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3 999 820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2 713 244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2 272 078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2 641 307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2 834 184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8 123 258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3 813 897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8 875 355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1 128 284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1 016 318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1 587 842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5 542 154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6 240 223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3 216 975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3 310 480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2 700 595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2 197 492</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2 552 596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3 800 509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1 335 682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893 016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4 087 982</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2 625 430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6 392 443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1 260 953</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1 841 016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2 221 847</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16 631 192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978 173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12 318 870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445 153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77 890 982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70 931 661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49 072 253</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1 892 984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3 114 065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4 115 103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1 631 922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2 289 602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3 859 603</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3 142 733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3 923 448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3 742 218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1 263 699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863 267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1 523 475</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597 554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3 310 156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1 310 158</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2 994 028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2 102 656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1 358 240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9 400 874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38 859 363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38 078 467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31 543 456</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4 773 503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4 773 503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2 146 842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1 818 146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10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1 595 533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14 490 420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13 677 464</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130 421 396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45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130 421 396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9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1 317 773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1 162 658</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854 264</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127 502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537 684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708 097</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3 332 350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1 241 862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774 986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1 433 417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1 399 237</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2 185 942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743 500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34 530 228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47 929 341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33 758 107</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20 683 993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16 690 951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17 195 778</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69 192 752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47 722 863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4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62 455 767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47 129 091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12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картасы-2020» бағдарламасы шеңберінде индустриялық инфрақұрылымды дамытуға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16 729 501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728 625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3 193 570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1 001 245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282 436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1 092 198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878 467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834 736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1 731 287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3 878 144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389 298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1 908 648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1 358 993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2 642 144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1 416 581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1 007 140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900 512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763 763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1 870 188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1 561 447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989 129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16 816 774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356 677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792 276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2 422 641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637 728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4 768 474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3 080 098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596 144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1 327 207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944 337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647 097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850 123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844 488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678 814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1 814 255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бюджетіне Қазақстан мен Ресей арасындағы аймақаралық ынтымақтастық форумының шеңберінде жобаларды іске асыруға нысаналы даму трансферттері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6 736 985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64"/>
        <w:gridCol w:w="664"/>
        <w:gridCol w:w="829"/>
        <w:gridCol w:w="5951"/>
        <w:gridCol w:w="1746"/>
        <w:gridCol w:w="1746"/>
        <w:gridCol w:w="1746"/>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69 037 814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60 926 357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65 601 202</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1 136 331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509 500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1 706 123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1 695 245</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1 189 632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4 500 235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1 524 960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748 200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2 349 588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725 270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690 733</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7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2 413 664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1 586 679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770 328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64"/>
        <w:gridCol w:w="665"/>
        <w:gridCol w:w="797"/>
        <w:gridCol w:w="5965"/>
        <w:gridCol w:w="1751"/>
        <w:gridCol w:w="1751"/>
        <w:gridCol w:w="1751"/>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бөлінген нысаналы 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3-қосымша        </w:t>
      </w:r>
    </w:p>
    <w:bookmarkEnd w:id="6"/>
    <w:bookmarkStart w:name="z3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2-қосымша            </w:t>
      </w:r>
    </w:p>
    <w:bookmarkEnd w:id="7"/>
    <w:p>
      <w:pPr>
        <w:spacing w:after="0"/>
        <w:ind w:left="0"/>
        <w:jc w:val="left"/>
      </w:pPr>
      <w:r>
        <w:rPr>
          <w:rFonts w:ascii="Times New Roman"/>
          <w:b/>
          <w:i w:val="false"/>
          <w:color w:val="000000"/>
        </w:rPr>
        <w:t xml:space="preserve"> Республикалық бюджеттің жобасына енгізілген, кейінге қалдыру</w:t>
      </w:r>
      <w:r>
        <w:br/>
      </w:r>
      <w:r>
        <w:rPr>
          <w:rFonts w:ascii="Times New Roman"/>
          <w:b/>
          <w:i w:val="false"/>
          <w:color w:val="000000"/>
        </w:rPr>
        <w:t>
шарттары бар, өте маңызды және жедел іске асыруды талап ететін</w:t>
      </w:r>
      <w:r>
        <w:br/>
      </w:r>
      <w:r>
        <w:rPr>
          <w:rFonts w:ascii="Times New Roman"/>
          <w:b/>
          <w:i w:val="false"/>
          <w:color w:val="000000"/>
        </w:rPr>
        <w:t>
міндеттерді іске асыруға бағытталған 2014 – 2016 жылдарға</w:t>
      </w:r>
      <w:r>
        <w:br/>
      </w:r>
      <w:r>
        <w:rPr>
          <w:rFonts w:ascii="Times New Roman"/>
          <w:b/>
          <w:i w:val="false"/>
          <w:color w:val="000000"/>
        </w:rPr>
        <w:t>
арналған басым республикалық бюджеттік инвестициялардың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2"/>
        <w:gridCol w:w="643"/>
        <w:gridCol w:w="785"/>
        <w:gridCol w:w="6067"/>
        <w:gridCol w:w="1740"/>
        <w:gridCol w:w="1740"/>
        <w:gridCol w:w="174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42 308 732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139 602 226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149 660 740</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инвестициалық жобалар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7 705 214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18 733 684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13 705 421</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7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кедендік ресімдеу орталығы бар Кедендік бақылау департаментінің ғимаратын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5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инвестициялық жобаларға: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«Қарағанды мемлекеттік медицина университеті» РМК жанынан 1000 орындық жатақхана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«Оңтүстік Қазақстан мемлекеттік фармацевтика академиясы» РМК жанынан 500 орындық жатақхана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«С.Ж. Асфендияров атындағы Қазақ ұлттық медицина университеті» РМК жанынан 1000 орындық жатақхана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5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1 жатақхана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52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2 жатақхана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қуаты 5.1 МВт (4,4 Гкал/сағ.) қазандық «Ақсай» республикалық балалар клиникалық ауруханасы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1 045 769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«Қазақ онкология және радиология ғылыми-зерттеу институты» ШЖҚ РМК базасында Ядролық медицина орталығын құру (ЖСҚ түзету)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9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100 төсектік «Қазақ онкология және радиология ғылыми-зерттеу институты» ШЖҚ РМК жанындағы құрылысы аяқталмаған корпусты салуды аяқтау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қан орталығының №152 арнайы медициналық қойма ғимаратын бұзу және жаңа ғимарат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әкімшілік ғимаратының жобалық сметалық құжаттамасын жасау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кентінде демалыс саябағын салу (жабық аквапаркі мен белсенді демалыс аймағы бар)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 курорттық аймағының инженерлік инфрақұрылымын салу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8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2 746 285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2 631 543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3-ші кезеңі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2 631 543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114 742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ауданында суарудың алдыңғы қатарлы технологияларын енгізумен және суды есептеуді автоматтандырумен Жартас суару алқабында пилоттық учаскенің суару жүйесін реконструкциялау» жобалау-сметалық құжаттамасын әзірлеу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114 742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3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28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4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әуежайындағы жасанды ұшу-қону жолағын, рульдік жолын және перронын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әуежайындағы жасанды ұшу-қону жолағының жасанды жабынының аэродром жабындарын рульдік жолдарын, перронын реконструкциялау және ОВИ-1 жарық сигнал беру жабдығын орнату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3 780 629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 Медициналық орталығының клиникалық-оңалту кешені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3 486 051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орынға арналған балабақша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«Ақорда» резиденциясының аумағындағы жасыл екпелерге арналған құрғату жүйесі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69 732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дипломатиялық қалашық</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124 846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73"/>
        <w:gridCol w:w="733"/>
        <w:gridCol w:w="592"/>
        <w:gridCol w:w="6138"/>
        <w:gridCol w:w="1711"/>
        <w:gridCol w:w="1771"/>
        <w:gridCol w:w="175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дамыту қоры» АҚ жарғылық капиталын ұлғайту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кешенді дамытуға «ҚазАгро» ұлттық басқарушы холдингі» АҚ жарғылық капиталын ұлғайту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2"/>
        <w:gridCol w:w="633"/>
        <w:gridCol w:w="769"/>
        <w:gridCol w:w="6177"/>
        <w:gridCol w:w="1706"/>
        <w:gridCol w:w="1707"/>
        <w:gridCol w:w="1746"/>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5 103 518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120 868 542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135 955 319</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2 401 089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2 401 089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2 401 089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2 401 089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ғимаратын салу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1 005 551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ауданының ІІБ Бурабай кенттік полиция бөлімінің ғимаратын салу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708 764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аудандық ІІБ кавалериялық взводы үшін ғимарат салу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ІІД Бурабай аудандық ІІБ полиция жеке құрамы үшін 100 пәтерге арналған тұрғын үй салу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613 975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15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ауылындағы 300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қаласында 420 орындық мектеп пен қазандықтың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1 740 453</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«Нұр Ақтөбе» ауданындағы 1200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1 138 423</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Ақжар-2 ауданындағы 320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402 030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Кирпичный кентіндегі 320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15 536 272</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Октябрь (Теректі) ауылындағы Молдағұлова атындағы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Береке ауылындағы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Іргелі ауылындағы 600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 Талғар ауылындағы 600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 Есік қаласындағы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 Бәйтерек ауылындағы 640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Жаңа құрылыс ауылындағы 600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ҚазЦик ауылындағы 900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Боралдай ауылындағы 600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Көкқайнар ауылындағы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Қоянқұс ауылындағы 300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Жәпек батыр ауылындағы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Алғабас ауылындағы 900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Қырғауылды ауылындағы 300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Абай ауылындағы 900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1 404 886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Рахат ауылындағы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Құлаш ауылындағы 600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Жамбыл ауылындағы 300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Кербұлақ ауданы Сарыөзек ауылындағы 900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 Жаңалық ауылындағы 300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Сағыз ауылы 420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1 532 066</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ауданы Аягөз қаласындағы Бозтаев атындағы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Таврия ауылындағы 300 орынға арналған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Верх-Уба ауылындағы 320 орынға арналған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Бобровка ауылындағы 600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422 066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Құмшағал бекетіндегі 300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Орал қаласындағы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кентінің 464 оқушы орнына арналған қазақ орта мектебінің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қаласындағы (Оңтүстік-Шығыс) 1200 орындық жалпы білім беретін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Маңғыстау ауданы Шетпе кентіндегі 600 орындық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Маңғыстау-3 тұрғын үй алабында 640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Қызылтөбе-2 тұрғын үй алабында 640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қаласындағы 1200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«Мерей» ықшамауданында 320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«Арай» ықшамауданында 320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«Астана» ықшамауданында 320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Қызылсай ауылында 320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Бәйтерек ауылындағы 300 орындық мектептің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2 138 179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3 674 849</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 Маханбет ауылындағы Өтемісов атындағы 300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 Алтынтөбе ауылдық округі Қосағаш ауылындағы 300 орындық Қосағаш жалпы білім беретін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Мақтаарал ауылдық округі Есентаев ауылындағы Оқжігітов атындағы 600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Тассай ауылындағы 1200 орындық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738 179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Достық-2 ауылындағы 300 орындық Сатпаев атындағы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Жаңақұрылыс ауылындағы 300 орындық Сүлейменов атындағы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 Шолаққорған ауылындағы 600 орындық Молдағұлова атындағы орта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Қазақстан ауылындағы 900 орындық мектеп құрлысы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ауылдық округі Шыпан ауылындағы 300 орындық орта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Амангелді ауылындағы 300 орындық Қолтоған орта мектебінің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509 849</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жылу кешеніндегі 1200 орындық мектеп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Өжет ш/а 1000 орындық мектеп құрылысы (№ 156 мектеп)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Еңбекшілер ш/а 680 орындық мектеп құрылысы (№ 156 мектеп)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Шаңырақ-2 ш/а 1000 орындық мектеп құрылысы (№ 26 мектеп)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Сайран ш/а 1200 орындық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 Қалқаман ш/а 1200 орындық мектеп құрылысы (№ 157 мектеп)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 Мамыр ш/а 1200 орындық мектеп-гимназиясы құрылысы (№ 173 мектеп)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Медеу ауданы 680 орындық мектеп құрылысы (мектеп № 168)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6-ықшамауданы, № 51 мекенжайындағы № 113 мектептің аумағында орналасқан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 Жароков көшесі, № 9 мекенжайындағы № 79 мектептің аумағында орналасқан 120 орынға арналған балабақша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11-ықшамауданы, № 36 мекенжайындағы № 13 мектептің аумағында орналасқан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«Ақсай-2» ықшамауданы, № 69а мекенжайындағы № 121 мектептің аумағында орналасқан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мектеп аумағында 120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11 139 111</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Оқжетпес көшелерінің қиылысы ауданында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Бөкеев көшелерінің қиылысы ауданында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 27 көшелері арасында Сауран көшесі бойында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және Ш. Бөкеев көшелерінің қиылысы ауданында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тұрғын үй алабында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тұрғын үй алабында Исатай батыр және Наурызбай батыр көшелері ауданында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тұрғын үй алабында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даңғылынан шығысқа қарай 41а көшесі бойынша 1200 орынға арналған мектеп құрылысы (жобалануда)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тұрғын үй алабынан оңтүстікке қарай Байтұрсынов көшесінің бойында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789 111</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1200 орынға арналған мектеп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мектеп аймағындағы Б. Момышұлы даңғылы бойында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көшесі Көктал тұрғын үй алабындағы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1, Тұран даңғылдары және № 27 көшелерінің қиылысы аймағындағы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2, Тұран даңғылдары және № 27 көшелерінің қиылысы аймағындағы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даңғылының шығысына қарай (жобаланып жатқан) А. Байтұрсынов көшесі бойында 240 орынға арналған балабақша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Мирзоян және А. Байтұрсынов көшелерінің қиылысы аймағында (жобаланып жатқан) 240 орынға арналған балабақша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2 шағын ауданында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 Жұмабаев даңғылы мен Ш.Қалдаяқов көшесінің қиылысы маңында 240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 Жұмабаев даңғылының шығысына қарай № 41а көше бойындағы 280 орындық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даңғылының батысына қарай (жобаланып жатқан) Сарайшық көшесінің оңтүстігіне қарай 240 орынға арналған балабақша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36 көшелері бойында МЖК ауданында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тасжолы 2 оңтүстігіне қарай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Нұрлыжол көшесінің ауданы Интернациональный тұрғын үй алабында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Хлудова көшесіндегі Шұбар тұрғын үй алабында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бұлағының шығысына қарай Сейфуллин көшесінің бойында 240 орынға арналған балабақша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17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қаласындағы бір ауысымда 150 адам қабылдайтын облыстық онкологиялық диспансер емханасының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14 050 400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500 төсектік туберкулезге қарсы диспансердің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200 төсектік қалалық балалар ауруханасының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4 050 400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Затобол кентіндегі 300 адам қабылдайтын аудандық емхананың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2 058 262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5 970 435</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200 төсектік көп салалы облыстық балалар ауруханасы. Оңтайландыру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1 258 262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3 008 435</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қаласындағы 175 төсектік онкологиялық диспансердің құрылысы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2 962 000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Ақтау қаласындағы 150 төсектік ана мен баланы қорғау өңірлік орталығы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қаласындағындағы терапиялық корпусы ғимаратының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қаласындағы онкологиялық диспансердің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3 594 599</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Мақтаарал ауданы Мырзакент ауылындағы жедел жәрдем станциясы бар бір ауысымда 250 адам қабылдайтын аудандық емхана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ауданының Ақсукент ауылындағы бір ауысымда 500 адам қабылдайтын аудандық емхана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899 999</w:t>
            </w:r>
          </w:p>
        </w:tc>
      </w:tr>
      <w:tr>
        <w:trPr>
          <w:trHeight w:val="9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қаласындағы операциялық бөлімшесімен 100 төсектік емдеу корпусы жапсаржайы бар онкологиялық диспансерін реконструкциялау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2 019 600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250 төсектік ересектерге арналған қалалық жұқпалы аурулар ауруханасының құрылысы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4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8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9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Түркістан көшесі, № 24, № 26 көшелер шекарасындағы «Астана қаласындағы саябақ аймағы бар ботаника бағы» (құрылыстың 1-кезегі)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210 590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1 411 000</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сызықтық саябақ (1 кезек), Жаңа әкімшілік орталық</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3 880 000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3 589 000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ауданындағы сыйымдылығы 12000 көрерменге арналған мұз аренасын салу және ЖСҚ әзірлеу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18 810 910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4 548 430</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ауданындағы сыйымдылығы 3000 көрерменге арналған мұз аренасын салу және ЖСҚ әзірлеу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9 581 720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1 554 836</w:t>
            </w:r>
          </w:p>
        </w:tc>
      </w:tr>
      <w:tr>
        <w:trPr>
          <w:trHeight w:val="8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арал» аймағында Есіл өзенінің арнасын тазарту (түптереңдету жұмыстары)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5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9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3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BRT (әуежайдан жаңа темір жол вокзалына дейінгі учаске), ITS»</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bl>
    <w:bookmarkStart w:name="z3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4-қосымша        </w:t>
      </w:r>
    </w:p>
    <w:bookmarkEnd w:id="8"/>
    <w:bookmarkStart w:name="z35"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5-қосымша         </w:t>
      </w:r>
    </w:p>
    <w:bookmarkEnd w:id="9"/>
    <w:bookmarkStart w:name="z36" w:id="1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халыққа әлеуметтік қорғау және көмек көрсетуге</w:t>
      </w:r>
      <w:r>
        <w:br/>
      </w:r>
      <w:r>
        <w:rPr>
          <w:rFonts w:ascii="Times New Roman"/>
          <w:b/>
          <w:i w:val="false"/>
          <w:color w:val="000000"/>
        </w:rPr>
        <w:t>
берілетін ағымдағы нысаналы трансферттердің сомаларын бөлу</w:t>
      </w:r>
    </w:p>
    <w:bookmarkEnd w:id="10"/>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893"/>
        <w:gridCol w:w="944"/>
        <w:gridCol w:w="1191"/>
        <w:gridCol w:w="1611"/>
        <w:gridCol w:w="1129"/>
        <w:gridCol w:w="1389"/>
        <w:gridCol w:w="1698"/>
        <w:gridCol w:w="1167"/>
        <w:gridCol w:w="1154"/>
        <w:gridCol w:w="1018"/>
      </w:tblGrid>
      <w:tr>
        <w:trPr>
          <w:trHeight w:val="255"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 стандарттарын енгізуге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 шеңберінде</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күнкөріс мөлшерінен төмен табыс алатын отбасыларға шартты қаржылай көмекті енгізуге</w:t>
            </w:r>
          </w:p>
        </w:tc>
      </w:tr>
      <w:tr>
        <w:trPr>
          <w:trHeight w:val="3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ай сайынғы үстемеақы </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телехабарларын сурдоаудармамен трансляциялауды қамтамасыз ету</w:t>
            </w:r>
          </w:p>
        </w:tc>
        <w:tc>
          <w:tcPr>
            <w:tcW w:w="0" w:type="auto"/>
            <w:vMerge/>
            <w:tcBorders>
              <w:top w:val="nil"/>
              <w:left w:val="single" w:color="cfcfcf" w:sz="5"/>
              <w:bottom w:val="single" w:color="cfcfcf" w:sz="5"/>
              <w:right w:val="single" w:color="cfcfcf" w:sz="5"/>
            </w:tcBorders>
          </w:tcP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3 463 140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398 367</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723 942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243 674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438 876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1 482 950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378 850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70 867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224 940</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91 098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725 940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154 326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491 334</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871 113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54 158</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766 676</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138 019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95 291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68 155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212 457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155 194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154 048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309 660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59 129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5-қосымша        </w:t>
      </w:r>
    </w:p>
    <w:bookmarkEnd w:id="11"/>
    <w:bookmarkStart w:name="z3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8-қосымша         </w:t>
      </w:r>
    </w:p>
    <w:bookmarkEnd w:id="12"/>
    <w:bookmarkStart w:name="z39" w:id="13"/>
    <w:p>
      <w:pPr>
        <w:spacing w:after="0"/>
        <w:ind w:left="0"/>
        <w:jc w:val="left"/>
      </w:pPr>
      <w:r>
        <w:rPr>
          <w:rFonts w:ascii="Times New Roman"/>
          <w:b/>
          <w:i w:val="false"/>
          <w:color w:val="000000"/>
        </w:rPr>
        <w:t xml:space="preserve"> 
Облыстық бюджеттерге баламасыз ауыз сумен жабдықтау көздері</w:t>
      </w:r>
      <w:r>
        <w:br/>
      </w:r>
      <w:r>
        <w:rPr>
          <w:rFonts w:ascii="Times New Roman"/>
          <w:b/>
          <w:i w:val="false"/>
          <w:color w:val="000000"/>
        </w:rPr>
        <w:t>
болып табылатын сумен жабдықтаудың аса маңызды топтық және</w:t>
      </w:r>
      <w:r>
        <w:br/>
      </w:r>
      <w:r>
        <w:rPr>
          <w:rFonts w:ascii="Times New Roman"/>
          <w:b/>
          <w:i w:val="false"/>
          <w:color w:val="000000"/>
        </w:rPr>
        <w:t>
жергілікті жүйелерінен ауыз су беру жөніндегі қызметтердің</w:t>
      </w:r>
      <w:r>
        <w:br/>
      </w:r>
      <w:r>
        <w:rPr>
          <w:rFonts w:ascii="Times New Roman"/>
          <w:b/>
          <w:i w:val="false"/>
          <w:color w:val="000000"/>
        </w:rPr>
        <w:t>
құнын субсидиялауға берілетін ағымдағы нысаналы</w:t>
      </w:r>
      <w:r>
        <w:br/>
      </w:r>
      <w:r>
        <w:rPr>
          <w:rFonts w:ascii="Times New Roman"/>
          <w:b/>
          <w:i w:val="false"/>
          <w:color w:val="000000"/>
        </w:rPr>
        <w:t>
трансферттердің сомаларын бөлу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8099"/>
        <w:gridCol w:w="3618"/>
      </w:tblGrid>
      <w:tr>
        <w:trPr>
          <w:trHeight w:val="61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5 082 892</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616 349</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53 063</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123 427</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55 795</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6 414</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296 577</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336 469</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269 863</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1 126 712</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398 338</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88 828</w:t>
            </w:r>
          </w:p>
        </w:tc>
      </w:tr>
      <w:tr>
        <w:trPr>
          <w:trHeight w:val="375"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1 292 403</w:t>
            </w:r>
          </w:p>
        </w:tc>
      </w:tr>
      <w:tr>
        <w:trPr>
          <w:trHeight w:val="30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417 449</w:t>
            </w:r>
          </w:p>
        </w:tc>
      </w:tr>
    </w:tbl>
    <w:bookmarkStart w:name="z4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6-қосымша        </w:t>
      </w:r>
    </w:p>
    <w:bookmarkEnd w:id="14"/>
    <w:bookmarkStart w:name="z4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10-қосымша         </w:t>
      </w:r>
    </w:p>
    <w:bookmarkEnd w:id="15"/>
    <w:bookmarkStart w:name="z42" w:id="16"/>
    <w:p>
      <w:pPr>
        <w:spacing w:after="0"/>
        <w:ind w:left="0"/>
        <w:jc w:val="left"/>
      </w:pPr>
      <w:r>
        <w:rPr>
          <w:rFonts w:ascii="Times New Roman"/>
          <w:b/>
          <w:i w:val="false"/>
          <w:color w:val="000000"/>
        </w:rPr>
        <w:t xml:space="preserve"> 
Облыстық бюджеттерге көлiк инфрақұрылымының басым жобаларын</w:t>
      </w:r>
      <w:r>
        <w:br/>
      </w:r>
      <w:r>
        <w:rPr>
          <w:rFonts w:ascii="Times New Roman"/>
          <w:b/>
          <w:i w:val="false"/>
          <w:color w:val="000000"/>
        </w:rPr>
        <w:t>
қаржыландыруға берiлетiн ағымдағы нысаналы трансферттердің</w:t>
      </w:r>
      <w:r>
        <w:br/>
      </w:r>
      <w:r>
        <w:rPr>
          <w:rFonts w:ascii="Times New Roman"/>
          <w:b/>
          <w:i w:val="false"/>
          <w:color w:val="000000"/>
        </w:rPr>
        <w:t>
сомаларын бөлу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8978"/>
        <w:gridCol w:w="3481"/>
      </w:tblGrid>
      <w:tr>
        <w:trPr>
          <w:trHeight w:val="73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4 900 000</w:t>
            </w:r>
          </w:p>
        </w:tc>
      </w:tr>
      <w:tr>
        <w:trPr>
          <w:trHeight w:val="3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7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r>
    </w:tbl>
    <w:bookmarkStart w:name="z4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7-қосымша        </w:t>
      </w:r>
    </w:p>
    <w:bookmarkEnd w:id="17"/>
    <w:bookmarkStart w:name="z4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11-қосымша         </w:t>
      </w:r>
    </w:p>
    <w:bookmarkEnd w:id="18"/>
    <w:bookmarkStart w:name="z45" w:id="19"/>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мектепке дейінгі білім беру ұйымдарында</w:t>
      </w:r>
      <w:r>
        <w:br/>
      </w:r>
      <w:r>
        <w:rPr>
          <w:rFonts w:ascii="Times New Roman"/>
          <w:b/>
          <w:i w:val="false"/>
          <w:color w:val="000000"/>
        </w:rPr>
        <w:t>
мемлекеттік білім беру тапсырысын іске асыруға берілетін</w:t>
      </w:r>
      <w:r>
        <w:br/>
      </w:r>
      <w:r>
        <w:rPr>
          <w:rFonts w:ascii="Times New Roman"/>
          <w:b/>
          <w:i w:val="false"/>
          <w:color w:val="000000"/>
        </w:rPr>
        <w:t>
ағымдағы нысаналы трансферттердің сомаларын бөлу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5243"/>
        <w:gridCol w:w="2298"/>
        <w:gridCol w:w="5044"/>
      </w:tblGrid>
      <w:tr>
        <w:trPr>
          <w:trHeight w:val="418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55 873 061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1 977 502</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2 735 663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46 707</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1 650 013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22 324</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4 956 350</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188 703</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2 254 476</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88 445</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4 095 463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115 207</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4 181 971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181 763</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959 569</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49 844</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1 855 049</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99 921</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1 404 256</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65 240</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4 176 351</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105 983</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2 979 743</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128 767</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2 602 448</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108 427</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81 081</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15 866 796</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601 059</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841 430</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3 783 564</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94 031</w:t>
            </w:r>
          </w:p>
        </w:tc>
      </w:tr>
    </w:tbl>
    <w:bookmarkStart w:name="z4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8-қосымша        </w:t>
      </w:r>
    </w:p>
    <w:bookmarkEnd w:id="20"/>
    <w:bookmarkStart w:name="z47"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13-қосымша         </w:t>
      </w:r>
    </w:p>
    <w:bookmarkEnd w:id="21"/>
    <w:bookmarkStart w:name="z48" w:id="2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беретін оқу</w:t>
      </w:r>
      <w:r>
        <w:br/>
      </w:r>
      <w:r>
        <w:rPr>
          <w:rFonts w:ascii="Times New Roman"/>
          <w:b/>
          <w:i w:val="false"/>
          <w:color w:val="000000"/>
        </w:rPr>
        <w:t>
орындарының оқу-өндірістік шеберханаларын, зертханаларын</w:t>
      </w:r>
      <w:r>
        <w:br/>
      </w:r>
      <w:r>
        <w:rPr>
          <w:rFonts w:ascii="Times New Roman"/>
          <w:b/>
          <w:i w:val="false"/>
          <w:color w:val="000000"/>
        </w:rPr>
        <w:t>
жаңартуға және қайта жабдықтауға берілетін ағымдағы нысаналы</w:t>
      </w:r>
      <w:r>
        <w:br/>
      </w:r>
      <w:r>
        <w:rPr>
          <w:rFonts w:ascii="Times New Roman"/>
          <w:b/>
          <w:i w:val="false"/>
          <w:color w:val="000000"/>
        </w:rPr>
        <w:t>
трансферттердің сомаларын бөлу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8162"/>
        <w:gridCol w:w="3992"/>
      </w:tblGrid>
      <w:tr>
        <w:trPr>
          <w:trHeight w:val="61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325 000</w:t>
            </w:r>
          </w:p>
        </w:tc>
      </w:tr>
      <w:tr>
        <w:trPr>
          <w:trHeight w:val="37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bookmarkStart w:name="z49"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9-қосымша        </w:t>
      </w:r>
    </w:p>
    <w:bookmarkEnd w:id="23"/>
    <w:bookmarkStart w:name="z5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15-қосымша         </w:t>
      </w:r>
    </w:p>
    <w:bookmarkEnd w:id="24"/>
    <w:bookmarkStart w:name="z51" w:id="25"/>
    <w:p>
      <w:pPr>
        <w:spacing w:after="0"/>
        <w:ind w:left="0"/>
        <w:jc w:val="left"/>
      </w:pPr>
      <w:r>
        <w:rPr>
          <w:rFonts w:ascii="Times New Roman"/>
          <w:b/>
          <w:i w:val="false"/>
          <w:color w:val="000000"/>
        </w:rPr>
        <w:t xml:space="preserve"> 
Облыстық бюджеттерге бастауыш, негізгі орта және жалпы орта</w:t>
      </w:r>
      <w:r>
        <w:br/>
      </w:r>
      <w:r>
        <w:rPr>
          <w:rFonts w:ascii="Times New Roman"/>
          <w:b/>
          <w:i w:val="false"/>
          <w:color w:val="000000"/>
        </w:rPr>
        <w:t>
білім беруді жан басына шаққандағы қаржыландыруды сынамалауға</w:t>
      </w:r>
      <w:r>
        <w:br/>
      </w:r>
      <w:r>
        <w:rPr>
          <w:rFonts w:ascii="Times New Roman"/>
          <w:b/>
          <w:i w:val="false"/>
          <w:color w:val="000000"/>
        </w:rPr>
        <w:t>
берілетін ағымдағы нысаналы трансферттердің сомаларын бөлу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5140"/>
        <w:gridCol w:w="2328"/>
        <w:gridCol w:w="5441"/>
      </w:tblGrid>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12 076 663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893 925</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1 731 123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133 267</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2 474 723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184 244</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372 564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27 862</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2 093 956</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153 780</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5 404 297</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394 772</w:t>
            </w:r>
          </w:p>
        </w:tc>
      </w:tr>
    </w:tbl>
    <w:bookmarkStart w:name="z5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10-қосымша        </w:t>
      </w:r>
    </w:p>
    <w:bookmarkEnd w:id="26"/>
    <w:bookmarkStart w:name="z53"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16-қосымша         </w:t>
      </w:r>
    </w:p>
    <w:bookmarkEnd w:id="2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тегін медициналық көмектің кепілдік берілген</w:t>
      </w:r>
      <w:r>
        <w:br/>
      </w:r>
      <w:r>
        <w:rPr>
          <w:rFonts w:ascii="Times New Roman"/>
          <w:b/>
          <w:i w:val="false"/>
          <w:color w:val="000000"/>
        </w:rPr>
        <w:t>
көлемін қамтамасыз етуге және кеңейтуге берілетін ағымдағы</w:t>
      </w:r>
      <w:r>
        <w:br/>
      </w:r>
      <w:r>
        <w:rPr>
          <w:rFonts w:ascii="Times New Roman"/>
          <w:b/>
          <w:i w:val="false"/>
          <w:color w:val="000000"/>
        </w:rPr>
        <w:t>
нысаналы трансферттердің сомаларын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602"/>
        <w:gridCol w:w="1362"/>
        <w:gridCol w:w="1726"/>
        <w:gridCol w:w="2577"/>
        <w:gridCol w:w="2196"/>
        <w:gridCol w:w="2621"/>
      </w:tblGrid>
      <w:tr>
        <w:trPr>
          <w:trHeight w:val="24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есебінен қаржыландырылатын тегін медициналық көмектің кепілдік берілген көлемін қамтамасыз етуге және кеңейтуге </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дәрілiк заттарды, вакциналарды және басқа да иммундық - биологиялық препараттарды сатып алуға халықтың иммундық алдын-алуды қамтамасыз етуге</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2014 жылғы 1 сәуірден бастап, мемлекеттік мекемелердің мемлекеттік қызметші болып табылмайтын қызметкерлерінің, сондай-ақ жергілікті бюджеттен қаржыландырылатын мемлекеттік кәсіпорындардың қызметкерлерінің лауазымдық жалақысына ерекше еңбек жағдайлары үшін 10 пайыз мөлшерінде ай сайынғы үстемеақы төлеуге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303 076 096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246 932 417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7 026 978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43 698 243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12 445 436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14 607 748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12 107 375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395 818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2 075 914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424 459</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14 465 732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11 618 598</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318 063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2 041 679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805 455</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35 498 273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30 630 399</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1 466 794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3 790 449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1 077 425</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9 694 870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7 518 892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219 385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1 597 952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578 026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27 665 153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21 958 575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550 031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4 953 005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753 573</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19 609 491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16 473 095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597 217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2 110 490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1 025 906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12 380 899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10 481 625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363 969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1 668 462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230 812</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22 209 098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17 951 625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916 309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3 363 771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893 702</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15 798 974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13 123 752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370 442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2 368 107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307 115</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15 716 786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13 773 230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340 686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1 483 593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459 963</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9 116 567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7 211 198</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200 053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1 233 215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672 154</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12 669 583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9 848 481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274 464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2 326 046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495 056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13 901 915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11 281 000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338 637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2 301 540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319 375</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43 941 881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36 840 099</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4 276 052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2 825 730</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21 505 922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15 857 846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418 081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5 381 440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266 636</w:t>
            </w:r>
          </w:p>
        </w:tc>
      </w:tr>
      <w:tr>
        <w:trPr>
          <w:trHeight w:val="24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14 293 204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10 256 627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2 726 528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1 310 049</w:t>
            </w:r>
          </w:p>
        </w:tc>
      </w:tr>
    </w:tbl>
    <w:bookmarkStart w:name="z5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11-қосымша        </w:t>
      </w:r>
    </w:p>
    <w:bookmarkEnd w:id="28"/>
    <w:bookmarkStart w:name="z5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19-қосымша         </w:t>
      </w:r>
    </w:p>
    <w:bookmarkEnd w:id="29"/>
    <w:bookmarkStart w:name="z56" w:id="30"/>
    <w:p>
      <w:pPr>
        <w:spacing w:after="0"/>
        <w:ind w:left="0"/>
        <w:jc w:val="left"/>
      </w:pPr>
      <w:r>
        <w:rPr>
          <w:rFonts w:ascii="Times New Roman"/>
          <w:b/>
          <w:i w:val="false"/>
          <w:color w:val="000000"/>
        </w:rPr>
        <w:t xml:space="preserve"> 
Қазақстан Республикасының Үкiметi резервiнің сомаларын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749"/>
        <w:gridCol w:w="1730"/>
        <w:gridCol w:w="4963"/>
        <w:gridCol w:w="1850"/>
        <w:gridCol w:w="1752"/>
        <w:gridCol w:w="181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104 090 308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58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резервi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104 090 308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58 593 740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58 899 836</w:t>
            </w:r>
          </w:p>
        </w:tc>
      </w:tr>
      <w:tr>
        <w:trPr>
          <w:trHeight w:val="174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6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шұғыл шығындарға арналған резервi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99 990 308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54 493 740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54 799 836</w:t>
            </w:r>
          </w:p>
        </w:tc>
      </w:tr>
      <w:tr>
        <w:trPr>
          <w:trHeight w:val="111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bl>
    <w:bookmarkStart w:name="z5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12-қосымша        </w:t>
      </w:r>
    </w:p>
    <w:bookmarkEnd w:id="31"/>
    <w:bookmarkStart w:name="z58"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20-қосымша         </w:t>
      </w:r>
    </w:p>
    <w:bookmarkEnd w:id="32"/>
    <w:bookmarkStart w:name="z59" w:id="33"/>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шеңберінде</w:t>
      </w:r>
      <w:r>
        <w:br/>
      </w:r>
      <w:r>
        <w:rPr>
          <w:rFonts w:ascii="Times New Roman"/>
          <w:b/>
          <w:i w:val="false"/>
          <w:color w:val="000000"/>
        </w:rPr>
        <w:t>
іс-шараларды іске асыруға берілетін ағымдағы</w:t>
      </w:r>
      <w:r>
        <w:br/>
      </w:r>
      <w:r>
        <w:rPr>
          <w:rFonts w:ascii="Times New Roman"/>
          <w:b/>
          <w:i w:val="false"/>
          <w:color w:val="000000"/>
        </w:rPr>
        <w:t>
нысаналы трансферттердің сомаларын бөлу</w:t>
      </w:r>
    </w:p>
    <w:bookmarkEnd w:id="33"/>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828"/>
        <w:gridCol w:w="959"/>
        <w:gridCol w:w="1003"/>
        <w:gridCol w:w="1014"/>
        <w:gridCol w:w="1003"/>
        <w:gridCol w:w="1003"/>
        <w:gridCol w:w="1135"/>
        <w:gridCol w:w="1003"/>
        <w:gridCol w:w="1014"/>
        <w:gridCol w:w="1004"/>
        <w:gridCol w:w="938"/>
        <w:gridCol w:w="1605"/>
      </w:tblGrid>
      <w:tr>
        <w:trPr>
          <w:trHeight w:val="25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8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жұмыстарына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мақсатты топтарын, оның ішінде 50 жастан асқан адамдарды жұмысқа орналастыру үшін үкіметтік емес ұйымдарға мемлекеттік әлеуметтік тапсырысқа және халықтың мақсатты топтарын, оның ішінде 50 жастан асқан адамдарды жұмысқа орналастыру үшін жеке жұмыспен қамту агенттігіне мемлекеттік тапсырысқа </w:t>
            </w:r>
          </w:p>
        </w:tc>
      </w:tr>
      <w:tr>
        <w:trPr>
          <w:trHeight w:val="2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19 433 158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8 662 640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2 430 973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346 475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1 590 760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2 326 139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3 689 909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904 967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111 244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219 980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953 817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218 971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1 345 984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477 567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132 530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426 167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828 596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2 389 479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1 233 057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131 186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1 134 367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359 486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266 276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223 736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813 319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301 863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806 908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107 985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270 228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2 489 568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1 476 541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286 321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276 047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783 676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768 628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531 344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113 531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90 751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185 197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3 963 872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2 109 199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567 197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398 177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500 795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521 580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206 279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586 445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58 090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78 684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bl>
    <w:bookmarkStart w:name="z60"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13-қосымша        </w:t>
      </w:r>
    </w:p>
    <w:bookmarkEnd w:id="34"/>
    <w:bookmarkStart w:name="z61"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21-қосымша         </w:t>
      </w:r>
    </w:p>
    <w:bookmarkEnd w:id="35"/>
    <w:bookmarkStart w:name="z62" w:id="36"/>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xml:space="preserve">
іс-шараларды іске асыруға берілетін нысаналы даму </w:t>
      </w:r>
      <w:r>
        <w:br/>
      </w:r>
      <w:r>
        <w:rPr>
          <w:rFonts w:ascii="Times New Roman"/>
          <w:b/>
          <w:i w:val="false"/>
          <w:color w:val="000000"/>
        </w:rPr>
        <w:t>
трансферттерінің сомаларын бөлу</w:t>
      </w:r>
    </w:p>
    <w:bookmarkEnd w:id="3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2817"/>
        <w:gridCol w:w="1691"/>
        <w:gridCol w:w="1926"/>
        <w:gridCol w:w="2045"/>
        <w:gridCol w:w="2045"/>
        <w:gridCol w:w="2505"/>
      </w:tblGrid>
      <w:tr>
        <w:trPr>
          <w:trHeight w:val="255"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қажеттігіне сәйкес еңбек ресурстарының ұтқырлығын арттыру шеңберінде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жатақханалардың құрылысына, сатып алуға, салып бітіруге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жетіспейтін объектілерін дамытуға және салуға</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1 917 578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469 493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79 335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1 353 200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986 628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407 293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79 335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62 600</w:t>
            </w:r>
          </w:p>
        </w:tc>
      </w:tr>
      <w:tr>
        <w:trPr>
          <w:trHeight w:val="315"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bl>
    <w:bookmarkStart w:name="z63"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14-қосымша        </w:t>
      </w:r>
    </w:p>
    <w:bookmarkEnd w:id="37"/>
    <w:bookmarkStart w:name="z64"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24-қосымша         </w:t>
      </w:r>
    </w:p>
    <w:bookmarkEnd w:id="38"/>
    <w:bookmarkStart w:name="z65" w:id="39"/>
    <w:p>
      <w:pPr>
        <w:spacing w:after="0"/>
        <w:ind w:left="0"/>
        <w:jc w:val="left"/>
      </w:pPr>
      <w:r>
        <w:rPr>
          <w:rFonts w:ascii="Times New Roman"/>
          <w:b/>
          <w:i w:val="false"/>
          <w:color w:val="000000"/>
        </w:rPr>
        <w:t xml:space="preserve"> 
2014 жылға арналған мемлекеттік тапсырмалардың тізбесі</w:t>
      </w:r>
    </w:p>
    <w:bookmarkEnd w:id="39"/>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504"/>
        <w:gridCol w:w="3458"/>
        <w:gridCol w:w="1748"/>
        <w:gridCol w:w="1910"/>
        <w:gridCol w:w="1974"/>
        <w:gridCol w:w="1475"/>
      </w:tblGrid>
      <w:tr>
        <w:trPr>
          <w:trHeight w:val="15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өңірлерінің ресурстық әлеуетін бағалау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әзірленіп жатқан Ауыл шаруашылығы өнiмiнің нақты түрлерiн өндiру үшiн ауыл шаруашылығы жерлерiн оңтайлы пайдалану бойынша өңiрлердi мамандандырудың ұсынылатын Схемасын облыстық деңгейге дейін өзектендіру мен нақтылаудың 2-кезеңін іске асыру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саласындағы жоспарлау, реттеу, басқару»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көрсетілетін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«Жұмыспен қамту және кедейшілік базасы бойынша ақпараттық-талдамалық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 жұмыспен қамту орталықтарының қызметін оңтайландыру, «Жұмыспен қамту 2020 жол картасы» бағдарламасы бойынша мастер-жоспарларды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«Жұмыспен қамту 2020 жол картасы» шеңберінде ағымдағы іс-шараларды өткізу»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141 635</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«Жұмыспен қамту 2020 жол картасы» шеңберінде ағымдағы іс-шараларды өткізу»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141 635</w:t>
            </w:r>
          </w:p>
        </w:tc>
      </w:tr>
      <w:tr>
        <w:trPr>
          <w:trHeight w:val="3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3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іс-қимыл жасау барысында пайда болатын бизнес шығасыларын бағалау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Қазақстан Республикасының заңнамасына сәйкес рұқсат беру рәсімдерін өту кезінде мемлекеттік органдармен өзара іс-қимыл жасау барысында пайда болатын әкімшілік іс-әрекеттерді орындауға байланысты операциялық шығасылардың жалпы көлемін анықтау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78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тәуелсіз рейтингін енгізу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нақты уақытта экономикалық агенттердің пікірін, олардың экономикалық жағдайды қабылдауын және жақын арадағы кезеңдерді болжауларын қадағалай алатын отандық кәсіпорындар, шетелдік инвесторлар мен Үкімет үшін сенімді индикаторға айналады. Осы құралдың көмегімен жиынтық индекс негізінде өңірлердегі ағымдағы жағдайды, қазіргі проблемаларды, қолданыстағы қолдау құралдарының тиімділігін айқындауға, сондай-ақ өңірлерге ранжирлеу жүргізуге болады.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және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қабілеттілігінің диагностикасы және оны арттыру бойынша ұсынымдарды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 айқындау және олардың инновациялық дамуы.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саласындағы қызметті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өзін-өзі басқаруды дамыту Тұжырымдамасының екінші кезеңіне асыру шеңберінде Қазақстан Республикасында жергілікті өзін-өзі басқаруды одан әрі жетілдіру»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өзін-өзі басқару саласын реттейтін қолданыстағы заңнаманы одан әрі жетілдіру, жергілікті билікті құқықтық реттеуді ілгерілету бойынша ұсыныстарды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саласындағы қызметті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57 266</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стратегиясы» аясында өңірлердің дамыту мәселелері және Қазақстан Республикасының жаңа өңірлік саясаты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аймақаралық ынтымақтастықты талдау және аймақаралық өзара әрекеттесу механизмдерін жетілдіруге ғылыми-методикалық ұсыныстар жасау.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саласындағы қызметті үйлестіру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120 564</w:t>
            </w:r>
          </w:p>
        </w:tc>
      </w:tr>
      <w:tr>
        <w:trPr>
          <w:trHeight w:val="30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ШОБ топ-менеджментін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Дьюк Университетімен (АҚШ) бірлесіп «Бизнестің жол картасы-2020» бағдарламасын бекіту туралы» Қазақстан Республикасы Үкіметінің 2010 жылғы 13 сәуірдегі № 301 </w:t>
            </w:r>
            <w:r>
              <w:rPr>
                <w:rFonts w:ascii="Times New Roman"/>
                <w:b/>
                <w:i w:val="false"/>
                <w:color w:val="000000"/>
                <w:sz w:val="20"/>
              </w:rPr>
              <w:t>қаулысына</w:t>
            </w:r>
            <w:r>
              <w:rPr>
                <w:rFonts w:ascii="Times New Roman"/>
                <w:b w:val="false"/>
                <w:i w:val="false"/>
                <w:color w:val="000000"/>
                <w:sz w:val="20"/>
              </w:rPr>
              <w:t xml:space="preserve"> сәйкес «Бизнестің жол картасы-2020»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«Бизнестің жол картасы - 2020» бағдарламасы аясында кәсіпкерлік әлеуеттін сауықтыру және нығайту»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және сметалық-нормативтік құжаттар әзірлеу (өңдеу)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1 727 879</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984 440</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салу мен реконструкциялау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"Республикалық деңгейде автомобиль жолдарын дамыту"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182 825 490</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автожолдардағы жөндеу жұмыстарының орындалуын ұйымдастыру бойынша мемлекеттік қызметтер көрсету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ағымдағы жөндеу, күтіп-ұстау, көгалдандыру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"Республикалық маңызы бар автожолдарды күрделі, орташа және ағымдағы жөндеу, күтіп-ұстау, көгалдандыру, диагностика және аспаптық зерттеу"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35 017 436</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секторда ішкі аудит, қаржылық есептіліктің аудитін жүргізу және ішкі қаржылық бақылауды жетілдіру әдістемелерін енгізу бойынша зерттеулер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заңнаманың халықаралық стандарттарға және ішкі аудит саласындағы практикаға сәйкестігін бағалау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академиясы»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«Мемлекеттік бюджеттің атқарылуын және оның атқарылуын бақылауды қамтамасыз 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39 825</w:t>
            </w:r>
          </w:p>
        </w:tc>
      </w:tr>
      <w:tr>
        <w:trPr>
          <w:trHeight w:val="45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ұсынымдарды іске асыруға мемлекеттік органдарға жәрдемдесу; Қазақстан Республикасын екінші кезектегі ЭЫДҰ Комитеттеріне енгізу бойынша ұсынымдар әзірлеу; Қазақстан Республикасының ЭЫДҰ кіруі жөніндегі іс-шаралар жоспарын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30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келiссөздерiне ұстанымдар мен ДСҰ шеңберінде халықаралық экономикалық келiсiмдердiң жобаларын әзiрлеу кезiнде консультациялық қолдау көрсету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шарттық-құқықтық базасын, Бірыңғай экономикалық кеңістікті, елдің өзге де халықаралық міндеттемелері мен Қазақстан Республикасының заңнамасын ескере отырып Дүниежүзілік сауда ұйымына кіру шеңберінде Қазақстан Республикасының келіссөздер ұстанымын қалыптастыру жөнінде зерттеу, консультациялық және талдамалық қолдау көрсету.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200 998</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іске асыруда сапалы сарапшылық сүйемелдеумен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118 820</w:t>
            </w:r>
          </w:p>
        </w:tc>
      </w:tr>
      <w:tr>
        <w:trPr>
          <w:trHeight w:val="57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ұзақ мерзімді кезеңге арналған МЖӘ дамыту стратегиясын әзірлеу жөнінде ұсынымдар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МЖӘ саласында жаңа заңның қабылдануына байланысты, МЖӘ жобаларының өсуі күтілуде, бұл МЖӘ дамыту және осы жобалар бойынша мемлекеттік міндеттемелерді ұлғайту шеңберін айқындайтын стратегиялық құжат қабылдау қажеттігіне алып келеді</w:t>
            </w:r>
            <w:r>
              <w:br/>
            </w:r>
            <w:r>
              <w:rPr>
                <w:rFonts w:ascii="Times New Roman"/>
                <w:b w:val="false"/>
                <w:i w:val="false"/>
                <w:color w:val="000000"/>
                <w:sz w:val="20"/>
              </w:rPr>
              <w:t>
Әрбір жаңа келісімшарт әлеуметтік талап етілетін инфрақұрылым құру мәселесін шешумен қатар, бір мезгілде мемлекеттің концессионерлер алдындағы міндеттемесін арттыратыны ескере отырып, МЖӘ іске асыруда жүйелі тәсілді талап етеді.</w:t>
            </w:r>
            <w:r>
              <w:br/>
            </w:r>
            <w:r>
              <w:rPr>
                <w:rFonts w:ascii="Times New Roman"/>
                <w:b w:val="false"/>
                <w:i w:val="false"/>
                <w:color w:val="000000"/>
                <w:sz w:val="20"/>
              </w:rPr>
              <w:t>
Жүйелілік бір мезгілде мемлекеттік міндеттемелерді жинақтау бойынша шешімдер қабылдаудың стратегиялылығы мен дәйектілігін білдіреді. Мұндай шешімдердің саралануы Қазақстанда әзірленуі міндетті SWOT талдауды қамтуға тиіс МЖӘ дамыту бағдарламасына негізделуі тиіс.</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50 454</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шеңберiнде жалпы сауда режимiн құру бойынша ұсыныстар мен ұсынымдар әзiрлеу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экономикада республиканы дамытуға және ұлттық экономиканың бәсекеге қабілеттілігін арттыруға жағдай жасау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152 048</w:t>
            </w:r>
          </w:p>
        </w:tc>
      </w:tr>
      <w:tr>
        <w:trPr>
          <w:trHeight w:val="27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 бойынша мемлекеттік тапсырманың орындалуы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262 077</w:t>
            </w:r>
          </w:p>
        </w:tc>
      </w:tr>
      <w:tr>
        <w:trPr>
          <w:trHeight w:val="3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жөніндегі мемлекеттік тапсырманы орындау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284 877</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инвестицияларын және мемлекеттің бюджеттік инвестицияларын үндестіру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және квазимемлекеттік сектордың инвестициялық жобаларын мониторингілеу әдіснамасын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27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жыл сайынғы IMD жаһандық бәсекеге қабілеттілік рейтингісіне кіруі үшін сауалнама жүргізу және статистикалық деректерді жинақтау</w:t>
            </w:r>
            <w:r>
              <w:br/>
            </w:r>
            <w:r>
              <w:rPr>
                <w:rFonts w:ascii="Times New Roman"/>
                <w:b w:val="false"/>
                <w:i w:val="false"/>
                <w:color w:val="000000"/>
                <w:sz w:val="20"/>
              </w:rPr>
              <w:t>
2. Қосымша  факторлар бөлінісінде IMD рейтингісінің нәтижелері бойынша Қазақстанның бәсекеге қабілеттілік деңгейіне талдау жүргізу.</w:t>
            </w:r>
            <w:r>
              <w:br/>
            </w:r>
            <w:r>
              <w:rPr>
                <w:rFonts w:ascii="Times New Roman"/>
                <w:b w:val="false"/>
                <w:i w:val="false"/>
                <w:color w:val="000000"/>
                <w:sz w:val="20"/>
              </w:rPr>
              <w:t>
3. Қазақстанның бәсекеге қабілеттілігіне кешенді талдау жүргізу және оны арттыру бойынша ұсынымдар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40 133</w:t>
            </w:r>
          </w:p>
        </w:tc>
      </w:tr>
      <w:tr>
        <w:trPr>
          <w:trHeight w:val="22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үлгілеу және болжамдау құралын жетілдіру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ретінде пайдаланылатын модельдердің параметрлерін жаңарту және кеңейту арқылы DSGE жалпы тепе-теңдігінің серпінді-стохастикалық моделі мен салааралық теңгерім моделін (САТ) жетілдіру, болжамдаудың кепілге алынған алгоритмдерін жетілдіру, модельденетін айнымалының тізбесін кеңейту жөнінде ұсынымдар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жұмыс істеуі жағдайында Қазақстанның әлеуметтік-экономикалық саясаты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шеңберінде макроэкономикалық саясатты бағалау, әлеуетті тәуекелдерді анықтауды және оларды жою, сондай-ақ экономиканың теңгерімді дамуы үшін интеграция артықшылықтарын барынша пайдалануды ескеру бойынша ұсыныстар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Yкiметiнiң 2002 жылғы 30 мамырдағы № 598 қаулысымен бекiтiлген Ғылыми сараптама жүргiзу ережесiне сәйкес Қазақстан Республикасы заң жобаларының ғылыми экономикалық сараптамасын жүргізу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 құжаттарының іске асырылуын мониторингілеу және құжаттарды іске асыруға талдау жүргізу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Көмірсутегі ресурстарын өндіру мен экспорттаудың консервативтік және агрессивтік саясаттарының ұзақ мерзімді салдарларын бағалау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ресурстарын өндіру және экспорттау саласында оңтайлы саясатты іске асыру, сондай-ақ көмірсутегі ресурстарынан алынатын кірістерді тиімді басқару бойынша ұсынымдарды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әдістеме және нормативтік-құқықтық негізді жетілдіру бойынша ұсынымдар жасау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жеке секторға тартуға ұнамды игілікті шарттарды жасау мақсатында, олар мемлекет жауапкершілігінің дәстүрлі саласына қатынасы бар, ең жаксы халықаралық тәжірибені ескере заңнаманы одан әрі жетілдіру керектілігін, мемлекеттік-жеке меншік саласында әдістемелік сұранымдарды әзірлеу және қолданыстағы нормативтік-құқықтық актілерге түзетулерді дайындауды жобалап түсіну.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«Экономика және сауда саясатын, мемлекеттік жоспарлау мен басқару жүйесін қалыптастыру және дамыту жөніндегі қызметтер»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70 954</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стратегиялық салаларындағы шетелдік капиталдың қатысуын мониторингілеу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салаларына шетелдік капиталдың қатысуына талдау жүргізу, сондай-ақ стратегиялық маңызы бар экономика салаларына шетелдік капиталдың қатысуының оңтайлы көлемін (деңгейін) айқындау бойынша ұсынымдарды ұсыну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2015-2020 жылдар арналған Әкімшілік реформа тұжырымдамасының жобасына ұсыныстарды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2015-2020 жылдар арналған Әкімшілік реформа тұжырымдамасын әзірлеу және қабылдау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перспективаға мемлекеттік қызметтер көрсету саласын дамыту бойынша жаңа тәсілдерді қалыптастыру және Қазақстан Республикасында оны реттеудің қолданыстағы тетіктерін жетілдіру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саласын одан әрі жетілдіру бойынша ұсынымдарды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қауіптерді анықтай отырып елде және әлемде ағымдағы экономикалық жағдайды, әлемдік қаржы жүйесін, әлемдік тауар нарықтарын зерттеу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анықтау және оларда болып жатқан оқиғалардың ғылыми-негізделген бағалауды әзірлеу, сондай-ақ Қазақстан экономикасына сыртқы факторлардың теріс әсерін төмендету бойынша ұсынымдар әзірлеу мақсатында Әлемдік экономикалық және Қазақстан экономикасын зерттеу.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 және бюджеттік жоспарлау министрлігі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1 685 627</w:t>
            </w:r>
          </w:p>
        </w:tc>
      </w:tr>
      <w:tr>
        <w:trPr>
          <w:trHeight w:val="3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бюросымен өзара іс-қимыл жасау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елдермен және Халықаралық көрме бюросының ынтымақтастығы;</w:t>
            </w:r>
            <w:r>
              <w:br/>
            </w:r>
            <w:r>
              <w:rPr>
                <w:rFonts w:ascii="Times New Roman"/>
                <w:b w:val="false"/>
                <w:i w:val="false"/>
                <w:color w:val="000000"/>
                <w:sz w:val="20"/>
              </w:rPr>
              <w:t>
Тіркеу дерекнамасын сүйемелдеу және инспекциялау;</w:t>
            </w:r>
            <w:r>
              <w:br/>
            </w:r>
            <w:r>
              <w:rPr>
                <w:rFonts w:ascii="Times New Roman"/>
                <w:b w:val="false"/>
                <w:i w:val="false"/>
                <w:color w:val="000000"/>
                <w:sz w:val="20"/>
              </w:rPr>
              <w:t>
ЭКСПО-2017 қатысушы елдерінің бас комиссарларының отырысын өткізу және ұйымдастыру;</w:t>
            </w:r>
            <w:r>
              <w:br/>
            </w:r>
            <w:r>
              <w:rPr>
                <w:rFonts w:ascii="Times New Roman"/>
                <w:b w:val="false"/>
                <w:i w:val="false"/>
                <w:color w:val="000000"/>
                <w:sz w:val="20"/>
              </w:rPr>
              <w:t>
Көрме тақырыбын дамыту және ілгерілету бойынша зерттеу жүргізу және ұйымдастыру;</w:t>
            </w:r>
            <w:r>
              <w:br/>
            </w:r>
            <w:r>
              <w:rPr>
                <w:rFonts w:ascii="Times New Roman"/>
                <w:b w:val="false"/>
                <w:i w:val="false"/>
                <w:color w:val="000000"/>
                <w:sz w:val="20"/>
              </w:rPr>
              <w:t>
Дамушы елдерге көмек көрсетуді қамтамасыз ету бағдарламасы.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5 464 280</w:t>
            </w:r>
          </w:p>
        </w:tc>
      </w:tr>
      <w:tr>
        <w:trPr>
          <w:trHeight w:val="45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көрмесіне дайындалу шеңберіндегі іс-шараларды ұйымдастыру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дайындау және тану бойынша іс-шараларды жүргізуді қамтамасыз ету;</w:t>
            </w:r>
            <w:r>
              <w:br/>
            </w:r>
            <w:r>
              <w:rPr>
                <w:rFonts w:ascii="Times New Roman"/>
                <w:b w:val="false"/>
                <w:i w:val="false"/>
                <w:color w:val="000000"/>
                <w:sz w:val="20"/>
              </w:rPr>
              <w:t>
Көрме қызметтерінің халықаралық стандартын жетілдіру бойынша ұсыныстарды әзірлеу, оқыту және машықтау;</w:t>
            </w:r>
            <w:r>
              <w:br/>
            </w:r>
            <w:r>
              <w:rPr>
                <w:rFonts w:ascii="Times New Roman"/>
                <w:b w:val="false"/>
                <w:i w:val="false"/>
                <w:color w:val="000000"/>
                <w:sz w:val="20"/>
              </w:rPr>
              <w:t>
Халықаралық және қазақстандық көрмелерге, форумдарға, конференцияларға қатысуды қамтамасыз ету және ұйымдастыру;</w:t>
            </w:r>
            <w:r>
              <w:br/>
            </w:r>
            <w:r>
              <w:rPr>
                <w:rFonts w:ascii="Times New Roman"/>
                <w:b w:val="false"/>
                <w:i w:val="false"/>
                <w:color w:val="000000"/>
                <w:sz w:val="20"/>
              </w:rPr>
              <w:t>
Ішкі бақылау жүйесін және тәуекелді басқару жүйесін енгізу;</w:t>
            </w:r>
            <w:r>
              <w:br/>
            </w:r>
            <w:r>
              <w:rPr>
                <w:rFonts w:ascii="Times New Roman"/>
                <w:b w:val="false"/>
                <w:i w:val="false"/>
                <w:color w:val="000000"/>
                <w:sz w:val="20"/>
              </w:rPr>
              <w:t>
Құрылыс жобалары мен объектілерін реконструкциялауды, жеңілдетілген қаржыландыру және құрылыс жобаларын әзірлеу бойынша ұсыныстар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4 643 374</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көрмені ілгерілету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шетелдік бұқаралық ақпарат құралдарымен жұмыс;</w:t>
            </w:r>
            <w:r>
              <w:br/>
            </w:r>
            <w:r>
              <w:rPr>
                <w:rFonts w:ascii="Times New Roman"/>
                <w:b w:val="false"/>
                <w:i w:val="false"/>
                <w:color w:val="000000"/>
                <w:sz w:val="20"/>
              </w:rPr>
              <w:t>
Журналистік пул құру бойынша жұмыс;</w:t>
            </w:r>
            <w:r>
              <w:br/>
            </w:r>
            <w:r>
              <w:rPr>
                <w:rFonts w:ascii="Times New Roman"/>
                <w:b w:val="false"/>
                <w:i w:val="false"/>
                <w:color w:val="000000"/>
                <w:sz w:val="20"/>
              </w:rPr>
              <w:t>
Көрмені жарнамалау және ілгерілету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1 987 721</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 2015 Milan Italy» халықаралық көрмесіне Қазақстан Республикасының қатысуын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«Expo 2015 Milan Italy» халықаралық көрмесіне Қазақстан Республикасының қатысуын ұйымдастыру және көрме павильонымен қамтамасыз ету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1 476 250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өткізуді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«Астана қаласында Азиялық даму банкінің жыл сайынғы отырысын өткізуді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1 030 370</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Астана экономикалық форумын өткізуді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орындарының мәліметтерін жинау және талдау жүйесін құруға әдістемелік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саласындағы білім беру саясатының стратегиялық құралы ретінде жоғары оқу орындарының мәліметтерін жинау және талдау жүйесін құруға әдістемелік қамтамасыз етуін әзірлеу және сынамалау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«Ғылым және білім беру салаларында әдіснамалық қамтамасыз 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1 491 741</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6 736 478</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«Мектептердегі ресурстарды пайдаланудың тиімділігі» атты ЭЫДҰ зерттеу кезеңін өткізу бойынша көрсетілетін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қызметінде ресурстарды пайдалану жүйесі тиімділігінің, сондай-ақ Қазақстанның орта білім жүйесі көрсеткіштерінің деңгейін жақсарту мониторингі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w:t>
            </w:r>
          </w:p>
        </w:tc>
      </w:tr>
      <w:tr>
        <w:trPr>
          <w:trHeight w:val="22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«Ересектердің құзыреттерін бағалайтын халықаралық бағдарлама (PIAAC)» атты ЭЫДҰ зерттеу кезеңін өткізу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іс-шараларын өткізу, 6200 ересектің сауаттылық пен есеп саласындағы дағдылары мен жоғары технологиялық ортадағы проблемаларды шешу қабілеттерін бағалау жөніндегі тестілер және базалық сауалнама әзірлеу. Ұлттық ерекшелікті ескере отырып, зерттеудің тұжырымдамасын және зерттеу құралдарын дайындау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90 387</w:t>
            </w:r>
          </w:p>
        </w:tc>
      </w:tr>
      <w:tr>
        <w:trPr>
          <w:trHeight w:val="30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ерте білім беру және балалар күтімі бойынша зерттеу жүргізу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оқу мен дамыту сапасын мониторингілеу саясатына елдер бойынша шолу дайындау. Сапа мониторингі саясаты бойынша онлайн-сауалнамаға берген елдердің жауаптарын талдау. Өңірлерде зерттеу жүргізу үшін ЭЫДҰ сарапшыларының Қазақстанға сапарын ұйымдастыру және қамтамасыз ету. "Ерте білім беру мен күтім жүйесінің сапасын мониторингілеуді жақсарту саласындағы Қазақстан саясатының өзекті мәселелері" дөңгелек үстелін өткізу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63 622</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ЭЫДҰ-ның техникалық және кәсіби білім туралы халықаралық шолуын жүргізу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техникалық және кәсіби білім жүйесін дамыту жөніндегі халықаралық шолу дайындау. "Қазақстанның техникалық және кәсіби білім саласындағы саясаты" атты дөңгелек үстел өткізу. Шолуды үш тілде (қазақ, орыс, ағылшын) жариялау және мүдделі тараптарға тарату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55 479</w:t>
            </w:r>
          </w:p>
        </w:tc>
      </w:tr>
      <w:tr>
        <w:trPr>
          <w:trHeight w:val="32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150 878</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Түркілердің тарихи-мәдени құндылықтары - қазіргі қоғамды тұрақты дамытудың ресурсы; Жаһандану жағдайындағы түркі кеңістігі: саяси-экономикалық және әлеуметтік-мәдени процестер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390 644</w:t>
            </w:r>
          </w:p>
        </w:tc>
      </w:tr>
      <w:tr>
        <w:trPr>
          <w:trHeight w:val="47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 кеңесі мүшелеріне сыйақы төлеу, олардың іссапарлық шығыстарын өтеу, орындалған ғылыми жұмыстардың мониторингі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1 656 241</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қолжетімділігін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73 211</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жабдықтарды дайындау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22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622 064</w:t>
            </w:r>
          </w:p>
        </w:tc>
      </w:tr>
      <w:tr>
        <w:trPr>
          <w:trHeight w:val="478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Биоинжинирингілік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243 650</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2014-2018 жылдарға арналған стратегиялық бағдарламасы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323 291</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 қалыптастыру үшін қартаю процесі мен геронтоинженерия технологиясын зерттеудің ғылыми-инновациялық негіздері саласындағы зерттеулер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84 798</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бағдарламаларын әзірлеу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жүйесіне енетін оқу мекемелерінің білім беру қызметіне кезең-кезеңімен енгізу болжанатын, техникалық және кәсіптік білім (ТжКБ) мамандықтары бойынша оқу бағдарламаларын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410 551</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желілерінің оқу орындарында кадрлық резерв құру үшін оқытушылар мен менеджерлердің біліктілігін арттыру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іріктеу және оқытушылардың, өндірістік оқыту шеберлерінің және менеджерлердің біліктілігін арттыру, сондай-ақ олардың ішінен «Кәсіпқор» холдингі КАҚ желісіне кіретін дамып келе жатқан оқу орындары желісіне арналған кадрлық резерв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235 075</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129 679</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бойынша қызметтер және студенттерді одан өтуге дайындауды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және студенттерді одан өтуге дайындауды ұйымдастыру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ТжКБ оқу орындарында оқу курстарын енгізу және ұйымдастыру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оқу орындарында шетелдік серіктестермен бірлесіп студенттерді/тыңдаушыларды оқытудың тиімді білім беру процесін енгізу және ұйымдастыру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3 027 655</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жаңғырту процесінде ҚР БҒМ қызметін ақпараттық-талдамалық сүйемелдеу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мен кәсіптерді жіктеу жүйесі, сапаны бақылау, қаржыландыру жүйесі, нормативтік құқықтық негіз, колледждер қызметінің тиімділігін тәуелсіз бағалау жүйесі сияқты ТжКБ жүйесінің жұмыс істеуінің негізгі құрамдауыштарын жетілдіру жөніндегі ұсынымдар мен ұсыныстарды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15 098 153</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128 263</w:t>
            </w:r>
          </w:p>
        </w:tc>
      </w:tr>
      <w:tr>
        <w:trPr>
          <w:trHeight w:val="252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қызметтерін ұсыну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262 407</w:t>
            </w:r>
          </w:p>
        </w:tc>
      </w:tr>
      <w:tr>
        <w:trPr>
          <w:trHeight w:val="444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берудің пилоттық ұйымдарында жан басына шаққандағы нормативтік қаржыландыруды енгізуді сүйемелдеу және мониторингілеу жөніндегі қызметтерді орындау аясында Оператор:</w:t>
            </w:r>
            <w:r>
              <w:br/>
            </w:r>
            <w:r>
              <w:rPr>
                <w:rFonts w:ascii="Times New Roman"/>
                <w:b w:val="false"/>
                <w:i w:val="false"/>
                <w:color w:val="000000"/>
                <w:sz w:val="20"/>
              </w:rPr>
              <w:t>
- 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r>
              <w:br/>
            </w:r>
            <w:r>
              <w:rPr>
                <w:rFonts w:ascii="Times New Roman"/>
                <w:b w:val="false"/>
                <w:i w:val="false"/>
                <w:color w:val="000000"/>
                <w:sz w:val="20"/>
              </w:rPr>
              <w:t>
- 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r>
              <w:br/>
            </w:r>
            <w:r>
              <w:rPr>
                <w:rFonts w:ascii="Times New Roman"/>
                <w:b w:val="false"/>
                <w:i w:val="false"/>
                <w:color w:val="000000"/>
                <w:sz w:val="20"/>
              </w:rPr>
              <w:t>
- жан басына шаққандағы қаржыландыруды іске асыру барысы мен нәтижелері туралы деректерді жинады, мониторингілеуді және талдауды (оқушылардың қозғалысы, сынамалау кезінде мектептерде туындайтын проблемалар, ынталандыру қорларының қаражатын пайдалану бағыттары мен негізі, қамқоршылық кеңестердің қызметі);</w:t>
            </w:r>
            <w:r>
              <w:br/>
            </w:r>
            <w:r>
              <w:rPr>
                <w:rFonts w:ascii="Times New Roman"/>
                <w:b w:val="false"/>
                <w:i w:val="false"/>
                <w:color w:val="000000"/>
                <w:sz w:val="20"/>
              </w:rPr>
              <w:t>
- мектептің білім беру процесін қаржыландыруға жұмсалатын шығыстарды есептеуді жүзеге асырады.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w:t>
            </w:r>
          </w:p>
        </w:tc>
      </w:tr>
      <w:tr>
        <w:trPr>
          <w:trHeight w:val="20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жаңарту:</w:t>
            </w:r>
            <w:r>
              <w:br/>
            </w:r>
            <w:r>
              <w:rPr>
                <w:rFonts w:ascii="Times New Roman"/>
                <w:b w:val="false"/>
                <w:i w:val="false"/>
                <w:color w:val="000000"/>
                <w:sz w:val="20"/>
              </w:rPr>
              <w:t>
1-кезең. Денсаулық сақтау жүйесін 2020 жылға дейін одан жаңарту бойынша тұжырымдамалық ұсыныстарды әзірлеу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денсаулық сақтау саласында мемлекеттік саясаттың негізгі бағыттарын айқындау және әлемдік денсаулық сақтауды дамытудың перспективаларын зерделеу негізінде іске асырудың негізгі механизмдерін, ұлттық денсаулық сақтау жүйесі алдында тұрған сындарды анықтау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талдау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саласындағы мемлекеттік саясатты қалыптастыру» 103 «Әлеуметтік, талдау зерттеулерді жүргізу және консалтинг қызметтерін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39 906</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1 683 586</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172 224</w:t>
            </w:r>
          </w:p>
        </w:tc>
      </w:tr>
      <w:tr>
        <w:trPr>
          <w:trHeight w:val="3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лизингке беруді және медициналық техниканың клиникалық-техникалық негіздемесіне, техникалық сипаттамасына және құнына сараптама жүргізуді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кейіннен лизинг жағдайында беру үшін медициналық техниканы сатып алуды және жеткізуді ұйымдастыру, құны 50 000 000 (елу миллион) теңгеден жоғары, сондай-ақ біріздендіруді талап ететін сұратылған медициналық техниканың клиникалық-техникалық негіздемесіне, техникалық сипаттамасына және құнына сараптама жүргізу, жобаланатын және салынатын денсаулық сақтау объектілері үшін медициналық техниканың құнына сараптама жүргізу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«Аурухананы басқару саласындағы халықаралық стандарттарды енгізу»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350 420</w:t>
            </w:r>
          </w:p>
        </w:tc>
      </w:tr>
      <w:tr>
        <w:trPr>
          <w:trHeight w:val="27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 102 «Санитарлық авиация түрінде медициналық көмек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3 051 350</w:t>
            </w:r>
          </w:p>
        </w:tc>
      </w:tr>
      <w:tr>
        <w:trPr>
          <w:trHeight w:val="52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 «Ұлттық ғылыми медициналық орталық» АҚ, «Ана мен бала ұлттық ғылыми орталығы» АҚ, «Ұлттық ғылыми кардиохирургия орталығы» АҚ, «Республикалық жедел медициналық жәрдем ғылыми орталығы» АҚ, «Республикалық нейрохирургия ғылыми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 105 «Медициналық технологияларды қолдана отырып, медициналық көмек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2 236 889</w:t>
            </w:r>
          </w:p>
        </w:tc>
      </w:tr>
      <w:tr>
        <w:trPr>
          <w:trHeight w:val="27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халықаралық хаттамалар негізінде диагностика кезеңінен бастап оңалтуға дейін емдеу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стационарлық және амбулаториялық көмек нысандарындағы медициналық көмекпен, бірыңғай мониторингпен онкологиялық патология болған жағдайда тегін медициналық көмектің кепілдік берілген көлемі шеңберінде республикалық буын деңгейінде диспансерлеуді қамтамасыз ету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трансплантология ұлттық ғылыми орталығы» АҚ, «Республикалық жедел медициналық жәрдем ғылыми орталығы»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«Жергілікті деңгейде қаржыландырылатын бағыттарды қоспағанда, тегін медициналық көмектің кепілдік берілген көлемін қамтамасыз ету» 100 «Мамандандырылған медициналық көмек көрсету»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1 132 023</w:t>
            </w:r>
          </w:p>
        </w:tc>
      </w:tr>
      <w:tr>
        <w:trPr>
          <w:trHeight w:val="177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 (жалғастырылатын фильмдерді шығару)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1 361 382</w:t>
            </w:r>
          </w:p>
        </w:tc>
      </w:tr>
      <w:tr>
        <w:trPr>
          <w:trHeight w:val="22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«Ұлттық фильмдер шығару»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319 890</w:t>
            </w:r>
          </w:p>
        </w:tc>
      </w:tr>
      <w:tr>
        <w:trPr>
          <w:trHeight w:val="22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мемлекеттер делегацияларымен ресми кездесуі барысында салтанатты концерт өткізу; мәдениет күндерін өткізу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«Әлеуметтiк маңызы бар және мәдени iс-шаралар өткiзу»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1 117 361</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«Әлеуметтiк маңызы бар және мәдени iс-шаралар өткiзу»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630 541</w:t>
            </w:r>
          </w:p>
        </w:tc>
      </w:tr>
      <w:tr>
        <w:trPr>
          <w:trHeight w:val="12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 министрлігі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«Қатты тұрмыстық қалдықтар бойынша инвестициялық негіздемелер әзірлеу»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r>
      <w:tr>
        <w:trPr>
          <w:trHeight w:val="30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зерттеулер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жүзеге асыру мақсатында, қаржылық бұзушылықтардың профилактикасы және анықтау әдістерін жетілдіруге бағытталған өзекті мәселелерді зерттеу.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144 192</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ғарыштық аппаратты құрудың толық циклі кіретін тәжірибелік-конструкторлық жұмыстар (жобалау, дайындау, жинақтау, сынау, ұшыру және орбитада сынақтан өткізу)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БК ЖШС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«Ғылыми-технологиялық мақсаттағы ғарыш жүйесін құру»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429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Қазақтілді БАҚ-ты Интернетте насихаттау, отандық интернет БАҚ-ты дамыту. Мемлекеттік тілді дамыту. Премьер-Министр мен ҚР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жүзеге асыру барысын жариялау.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1 332 476</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«24KZ», сондай-ақ "Мәдениет" және "Білім" арналарының бірігуінен ашылатын жаңа арна арқылы мемлекеттік ақпараттық саясатты жүргізу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13 118 879</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16 684 001</w:t>
            </w:r>
          </w:p>
        </w:tc>
      </w:tr>
      <w:tr>
        <w:trPr>
          <w:trHeight w:val="151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294 661</w:t>
            </w:r>
          </w:p>
        </w:tc>
      </w:tr>
      <w:tr>
        <w:trPr>
          <w:trHeight w:val="655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HD форматындағы теле, радиоарналарды тарату үшін жерсеріктік ресурстарды жалға алу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«Казтелерадио»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4 611 870</w:t>
            </w:r>
          </w:p>
        </w:tc>
      </w:tr>
      <w:tr>
        <w:trPr>
          <w:trHeight w:val="10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126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149 774</w:t>
            </w:r>
          </w:p>
        </w:tc>
      </w:tr>
      <w:tr>
        <w:trPr>
          <w:trHeight w:val="24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Ақпарат және мұрағат комитетінің «Талдау және ақпарат орталығы» ШЖҚ РМК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666 859</w:t>
            </w:r>
          </w:p>
        </w:tc>
      </w:tr>
      <w:tr>
        <w:trPr>
          <w:trHeight w:val="16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16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«Мемлекеттiк ақпарат саясатын жүргiзу»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bl>
    <w:bookmarkStart w:name="z66"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15-қосымша        </w:t>
      </w:r>
    </w:p>
    <w:bookmarkEnd w:id="40"/>
    <w:bookmarkStart w:name="z67"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4-1-қосымша         </w:t>
      </w:r>
    </w:p>
    <w:bookmarkEnd w:id="41"/>
    <w:bookmarkStart w:name="z68" w:id="42"/>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атаулы әлеуметтік көмек төлеуге</w:t>
      </w:r>
      <w:r>
        <w:br/>
      </w:r>
      <w:r>
        <w:rPr>
          <w:rFonts w:ascii="Times New Roman"/>
          <w:b/>
          <w:i w:val="false"/>
          <w:color w:val="000000"/>
        </w:rPr>
        <w:t>
берілетін ағымдағы нысаналы трансферттердің сомаларын бөлу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381"/>
        <w:gridCol w:w="3264"/>
      </w:tblGrid>
      <w:tr>
        <w:trPr>
          <w:trHeight w:val="6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1 513 182</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35 572</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8 428</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122 671</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32 201</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189 686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91 802</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152 216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110 816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96 138</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184 202</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7 020</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109 714</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328 900</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22 216</w:t>
            </w:r>
          </w:p>
        </w:tc>
      </w:tr>
    </w:tbl>
    <w:bookmarkStart w:name="z69"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16-қосымша        </w:t>
      </w:r>
    </w:p>
    <w:bookmarkEnd w:id="43"/>
    <w:bookmarkStart w:name="z70"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4-2-қосымша         </w:t>
      </w:r>
    </w:p>
    <w:bookmarkEnd w:id="44"/>
    <w:bookmarkStart w:name="z71" w:id="45"/>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18 жасқа дейінгі балаларға мемлекеттік</w:t>
      </w:r>
      <w:r>
        <w:br/>
      </w:r>
      <w:r>
        <w:rPr>
          <w:rFonts w:ascii="Times New Roman"/>
          <w:b/>
          <w:i w:val="false"/>
          <w:color w:val="000000"/>
        </w:rPr>
        <w:t>
жәрдемақылар төлеуге берілетін ағымдағы нысаналы</w:t>
      </w:r>
      <w:r>
        <w:br/>
      </w:r>
      <w:r>
        <w:rPr>
          <w:rFonts w:ascii="Times New Roman"/>
          <w:b/>
          <w:i w:val="false"/>
          <w:color w:val="000000"/>
        </w:rPr>
        <w:t>
трансферттердің сомаларын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381"/>
        <w:gridCol w:w="3264"/>
      </w:tblGrid>
      <w:tr>
        <w:trPr>
          <w:trHeight w:val="6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8 065</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37 301</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26 303</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60 174</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10 746</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142 365</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95 824</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12 176</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188 563</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w:t>
            </w:r>
          </w:p>
        </w:tc>
      </w:tr>
    </w:tbl>
    <w:bookmarkStart w:name="z72"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17-қосымша        </w:t>
      </w:r>
    </w:p>
    <w:bookmarkEnd w:id="46"/>
    <w:bookmarkStart w:name="z7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10-1-қосымша         </w:t>
      </w:r>
    </w:p>
    <w:bookmarkEnd w:id="47"/>
    <w:bookmarkStart w:name="z74" w:id="48"/>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мемлекеттік мекемелердің мемлекеттік қызметшілер</w:t>
      </w:r>
      <w:r>
        <w:br/>
      </w:r>
      <w:r>
        <w:rPr>
          <w:rFonts w:ascii="Times New Roman"/>
          <w:b/>
          <w:i w:val="false"/>
          <w:color w:val="000000"/>
        </w:rPr>
        <w:t>
болып табылмайтын жұмыскерлерінің, сондай-ақ жергілікті</w:t>
      </w:r>
      <w:r>
        <w:br/>
      </w:r>
      <w:r>
        <w:rPr>
          <w:rFonts w:ascii="Times New Roman"/>
          <w:b/>
          <w:i w:val="false"/>
          <w:color w:val="000000"/>
        </w:rPr>
        <w:t>
бюджеттерден қаржыландырылатын мемлекеттік кәсіпорындардың</w:t>
      </w:r>
      <w:r>
        <w:br/>
      </w:r>
      <w:r>
        <w:rPr>
          <w:rFonts w:ascii="Times New Roman"/>
          <w:b/>
          <w:i w:val="false"/>
          <w:color w:val="000000"/>
        </w:rPr>
        <w:t>
жұмыскерлерінің лауазымдық айлықақысына ерекше еңбек жағдайлары</w:t>
      </w:r>
      <w:r>
        <w:br/>
      </w:r>
      <w:r>
        <w:rPr>
          <w:rFonts w:ascii="Times New Roman"/>
          <w:b/>
          <w:i w:val="false"/>
          <w:color w:val="000000"/>
        </w:rPr>
        <w:t>
үшін ай сайынғы үстемеақы төлеуге берілетін ағымдағы нысаналы</w:t>
      </w:r>
      <w:r>
        <w:br/>
      </w:r>
      <w:r>
        <w:rPr>
          <w:rFonts w:ascii="Times New Roman"/>
          <w:b/>
          <w:i w:val="false"/>
          <w:color w:val="000000"/>
        </w:rPr>
        <w:t xml:space="preserve">
трансферттердің сомаларын бөлу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969"/>
        <w:gridCol w:w="3630"/>
      </w:tblGrid>
      <w:tr>
        <w:trPr>
          <w:trHeight w:val="61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42 410 060</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2 272 395</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2 230 075</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3 962 506</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1 622 098</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3 833 454</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2 932 273</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2 234 951</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3 540 100</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2 340 167</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2 203 597</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1 300 849</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2 354 937</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1 990 563</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6 313 921</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1 923 742</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1 354 432</w:t>
            </w:r>
          </w:p>
        </w:tc>
      </w:tr>
    </w:tbl>
    <w:bookmarkStart w:name="z75"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18-қосымша        </w:t>
      </w:r>
    </w:p>
    <w:bookmarkEnd w:id="49"/>
    <w:bookmarkStart w:name="z76"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14-1-қосымша         </w:t>
      </w:r>
    </w:p>
    <w:bookmarkEnd w:id="50"/>
    <w:bookmarkStart w:name="z77" w:id="5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мамандарды даярлауға арналған мемлекеттік білім беру тапсырысын</w:t>
      </w:r>
      <w:r>
        <w:br/>
      </w:r>
      <w:r>
        <w:rPr>
          <w:rFonts w:ascii="Times New Roman"/>
          <w:b/>
          <w:i w:val="false"/>
          <w:color w:val="000000"/>
        </w:rPr>
        <w:t>
ұлғайтуға берілетін ағымдағы нысаналы трансферттердің</w:t>
      </w:r>
      <w:r>
        <w:br/>
      </w:r>
      <w:r>
        <w:rPr>
          <w:rFonts w:ascii="Times New Roman"/>
          <w:b/>
          <w:i w:val="false"/>
          <w:color w:val="000000"/>
        </w:rPr>
        <w:t>
сомаларын бөлу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881"/>
        <w:gridCol w:w="3699"/>
      </w:tblGrid>
      <w:tr>
        <w:trPr>
          <w:trHeight w:val="61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107 714</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89 762</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17 952</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62 024</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42 437</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107 714</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10 881</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252 776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179 526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16 322</w:t>
            </w:r>
          </w:p>
        </w:tc>
      </w:tr>
    </w:tbl>
    <w:bookmarkStart w:name="z78"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19-қосымша        </w:t>
      </w:r>
    </w:p>
    <w:bookmarkEnd w:id="52"/>
    <w:bookmarkStart w:name="z79"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15-1-қосымша         </w:t>
      </w:r>
    </w:p>
    <w:bookmarkEnd w:id="53"/>
    <w:bookmarkStart w:name="z80" w:id="5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техникалық және кәсіптік білім беру ұйымдарында</w:t>
      </w:r>
      <w:r>
        <w:br/>
      </w:r>
      <w:r>
        <w:rPr>
          <w:rFonts w:ascii="Times New Roman"/>
          <w:b/>
          <w:i w:val="false"/>
          <w:color w:val="000000"/>
        </w:rPr>
        <w:t>
білім алушылардың стипендияларының мөлшерін ұлғайтуға берілетін</w:t>
      </w:r>
      <w:r>
        <w:br/>
      </w:r>
      <w:r>
        <w:rPr>
          <w:rFonts w:ascii="Times New Roman"/>
          <w:b/>
          <w:i w:val="false"/>
          <w:color w:val="000000"/>
        </w:rPr>
        <w:t>
ағымдағы нысаналы трансферттердің сомаларын бөлу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8881"/>
        <w:gridCol w:w="3699"/>
      </w:tblGrid>
      <w:tr>
        <w:trPr>
          <w:trHeight w:val="61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1 935 949</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121 113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98 048</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108 185</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88 020</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98 322</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86 416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71 772</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151 098</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103 487</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107 121</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41 733</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430 176</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7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72 672</w:t>
            </w:r>
          </w:p>
        </w:tc>
      </w:tr>
    </w:tbl>
    <w:bookmarkStart w:name="z81"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20-қосымша        </w:t>
      </w:r>
    </w:p>
    <w:bookmarkEnd w:id="55"/>
    <w:bookmarkStart w:name="z82"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17-1-қосымша         </w:t>
      </w:r>
    </w:p>
    <w:bookmarkEnd w:id="56"/>
    <w:bookmarkStart w:name="z83" w:id="57"/>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жергілікті атқарушы органдардың мемлекеттік білім</w:t>
      </w:r>
      <w:r>
        <w:br/>
      </w:r>
      <w:r>
        <w:rPr>
          <w:rFonts w:ascii="Times New Roman"/>
          <w:b/>
          <w:i w:val="false"/>
          <w:color w:val="000000"/>
        </w:rPr>
        <w:t>
беру тапсырысы негізінде техникалық және кәсіптік, орта</w:t>
      </w:r>
      <w:r>
        <w:br/>
      </w:r>
      <w:r>
        <w:rPr>
          <w:rFonts w:ascii="Times New Roman"/>
          <w:b/>
          <w:i w:val="false"/>
          <w:color w:val="000000"/>
        </w:rPr>
        <w:t>
білімнен кейінгі білім беру ұйымдарында білім алушылардың</w:t>
      </w:r>
      <w:r>
        <w:br/>
      </w:r>
      <w:r>
        <w:rPr>
          <w:rFonts w:ascii="Times New Roman"/>
          <w:b/>
          <w:i w:val="false"/>
          <w:color w:val="000000"/>
        </w:rPr>
        <w:t>
стипендияларының мөлшерін ұлғайтуға берілетін ағымдағы</w:t>
      </w:r>
      <w:r>
        <w:br/>
      </w:r>
      <w:r>
        <w:rPr>
          <w:rFonts w:ascii="Times New Roman"/>
          <w:b/>
          <w:i w:val="false"/>
          <w:color w:val="000000"/>
        </w:rPr>
        <w:t>
нысаналы трансферттердің сомаларын бөлу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128"/>
        <w:gridCol w:w="3505"/>
      </w:tblGrid>
      <w:tr>
        <w:trPr>
          <w:trHeight w:val="6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106 315</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4 574</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3 636</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13 558</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p>
        </w:tc>
      </w:tr>
    </w:tbl>
    <w:bookmarkStart w:name="z84"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 сәуірдегі </w:t>
      </w:r>
      <w:r>
        <w:br/>
      </w:r>
      <w:r>
        <w:rPr>
          <w:rFonts w:ascii="Times New Roman"/>
          <w:b w:val="false"/>
          <w:i w:val="false"/>
          <w:color w:val="000000"/>
          <w:sz w:val="28"/>
        </w:rPr>
        <w:t xml:space="preserve">
№ 293 қаулысына      </w:t>
      </w:r>
      <w:r>
        <w:br/>
      </w:r>
      <w:r>
        <w:rPr>
          <w:rFonts w:ascii="Times New Roman"/>
          <w:b w:val="false"/>
          <w:i w:val="false"/>
          <w:color w:val="000000"/>
          <w:sz w:val="28"/>
        </w:rPr>
        <w:t xml:space="preserve">
21-қосымша        </w:t>
      </w:r>
    </w:p>
    <w:bookmarkEnd w:id="58"/>
    <w:bookmarkStart w:name="z85"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17-2-қосымша         </w:t>
      </w:r>
    </w:p>
    <w:bookmarkEnd w:id="59"/>
    <w:bookmarkStart w:name="z86" w:id="6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жаңартылатын энергия көздерін пайдалануды қолдауға</w:t>
      </w:r>
      <w:r>
        <w:br/>
      </w:r>
      <w:r>
        <w:rPr>
          <w:rFonts w:ascii="Times New Roman"/>
          <w:b/>
          <w:i w:val="false"/>
          <w:color w:val="000000"/>
        </w:rPr>
        <w:t>
берілетін ағымдағы нысаналы трансферттердің сомаларын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128"/>
        <w:gridCol w:w="3505"/>
      </w:tblGrid>
      <w:tr>
        <w:trPr>
          <w:trHeight w:val="6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r>
        <w:trPr>
          <w:trHeight w:val="3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