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11082f" w14:textId="f11082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азаматтары болып табылатын, келісімшартты орындау кезінде тартылған қызметкерлерді оқытуға, олардың біліктілігін арттыруға және қайта даярлауға немесе құзыретті органмен келісілген мамандықтар тізбесі бойынша Қазақстан Республикасының азаматтарын оқытуға бағытталған шығыстар мөлшері жөніндегі міндеттемелерді орындау бойынша жер қойнауын пайдаланушылардың есептерін жасаудың және ұсынудың нысандары мен қағидасын бекіту туралы" Қазақстан Республикасы Үкіметінің 2010 жылғы 4 қазандағы № 1018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2014 жылғы 2 сәуірдегі № 305 қаулысы. Күші жойылды - Қазақстан Республикасы Үкіметінің 2016 жылғы 6 желтоқсандағы № 769 қаулысымен</w:t>
      </w:r>
    </w:p>
    <w:p>
      <w:pPr>
        <w:spacing w:after="0"/>
        <w:ind w:left="0"/>
        <w:jc w:val="both"/>
      </w:pPr>
      <w:r>
        <w:rPr>
          <w:rFonts w:ascii="Times New Roman"/>
          <w:b w:val="false"/>
          <w:i w:val="false"/>
          <w:color w:val="ff0000"/>
          <w:sz w:val="28"/>
        </w:rPr>
        <w:t xml:space="preserve">      Ескерту. Күші жойылды - ҚР Үкіметінің 06.12.2016 </w:t>
      </w:r>
      <w:r>
        <w:rPr>
          <w:rFonts w:ascii="Times New Roman"/>
          <w:b w:val="false"/>
          <w:i w:val="false"/>
          <w:color w:val="ff0000"/>
          <w:sz w:val="28"/>
        </w:rPr>
        <w:t>№ 769</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Start w:name="z4"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1. «Қазақстан Республикасының азаматтары болып табылатын, келісімшартты орындау кезінде тартылған қызметкерлерді оқытуға, олардың біліктілігін арттыруға және қайта даярлауға немесе құзыретті органмен келісілген мамандықтар тізбесі бойынша Қазақстан Республикасының азаматтарын оқытуға бағытталған шығыстар мөлшері жөніндегі міндеттемелерді орындау бойынша жер қойнауын пайдаланушылардың есептерін жасаудың және ұсынудың нысандары мен қағидасын бекіту туралы» Қазақстан Республикасы Үкіметінің 2010 жылғы 4 қазандағы № 1018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2010 ж., № 54, 515-құжат)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Қазақстан Республикасының азаматтары болып табылатын, келісімшартты орындау кезінде тартылған қызметкерлерді оқытуға, олардың біліктілігін арттыруға және қайта даярлауға немесе құзыретті органмен келісілген мамандықтар тізбесі бойынша Қазақстан Республикасының азаматтарын оқытуға бағытталған шығыстар мөлшері жөніндегі міндеттемелерді орындау бойынша жер қойнауын пайдаланушылардың есептерінің </w:t>
      </w:r>
      <w:r>
        <w:rPr>
          <w:rFonts w:ascii="Times New Roman"/>
          <w:b w:val="false"/>
          <w:i w:val="false"/>
          <w:color w:val="000000"/>
          <w:sz w:val="28"/>
        </w:rPr>
        <w:t>нысанында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«Оқу орнының СТН» деген 5-баған алынып тасталсын;</w:t>
      </w:r>
      <w:r>
        <w:br/>
      </w:r>
      <w:r>
        <w:rPr>
          <w:rFonts w:ascii="Times New Roman"/>
          <w:b w:val="false"/>
          <w:i w:val="false"/>
          <w:color w:val="000000"/>
          <w:sz w:val="28"/>
        </w:rPr>
        <w:t>
</w:t>
      </w:r>
      <w:r>
        <w:rPr>
          <w:rFonts w:ascii="Times New Roman"/>
          <w:b w:val="false"/>
          <w:i w:val="false"/>
          <w:color w:val="000000"/>
          <w:sz w:val="28"/>
        </w:rPr>
        <w:t>
      ескертпеде:</w:t>
      </w:r>
      <w:r>
        <w:br/>
      </w:r>
      <w:r>
        <w:rPr>
          <w:rFonts w:ascii="Times New Roman"/>
          <w:b w:val="false"/>
          <w:i w:val="false"/>
          <w:color w:val="000000"/>
          <w:sz w:val="28"/>
        </w:rPr>
        <w:t>
</w:t>
      </w:r>
      <w:r>
        <w:rPr>
          <w:rFonts w:ascii="Times New Roman"/>
          <w:b w:val="false"/>
          <w:i w:val="false"/>
          <w:color w:val="000000"/>
          <w:sz w:val="28"/>
        </w:rPr>
        <w:t>
      аббревиатуралардың толық жазылуында:</w:t>
      </w:r>
      <w:r>
        <w:br/>
      </w:r>
      <w:r>
        <w:rPr>
          <w:rFonts w:ascii="Times New Roman"/>
          <w:b w:val="false"/>
          <w:i w:val="false"/>
          <w:color w:val="000000"/>
          <w:sz w:val="28"/>
        </w:rPr>
        <w:t>
</w:t>
      </w:r>
      <w:r>
        <w:rPr>
          <w:rFonts w:ascii="Times New Roman"/>
          <w:b w:val="false"/>
          <w:i w:val="false"/>
          <w:color w:val="000000"/>
          <w:sz w:val="28"/>
        </w:rPr>
        <w:t>
      «СТН – салық төлеушінің тіркеу нөмірі» деген жол алынып тасталсын;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Қазақстан Республикасының азаматтары болып табылатын, келісімшартты орындау кезінде тартылған қызметкерлерді оқытуға, олардың біліктілігін арттыруға және қайта даярлауға немесе құзыретті органмен келісілген мамандықтар тізбесі бойынша Қазақстан Республикасының азаматтарын оқытуға бағытталған шығыстар мөлшері жөніндегі міндеттемелерді орындау бойынша жер қойнауын пайдаланушылардың есептерін жасаудың және ұсынудың </w:t>
      </w:r>
      <w:r>
        <w:rPr>
          <w:rFonts w:ascii="Times New Roman"/>
          <w:b w:val="false"/>
          <w:i w:val="false"/>
          <w:color w:val="000000"/>
          <w:sz w:val="28"/>
        </w:rPr>
        <w:t>қағидасында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3-тармақтың </w:t>
      </w:r>
      <w:r>
        <w:rPr>
          <w:rFonts w:ascii="Times New Roman"/>
          <w:b w:val="false"/>
          <w:i w:val="false"/>
          <w:color w:val="000000"/>
          <w:sz w:val="28"/>
        </w:rPr>
        <w:t>5) тармақшасы</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кейін күнтiзбелiк он күн өткен соң қолданысқа енгiзiледi.</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